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2235e" w14:textId="a7223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министрлігiнің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28 қазандағы N 1112 қаулысы. Күші жойылды - Қазақстан Республикасы Үкіметінің 2014 жылғы 15 тамыздағы № 938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15.08.2014 </w:t>
      </w:r>
      <w:r>
        <w:rPr>
          <w:rFonts w:ascii="Times New Roman"/>
          <w:b w:val="false"/>
          <w:i w:val="false"/>
          <w:color w:val="ff0000"/>
          <w:sz w:val="28"/>
        </w:rPr>
        <w:t>N 938</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Қазақстан Республикасы Президентiнiң "Қазақстан Республикасының мемлекеттік басқару жүйесiн одан әрi жетiлдiру жөнiндегi шаралар туралы" 2004 жылғы 29 қыркүйектегі N 1449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Yкiметі </w:t>
      </w:r>
      <w:r>
        <w:rPr>
          <w:rFonts w:ascii="Times New Roman"/>
          <w:b/>
          <w:i w:val="false"/>
          <w:color w:val="000000"/>
          <w:sz w:val="28"/>
        </w:rPr>
        <w:t xml:space="preserve">ҚАУЛЫ ЕТЕДI: </w:t>
      </w:r>
    </w:p>
    <w:bookmarkStart w:name="z2" w:id="1"/>
    <w:p>
      <w:pPr>
        <w:spacing w:after="0"/>
        <w:ind w:left="0"/>
        <w:jc w:val="both"/>
      </w:pPr>
      <w:r>
        <w:rPr>
          <w:rFonts w:ascii="Times New Roman"/>
          <w:b w:val="false"/>
          <w:i w:val="false"/>
          <w:color w:val="000000"/>
          <w:sz w:val="28"/>
        </w:rPr>
        <w:t xml:space="preserve">
      1. Мыналар: </w:t>
      </w:r>
      <w:r>
        <w:br/>
      </w:r>
      <w:r>
        <w:rPr>
          <w:rFonts w:ascii="Times New Roman"/>
          <w:b w:val="false"/>
          <w:i w:val="false"/>
          <w:color w:val="000000"/>
          <w:sz w:val="28"/>
        </w:rPr>
        <w:t xml:space="preserve">
      1) Қазақстан Республикасы Төтенше жағдайлар министрлiгiнiң Төтенше жағдайлар саласындағы мемлекеттiк бақылау және қадағалау комитетi; </w:t>
      </w:r>
      <w:r>
        <w:br/>
      </w:r>
      <w:r>
        <w:rPr>
          <w:rFonts w:ascii="Times New Roman"/>
          <w:b w:val="false"/>
          <w:i w:val="false"/>
          <w:color w:val="000000"/>
          <w:sz w:val="28"/>
        </w:rPr>
        <w:t xml:space="preserve">
      2) Қазақстан Республикасы Төтенше жағдайлар министрлiгiнiң Мемлекеттік материалдық резервтер комитетi құрылсын. </w:t>
      </w:r>
    </w:p>
    <w:bookmarkEnd w:id="1"/>
    <w:bookmarkStart w:name="z3" w:id="2"/>
    <w:p>
      <w:pPr>
        <w:spacing w:after="0"/>
        <w:ind w:left="0"/>
        <w:jc w:val="both"/>
      </w:pPr>
      <w:r>
        <w:rPr>
          <w:rFonts w:ascii="Times New Roman"/>
          <w:b w:val="false"/>
          <w:i w:val="false"/>
          <w:color w:val="000000"/>
          <w:sz w:val="28"/>
        </w:rPr>
        <w:t xml:space="preserve">
      2. Қоса берілiп отырған: </w:t>
      </w:r>
      <w:r>
        <w:br/>
      </w:r>
      <w:r>
        <w:rPr>
          <w:rFonts w:ascii="Times New Roman"/>
          <w:b w:val="false"/>
          <w:i w:val="false"/>
          <w:color w:val="000000"/>
          <w:sz w:val="28"/>
        </w:rPr>
        <w:t>
      1) Қазақстан Республикасы Төтенше жағдайлар министрлiгi туралы </w:t>
      </w:r>
      <w:r>
        <w:rPr>
          <w:rFonts w:ascii="Times New Roman"/>
          <w:b w:val="false"/>
          <w:i w:val="false"/>
          <w:color w:val="000000"/>
          <w:sz w:val="28"/>
        </w:rPr>
        <w:t>ереже</w:t>
      </w:r>
      <w:r>
        <w:rPr>
          <w:rFonts w:ascii="Times New Roman"/>
          <w:b w:val="false"/>
          <w:i w:val="false"/>
          <w:color w:val="000000"/>
          <w:sz w:val="28"/>
        </w:rPr>
        <w:t xml:space="preserve">; </w:t>
      </w:r>
      <w:r>
        <w:br/>
      </w:r>
      <w:r>
        <w:rPr>
          <w:rFonts w:ascii="Times New Roman"/>
          <w:b w:val="false"/>
          <w:i w:val="false"/>
          <w:color w:val="000000"/>
          <w:sz w:val="28"/>
        </w:rPr>
        <w:t>
      2) </w:t>
      </w:r>
      <w:r>
        <w:rPr>
          <w:rFonts w:ascii="Times New Roman"/>
          <w:b w:val="false"/>
          <w:i w:val="false"/>
          <w:color w:val="000000"/>
          <w:sz w:val="28"/>
        </w:rPr>
        <w:t>алынып тасталды</w:t>
      </w:r>
      <w:r>
        <w:br/>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ҚР Үкіметінің 24.12.2007 </w:t>
      </w:r>
      <w:r>
        <w:rPr>
          <w:rFonts w:ascii="Times New Roman"/>
          <w:b w:val="false"/>
          <w:i w:val="false"/>
          <w:color w:val="000000"/>
          <w:sz w:val="28"/>
        </w:rPr>
        <w:t>N 1267</w:t>
      </w:r>
      <w:r>
        <w:rPr>
          <w:rFonts w:ascii="Times New Roman"/>
          <w:b w:val="false"/>
          <w:i w:val="false"/>
          <w:color w:val="ff0000"/>
          <w:sz w:val="28"/>
        </w:rPr>
        <w:t xml:space="preserve"> Қаулысымен;</w:t>
      </w:r>
      <w:r>
        <w:br/>
      </w:r>
      <w:r>
        <w:rPr>
          <w:rFonts w:ascii="Times New Roman"/>
          <w:b w:val="false"/>
          <w:i w:val="false"/>
          <w:color w:val="000000"/>
          <w:sz w:val="28"/>
        </w:rPr>
        <w:t xml:space="preserve">
      4) </w:t>
      </w:r>
      <w:r>
        <w:rPr>
          <w:rFonts w:ascii="Times New Roman"/>
          <w:b w:val="false"/>
          <w:i w:val="false"/>
          <w:color w:val="ff0000"/>
          <w:sz w:val="28"/>
        </w:rPr>
        <w:t xml:space="preserve">алынып тасталды - ҚР Үкіметінің 29.03.2013 </w:t>
      </w:r>
      <w:r>
        <w:rPr>
          <w:rFonts w:ascii="Times New Roman"/>
          <w:b w:val="false"/>
          <w:i w:val="false"/>
          <w:color w:val="000000"/>
          <w:sz w:val="28"/>
        </w:rPr>
        <w:t>N 306</w:t>
      </w:r>
      <w:r>
        <w:rPr>
          <w:rFonts w:ascii="Times New Roman"/>
          <w:b w:val="false"/>
          <w:i w:val="false"/>
          <w:color w:val="ff0000"/>
          <w:sz w:val="28"/>
        </w:rPr>
        <w:t xml:space="preserve"> қаулысымен;</w:t>
      </w:r>
      <w:r>
        <w:br/>
      </w:r>
      <w:r>
        <w:rPr>
          <w:rFonts w:ascii="Times New Roman"/>
          <w:b w:val="false"/>
          <w:i w:val="false"/>
          <w:color w:val="000000"/>
          <w:sz w:val="28"/>
        </w:rPr>
        <w:t>
      5) </w:t>
      </w:r>
      <w:r>
        <w:rPr>
          <w:rFonts w:ascii="Times New Roman"/>
          <w:b w:val="false"/>
          <w:i w:val="false"/>
          <w:color w:val="000000"/>
          <w:sz w:val="28"/>
        </w:rPr>
        <w:t>алынып тасталды</w:t>
      </w:r>
      <w:r>
        <w:br/>
      </w:r>
      <w:r>
        <w:rPr>
          <w:rFonts w:ascii="Times New Roman"/>
          <w:b w:val="false"/>
          <w:i w:val="false"/>
          <w:color w:val="000000"/>
          <w:sz w:val="28"/>
        </w:rPr>
        <w:t xml:space="preserve">
      6) </w:t>
      </w:r>
      <w:r>
        <w:rPr>
          <w:rFonts w:ascii="Times New Roman"/>
          <w:b w:val="false"/>
          <w:i w:val="false"/>
          <w:color w:val="ff0000"/>
          <w:sz w:val="28"/>
        </w:rPr>
        <w:t xml:space="preserve">алынып тасталды - ҚР Үкіметінің 29.03.2013 </w:t>
      </w:r>
      <w:r>
        <w:rPr>
          <w:rFonts w:ascii="Times New Roman"/>
          <w:b w:val="false"/>
          <w:i w:val="false"/>
          <w:color w:val="000000"/>
          <w:sz w:val="28"/>
        </w:rPr>
        <w:t>N 306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25.01.2005 </w:t>
      </w:r>
      <w:r>
        <w:rPr>
          <w:rFonts w:ascii="Times New Roman"/>
          <w:b w:val="false"/>
          <w:i w:val="false"/>
          <w:color w:val="000000"/>
          <w:sz w:val="28"/>
        </w:rPr>
        <w:t>N 53</w:t>
      </w:r>
      <w:r>
        <w:rPr>
          <w:rFonts w:ascii="Times New Roman"/>
          <w:b w:val="false"/>
          <w:i w:val="false"/>
          <w:color w:val="ff0000"/>
          <w:sz w:val="28"/>
        </w:rPr>
        <w:t xml:space="preserve">; 30.06.2006 N </w:t>
      </w:r>
      <w:r>
        <w:rPr>
          <w:rFonts w:ascii="Times New Roman"/>
          <w:b w:val="false"/>
          <w:i w:val="false"/>
          <w:color w:val="000000"/>
          <w:sz w:val="28"/>
        </w:rPr>
        <w:t>626</w:t>
      </w:r>
      <w:r>
        <w:rPr>
          <w:rFonts w:ascii="Times New Roman"/>
          <w:b w:val="false"/>
          <w:i w:val="false"/>
          <w:color w:val="ff0000"/>
          <w:sz w:val="28"/>
        </w:rPr>
        <w:t xml:space="preserve">; 24.12.2007 </w:t>
      </w:r>
      <w:r>
        <w:rPr>
          <w:rFonts w:ascii="Times New Roman"/>
          <w:b w:val="false"/>
          <w:i w:val="false"/>
          <w:color w:val="000000"/>
          <w:sz w:val="28"/>
        </w:rPr>
        <w:t>N 1267</w:t>
      </w:r>
      <w:r>
        <w:rPr>
          <w:rFonts w:ascii="Times New Roman"/>
          <w:b w:val="false"/>
          <w:i w:val="false"/>
          <w:color w:val="ff0000"/>
          <w:sz w:val="28"/>
        </w:rPr>
        <w:t xml:space="preserve"> (қол қойылған күнінен бастап 30 күнтізбелік күн өткен соң қолданысқа енгізіледі); 19.07.2008 </w:t>
      </w:r>
      <w:r>
        <w:rPr>
          <w:rFonts w:ascii="Times New Roman"/>
          <w:b w:val="false"/>
          <w:i w:val="false"/>
          <w:color w:val="000000"/>
          <w:sz w:val="28"/>
        </w:rPr>
        <w:t>N 712</w:t>
      </w:r>
      <w:r>
        <w:rPr>
          <w:rFonts w:ascii="Times New Roman"/>
          <w:b w:val="false"/>
          <w:i w:val="false"/>
          <w:color w:val="ff0000"/>
          <w:sz w:val="28"/>
        </w:rPr>
        <w:t xml:space="preserve">; 10.03.2009 </w:t>
      </w:r>
      <w:r>
        <w:rPr>
          <w:rFonts w:ascii="Times New Roman"/>
          <w:b w:val="false"/>
          <w:i w:val="false"/>
          <w:color w:val="000000"/>
          <w:sz w:val="28"/>
        </w:rPr>
        <w:t>N 273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8-т</w:t>
      </w:r>
      <w:r>
        <w:rPr>
          <w:rFonts w:ascii="Times New Roman"/>
          <w:b w:val="false"/>
          <w:i w:val="false"/>
          <w:color w:val="ff0000"/>
          <w:sz w:val="28"/>
        </w:rPr>
        <w:t xml:space="preserve">. </w:t>
      </w:r>
      <w:r>
        <w:rPr>
          <w:rFonts w:ascii="Times New Roman"/>
          <w:b w:val="false"/>
          <w:i w:val="false"/>
          <w:color w:val="ff0000"/>
          <w:sz w:val="28"/>
        </w:rPr>
        <w:t xml:space="preserve">қараңыз); 29.03.2013 </w:t>
      </w:r>
      <w:r>
        <w:rPr>
          <w:rFonts w:ascii="Times New Roman"/>
          <w:b w:val="false"/>
          <w:i w:val="false"/>
          <w:color w:val="000000"/>
          <w:sz w:val="28"/>
        </w:rPr>
        <w:t>N 306</w:t>
      </w:r>
      <w:r>
        <w:rPr>
          <w:rFonts w:ascii="Times New Roman"/>
          <w:b w:val="false"/>
          <w:i w:val="false"/>
          <w:color w:val="ff0000"/>
          <w:sz w:val="28"/>
        </w:rPr>
        <w:t xml:space="preserve"> қаулыларымен.</w:t>
      </w:r>
    </w:p>
    <w:bookmarkEnd w:id="2"/>
    <w:bookmarkStart w:name="z4" w:id="3"/>
    <w:p>
      <w:pPr>
        <w:spacing w:after="0"/>
        <w:ind w:left="0"/>
        <w:jc w:val="both"/>
      </w:pPr>
      <w:r>
        <w:rPr>
          <w:rFonts w:ascii="Times New Roman"/>
          <w:b w:val="false"/>
          <w:i w:val="false"/>
          <w:color w:val="000000"/>
          <w:sz w:val="28"/>
        </w:rPr>
        <w:t xml:space="preserve">
      3. </w:t>
      </w:r>
      <w:r>
        <w:rPr>
          <w:rFonts w:ascii="Times New Roman"/>
          <w:b w:val="false"/>
          <w:i w:val="false"/>
          <w:color w:val="ff0000"/>
          <w:sz w:val="28"/>
        </w:rPr>
        <w:t xml:space="preserve">Алынып тасталды - ҚР Үкіметінің 2007.12.24 </w:t>
      </w:r>
      <w:r>
        <w:rPr>
          <w:rFonts w:ascii="Times New Roman"/>
          <w:b w:val="false"/>
          <w:i w:val="false"/>
          <w:color w:val="000000"/>
          <w:sz w:val="28"/>
        </w:rPr>
        <w:t>N 1267</w:t>
      </w:r>
      <w:r>
        <w:rPr>
          <w:rFonts w:ascii="Times New Roman"/>
          <w:b w:val="false"/>
          <w:i w:val="false"/>
          <w:color w:val="ff0000"/>
          <w:sz w:val="28"/>
        </w:rPr>
        <w:t xml:space="preserve"> Қаулысымен. </w:t>
      </w:r>
    </w:p>
    <w:bookmarkEnd w:id="3"/>
    <w:bookmarkStart w:name="z5" w:id="4"/>
    <w:p>
      <w:pPr>
        <w:spacing w:after="0"/>
        <w:ind w:left="0"/>
        <w:jc w:val="both"/>
      </w:pPr>
      <w:r>
        <w:rPr>
          <w:rFonts w:ascii="Times New Roman"/>
          <w:b w:val="false"/>
          <w:i w:val="false"/>
          <w:color w:val="000000"/>
          <w:sz w:val="28"/>
        </w:rPr>
        <w:t xml:space="preserve">
      4. Қазақстан Республикасы Төтенше жағдайлар министрлiгi белгiленген тәртiппен осы қаулыны iске асыру жөнiнде өзге де шараларды қабылдасын. </w:t>
      </w:r>
    </w:p>
    <w:bookmarkEnd w:id="4"/>
    <w:bookmarkStart w:name="z6" w:id="5"/>
    <w:p>
      <w:pPr>
        <w:spacing w:after="0"/>
        <w:ind w:left="0"/>
        <w:jc w:val="both"/>
      </w:pPr>
      <w:r>
        <w:rPr>
          <w:rFonts w:ascii="Times New Roman"/>
          <w:b w:val="false"/>
          <w:i w:val="false"/>
          <w:color w:val="000000"/>
          <w:sz w:val="28"/>
        </w:rPr>
        <w:t>
      5.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Үкiметiнiң кейбiр шешімдерiнiң күшi жойылды деп танылсын. </w:t>
      </w:r>
    </w:p>
    <w:bookmarkEnd w:id="5"/>
    <w:bookmarkStart w:name="z7" w:id="6"/>
    <w:p>
      <w:pPr>
        <w:spacing w:after="0"/>
        <w:ind w:left="0"/>
        <w:jc w:val="both"/>
      </w:pPr>
      <w:r>
        <w:rPr>
          <w:rFonts w:ascii="Times New Roman"/>
          <w:b w:val="false"/>
          <w:i w:val="false"/>
          <w:color w:val="000000"/>
          <w:sz w:val="28"/>
        </w:rPr>
        <w:t xml:space="preserve">
      6. Осы қаулы қол қойылған күнінен бастап күшіне енедi. </w:t>
      </w:r>
    </w:p>
    <w:bookmarkEnd w:id="6"/>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8"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2004 жылғы 28 қазандағы </w:t>
      </w:r>
      <w:r>
        <w:br/>
      </w:r>
      <w:r>
        <w:rPr>
          <w:rFonts w:ascii="Times New Roman"/>
          <w:b w:val="false"/>
          <w:i w:val="false"/>
          <w:color w:val="000000"/>
          <w:sz w:val="28"/>
        </w:rPr>
        <w:t xml:space="preserve">
N 1112 қаулысымен   </w:t>
      </w:r>
      <w:r>
        <w:br/>
      </w:r>
      <w:r>
        <w:rPr>
          <w:rFonts w:ascii="Times New Roman"/>
          <w:b w:val="false"/>
          <w:i w:val="false"/>
          <w:color w:val="000000"/>
          <w:sz w:val="28"/>
        </w:rPr>
        <w:t xml:space="preserve">
бекiтiлген      </w:t>
      </w:r>
    </w:p>
    <w:bookmarkEnd w:id="7"/>
    <w:bookmarkStart w:name="z8" w:id="8"/>
    <w:p>
      <w:pPr>
        <w:spacing w:after="0"/>
        <w:ind w:left="0"/>
        <w:jc w:val="left"/>
      </w:pPr>
      <w:r>
        <w:rPr>
          <w:rFonts w:ascii="Times New Roman"/>
          <w:b/>
          <w:i w:val="false"/>
          <w:color w:val="000000"/>
        </w:rPr>
        <w:t xml:space="preserve"> 
Қазақстан Республикасы Төтенше жағдайлар министрлігі туралы</w:t>
      </w:r>
      <w:r>
        <w:br/>
      </w:r>
      <w:r>
        <w:rPr>
          <w:rFonts w:ascii="Times New Roman"/>
          <w:b/>
          <w:i w:val="false"/>
          <w:color w:val="000000"/>
        </w:rPr>
        <w:t>
ереже</w:t>
      </w:r>
    </w:p>
    <w:bookmarkEnd w:id="8"/>
    <w:p>
      <w:pPr>
        <w:spacing w:after="0"/>
        <w:ind w:left="0"/>
        <w:jc w:val="both"/>
      </w:pPr>
      <w:r>
        <w:rPr>
          <w:rFonts w:ascii="Times New Roman"/>
          <w:b w:val="false"/>
          <w:i w:val="false"/>
          <w:color w:val="ff0000"/>
          <w:sz w:val="28"/>
        </w:rPr>
        <w:t xml:space="preserve">      Ескерту. Ереже жаңа редакцияда - ҚР Үкіметінің 29.03.2013 </w:t>
      </w:r>
      <w:r>
        <w:rPr>
          <w:rFonts w:ascii="Times New Roman"/>
          <w:b w:val="false"/>
          <w:i w:val="false"/>
          <w:color w:val="ff0000"/>
          <w:sz w:val="28"/>
        </w:rPr>
        <w:t>N 306</w:t>
      </w:r>
      <w:r>
        <w:rPr>
          <w:rFonts w:ascii="Times New Roman"/>
          <w:b w:val="false"/>
          <w:i w:val="false"/>
          <w:color w:val="ff0000"/>
          <w:sz w:val="28"/>
        </w:rPr>
        <w:t xml:space="preserve"> қаулысымен.</w:t>
      </w:r>
    </w:p>
    <w:bookmarkStart w:name="z332" w:id="9"/>
    <w:p>
      <w:pPr>
        <w:spacing w:after="0"/>
        <w:ind w:left="0"/>
        <w:jc w:val="left"/>
      </w:pPr>
      <w:r>
        <w:rPr>
          <w:rFonts w:ascii="Times New Roman"/>
          <w:b/>
          <w:i w:val="false"/>
          <w:color w:val="000000"/>
        </w:rPr>
        <w:t xml:space="preserve"> 
1. Жалпы ережелер </w:t>
      </w:r>
    </w:p>
    <w:bookmarkEnd w:id="9"/>
    <w:bookmarkStart w:name="z9" w:id="10"/>
    <w:p>
      <w:pPr>
        <w:spacing w:after="0"/>
        <w:ind w:left="0"/>
        <w:jc w:val="both"/>
      </w:pPr>
      <w:r>
        <w:rPr>
          <w:rFonts w:ascii="Times New Roman"/>
          <w:b w:val="false"/>
          <w:i w:val="false"/>
          <w:color w:val="000000"/>
          <w:sz w:val="28"/>
        </w:rPr>
        <w:t>
      1. Қазақстан Республикасы Төтенше жағдайлар министрлігі табиғи және техногендік сипаттағы төтенше жағдайлардың алдын алу және оларды жою, азаматтық қорғаныс, өрт және өнеркәсіптік қауіпсіздік, мемлекеттік материалдық резервті қалыптастыру және дамыту, төтенше жағдайлардың алдын алу мен оларды жоюдың мемлекеттік жүйесінің жұмыс істеуі мен одан әрі дамуын қамтамасыз ету, өрттің алдын алу мен оны сөндіруді ұйымдастыру саласындағы салааралық үйлестіру саласында басшылықты жүзеге асыратын орталық атқарушы орган болып табылады.</w:t>
      </w:r>
      <w:r>
        <w:br/>
      </w:r>
      <w:r>
        <w:rPr>
          <w:rFonts w:ascii="Times New Roman"/>
          <w:b w:val="false"/>
          <w:i w:val="false"/>
          <w:color w:val="000000"/>
          <w:sz w:val="28"/>
        </w:rPr>
        <w:t>
</w:t>
      </w:r>
      <w:r>
        <w:rPr>
          <w:rFonts w:ascii="Times New Roman"/>
          <w:b w:val="false"/>
          <w:i w:val="false"/>
          <w:color w:val="000000"/>
          <w:sz w:val="28"/>
        </w:rPr>
        <w:t>
      2. Қазақстан Республикасы Төтенше жағдайлар министрлігінің мынадай ведомстволары бар:</w:t>
      </w:r>
      <w:r>
        <w:br/>
      </w:r>
      <w:r>
        <w:rPr>
          <w:rFonts w:ascii="Times New Roman"/>
          <w:b w:val="false"/>
          <w:i w:val="false"/>
          <w:color w:val="000000"/>
          <w:sz w:val="28"/>
        </w:rPr>
        <w:t>
      1) Қазақстан Республикасы Төтенше жағдайлар министрлігінің Өртке қарсы қызмет комитеті;</w:t>
      </w:r>
      <w:r>
        <w:br/>
      </w:r>
      <w:r>
        <w:rPr>
          <w:rFonts w:ascii="Times New Roman"/>
          <w:b w:val="false"/>
          <w:i w:val="false"/>
          <w:color w:val="000000"/>
          <w:sz w:val="28"/>
        </w:rPr>
        <w:t>
      2) Қазақстан Республикасы Төтенше жағдайлар министрлігінің Төтенше жағдайларды және өнеркәсіптік қауіпсіздікті мемлекеттік бақылау комитеті;</w:t>
      </w:r>
      <w:r>
        <w:br/>
      </w:r>
      <w:r>
        <w:rPr>
          <w:rFonts w:ascii="Times New Roman"/>
          <w:b w:val="false"/>
          <w:i w:val="false"/>
          <w:color w:val="000000"/>
          <w:sz w:val="28"/>
        </w:rPr>
        <w:t>
      3) Қазақстан Республикасы Төтенше жағдайлар министрлігінің Мемлекеттік материалдық резервтер комитеті.</w:t>
      </w:r>
      <w:r>
        <w:br/>
      </w:r>
      <w:r>
        <w:rPr>
          <w:rFonts w:ascii="Times New Roman"/>
          <w:b w:val="false"/>
          <w:i w:val="false"/>
          <w:color w:val="000000"/>
          <w:sz w:val="28"/>
        </w:rPr>
        <w:t>
</w:t>
      </w:r>
      <w:r>
        <w:rPr>
          <w:rFonts w:ascii="Times New Roman"/>
          <w:b w:val="false"/>
          <w:i w:val="false"/>
          <w:color w:val="000000"/>
          <w:sz w:val="28"/>
        </w:rPr>
        <w:t>
      3. Қазақстан Республикасы Төтенше жағдайлар министрлігі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4. Қазақстан Республикасы Төтенше жағдайлар министрлігі мемлекеттік мекеме ұйымдық-құқықтық нысанындағы заңды тұлға болып табылады, өзінің атауы мемлекеттік тілде жазылған мөрлері мен мөртаңбалары, белгіленген үлгідегі бланкілері,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5. Қазақстан Республикасы Төтенше жағдайлар министрлігі өз атынан азаматтық-құқықтық қатынастарға түседі.</w:t>
      </w:r>
      <w:r>
        <w:br/>
      </w:r>
      <w:r>
        <w:rPr>
          <w:rFonts w:ascii="Times New Roman"/>
          <w:b w:val="false"/>
          <w:i w:val="false"/>
          <w:color w:val="000000"/>
          <w:sz w:val="28"/>
        </w:rPr>
        <w:t>
</w:t>
      </w:r>
      <w:r>
        <w:rPr>
          <w:rFonts w:ascii="Times New Roman"/>
          <w:b w:val="false"/>
          <w:i w:val="false"/>
          <w:color w:val="000000"/>
          <w:sz w:val="28"/>
        </w:rPr>
        <w:t>
      6. Қазақстан Республикасы Төтенше жағдайлар министрлігінің, егер оған заңнамаға сәйкес осындай уәкілеттік берілген болса, мемлекет атынан азаматтық-құқықтық қатынастардың тарапы болып әрекет етуге құқығы бар.</w:t>
      </w:r>
      <w:r>
        <w:br/>
      </w:r>
      <w:r>
        <w:rPr>
          <w:rFonts w:ascii="Times New Roman"/>
          <w:b w:val="false"/>
          <w:i w:val="false"/>
          <w:color w:val="000000"/>
          <w:sz w:val="28"/>
        </w:rPr>
        <w:t>
</w:t>
      </w:r>
      <w:r>
        <w:rPr>
          <w:rFonts w:ascii="Times New Roman"/>
          <w:b w:val="false"/>
          <w:i w:val="false"/>
          <w:color w:val="000000"/>
          <w:sz w:val="28"/>
        </w:rPr>
        <w:t>
      7. Қазақстан Республикасы Төтенше жағдайлар министрлігі өз құзыретіндегі мәселелер бойынша заңнамада белгіленген тәртіппен Қазақстан Республикасы Төтенше жағдайлар министрінің (бұдан әрі – Министр) бұйрықтарымен және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8. Қазақстан Республикасы Төтенше жағдайлар министрлігінің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9. Қазақстан Республикасы Төтенше жағдайлар министрлігінің заңды мекенжайы: 010000, Астана қаласы, Орынбор көшесі, 8 үй, «Министрліктер үйі» ғимараты, № 2 кіреберіс.</w:t>
      </w:r>
      <w:r>
        <w:br/>
      </w:r>
      <w:r>
        <w:rPr>
          <w:rFonts w:ascii="Times New Roman"/>
          <w:b w:val="false"/>
          <w:i w:val="false"/>
          <w:color w:val="000000"/>
          <w:sz w:val="28"/>
        </w:rPr>
        <w:t>
</w:t>
      </w:r>
      <w:r>
        <w:rPr>
          <w:rFonts w:ascii="Times New Roman"/>
          <w:b w:val="false"/>
          <w:i w:val="false"/>
          <w:color w:val="000000"/>
          <w:sz w:val="28"/>
        </w:rPr>
        <w:t>
      10. Қазақстан Республикасы Төтенше жағдайлар министрлігінің толық атауы – «Қазақстан Республикасы Төтенше жағдайлар министрлігі» мемлекеттік мекемесі.</w:t>
      </w:r>
      <w:r>
        <w:br/>
      </w:r>
      <w:r>
        <w:rPr>
          <w:rFonts w:ascii="Times New Roman"/>
          <w:b w:val="false"/>
          <w:i w:val="false"/>
          <w:color w:val="000000"/>
          <w:sz w:val="28"/>
        </w:rPr>
        <w:t>
</w:t>
      </w:r>
      <w:r>
        <w:rPr>
          <w:rFonts w:ascii="Times New Roman"/>
          <w:b w:val="false"/>
          <w:i w:val="false"/>
          <w:color w:val="000000"/>
          <w:sz w:val="28"/>
        </w:rPr>
        <w:t>
      11. Осы Ереже Қазақстан Республикасы Төтенше жағдайлар министрлігінің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12. Қазақстан Республикасы Төтенше жағдайлар министрлігінің қызметін қаржыландыру тек республикалық бюджеттен ғана жүзеге асырылады.</w:t>
      </w:r>
      <w:r>
        <w:br/>
      </w:r>
      <w:r>
        <w:rPr>
          <w:rFonts w:ascii="Times New Roman"/>
          <w:b w:val="false"/>
          <w:i w:val="false"/>
          <w:color w:val="000000"/>
          <w:sz w:val="28"/>
        </w:rPr>
        <w:t>
</w:t>
      </w:r>
      <w:r>
        <w:rPr>
          <w:rFonts w:ascii="Times New Roman"/>
          <w:b w:val="false"/>
          <w:i w:val="false"/>
          <w:color w:val="000000"/>
          <w:sz w:val="28"/>
        </w:rPr>
        <w:t>
      13. Қазақстан Республикасы Төтенше жағдайлар министрлігіне кәсiпкерлiк субъектiлерiмен Қазақстан Республикасы Төтенше жағдайлар министрлігінің функциялары болып табылатын мiндеттердi орындау мәнiне шарттық қатынастарға түсуге тыйым салынады.</w:t>
      </w:r>
      <w:r>
        <w:br/>
      </w:r>
      <w:r>
        <w:rPr>
          <w:rFonts w:ascii="Times New Roman"/>
          <w:b w:val="false"/>
          <w:i w:val="false"/>
          <w:color w:val="000000"/>
          <w:sz w:val="28"/>
        </w:rPr>
        <w:t>
      Егер Қазақстан Республикасы Төтенше жағдайлар министрлігіне заңнамалық актiлермен кiрiстер әкелетiн қызметтi жүзеге асыру құқығы берiлсе, онда мұндай қызметтен алынған кiрiстер республикалық бюджеттiң кiрiсiне жiберiледi.</w:t>
      </w:r>
    </w:p>
    <w:bookmarkEnd w:id="10"/>
    <w:bookmarkStart w:name="z25" w:id="11"/>
    <w:p>
      <w:pPr>
        <w:spacing w:after="0"/>
        <w:ind w:left="0"/>
        <w:jc w:val="left"/>
      </w:pPr>
      <w:r>
        <w:rPr>
          <w:rFonts w:ascii="Times New Roman"/>
          <w:b/>
          <w:i w:val="false"/>
          <w:color w:val="000000"/>
        </w:rPr>
        <w:t xml:space="preserve"> 
2. Қазақстан Республикасы Төтенше жағдайлар министрлігінің</w:t>
      </w:r>
      <w:r>
        <w:br/>
      </w:r>
      <w:r>
        <w:rPr>
          <w:rFonts w:ascii="Times New Roman"/>
          <w:b/>
          <w:i w:val="false"/>
          <w:color w:val="000000"/>
        </w:rPr>
        <w:t>
миссиясы, негізгі міндеттері, функциялары, құқықтары мен</w:t>
      </w:r>
      <w:r>
        <w:br/>
      </w:r>
      <w:r>
        <w:rPr>
          <w:rFonts w:ascii="Times New Roman"/>
          <w:b/>
          <w:i w:val="false"/>
          <w:color w:val="000000"/>
        </w:rPr>
        <w:t>
міндеттері</w:t>
      </w:r>
    </w:p>
    <w:bookmarkEnd w:id="11"/>
    <w:bookmarkStart w:name="z26" w:id="12"/>
    <w:p>
      <w:pPr>
        <w:spacing w:after="0"/>
        <w:ind w:left="0"/>
        <w:jc w:val="both"/>
      </w:pPr>
      <w:r>
        <w:rPr>
          <w:rFonts w:ascii="Times New Roman"/>
          <w:b w:val="false"/>
          <w:i w:val="false"/>
          <w:color w:val="000000"/>
          <w:sz w:val="28"/>
        </w:rPr>
        <w:t>
      14. Қазақстан Республикасы Төтенше жағдайлар министрлігінің миссиясы: халықты, объектілер мен аумақтарды табиғи және техногендік сипаттағы төтенше жағдайлардан қорғау, елдің азаматтық қорғаныс жүйесін дамыту.</w:t>
      </w:r>
      <w:r>
        <w:br/>
      </w:r>
      <w:r>
        <w:rPr>
          <w:rFonts w:ascii="Times New Roman"/>
          <w:b w:val="false"/>
          <w:i w:val="false"/>
          <w:color w:val="000000"/>
          <w:sz w:val="28"/>
        </w:rPr>
        <w:t>
</w:t>
      </w:r>
      <w:r>
        <w:rPr>
          <w:rFonts w:ascii="Times New Roman"/>
          <w:b w:val="false"/>
          <w:i w:val="false"/>
          <w:color w:val="000000"/>
          <w:sz w:val="28"/>
        </w:rPr>
        <w:t>
      15. Міндеттері: табиғи және техногендік сипаттағы төтенше жағдайлардың алдын алу және оларды жою, Азаматтық қорғаныс, өрт және өнеркәсіптік қауіпсіздік, мемлекеттік материалдық резерв, салааралық үйлестіру, өрт және өнеркәсіптік қауіпсіздігі саласындағы, төтенше жағдайлардың алдын алу және оларды жою бойынша, Азаматтық қорғаныс іс-шараларының орындалуын мемлекеттік бақылау, өрттің алдын алуды және сөндіруді ұйымдастыру, төтенше жағдайлардың алдын алудың және оларды жоюдың мемлекеттік жүйесін құруды және одан әрі дамытуды қамтамасыз ету саласындағы мемлекеттік саясатты қалыптастыру және іске асыру.</w:t>
      </w:r>
      <w:r>
        <w:br/>
      </w:r>
      <w:r>
        <w:rPr>
          <w:rFonts w:ascii="Times New Roman"/>
          <w:b w:val="false"/>
          <w:i w:val="false"/>
          <w:color w:val="000000"/>
          <w:sz w:val="28"/>
        </w:rPr>
        <w:t>
</w:t>
      </w:r>
      <w:r>
        <w:rPr>
          <w:rFonts w:ascii="Times New Roman"/>
          <w:b w:val="false"/>
          <w:i w:val="false"/>
          <w:color w:val="000000"/>
          <w:sz w:val="28"/>
        </w:rPr>
        <w:t>
      16. Функциялары:</w:t>
      </w:r>
      <w:r>
        <w:br/>
      </w:r>
      <w:r>
        <w:rPr>
          <w:rFonts w:ascii="Times New Roman"/>
          <w:b w:val="false"/>
          <w:i w:val="false"/>
          <w:color w:val="000000"/>
          <w:sz w:val="28"/>
        </w:rPr>
        <w:t>
      орталық аппарат функциялары:</w:t>
      </w:r>
      <w:r>
        <w:br/>
      </w:r>
      <w:r>
        <w:rPr>
          <w:rFonts w:ascii="Times New Roman"/>
          <w:b w:val="false"/>
          <w:i w:val="false"/>
          <w:color w:val="000000"/>
          <w:sz w:val="28"/>
        </w:rPr>
        <w:t>
      1) табиғи және техногендік сипаттағы төтенше жағдайлардың алдын алу және оларды жою, Азаматтық қорғаныс, өрт және өнеркәсіптік қауіпсіздік, мемлекеттік материалдық резерв, төтенше жағдайлардың алдын алудың және оларды жоюдың мемлекеттік жүйесінің жұмыс істеуін және одан әрі дамуын қамтамасыз ету саласындағы мемлекеттік саясаттың негізгі бағыттарын әзірлеу;</w:t>
      </w:r>
      <w:r>
        <w:br/>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ҚР Үкіметінің 03.10.2013 </w:t>
      </w:r>
      <w:r>
        <w:rPr>
          <w:rFonts w:ascii="Times New Roman"/>
          <w:b w:val="false"/>
          <w:i w:val="false"/>
          <w:color w:val="000000"/>
          <w:sz w:val="28"/>
        </w:rPr>
        <w:t>N 1048</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3) халықаралық ынтымақтастықты жүзеге асыру және Қазақстан Республикасының аумағында шетел ұйымдары мен азаматтарының төтенше жағдайлардың алдын алу мен оларды жою жөніндегі қызметтерін қамтамасыз ету;</w:t>
      </w:r>
      <w:r>
        <w:br/>
      </w:r>
      <w:r>
        <w:rPr>
          <w:rFonts w:ascii="Times New Roman"/>
          <w:b w:val="false"/>
          <w:i w:val="false"/>
          <w:color w:val="000000"/>
          <w:sz w:val="28"/>
        </w:rPr>
        <w:t>
      4) өз құзыреті шегінде ұлттық қауiпсiздiк жүйесiн жетiлдiру жөнiнде ұсыныстар енгiзу;</w:t>
      </w:r>
      <w:r>
        <w:br/>
      </w:r>
      <w:r>
        <w:rPr>
          <w:rFonts w:ascii="Times New Roman"/>
          <w:b w:val="false"/>
          <w:i w:val="false"/>
          <w:color w:val="000000"/>
          <w:sz w:val="28"/>
        </w:rPr>
        <w:t>
      5) өз құзыреті шегінде ұлттық қауiпсiздiк саласындағы заңдар мен өзге де нормативтiк құқықтық актiлердiң сақталуын қамтамасыз ету;</w:t>
      </w:r>
      <w:r>
        <w:br/>
      </w:r>
      <w:r>
        <w:rPr>
          <w:rFonts w:ascii="Times New Roman"/>
          <w:b w:val="false"/>
          <w:i w:val="false"/>
          <w:color w:val="000000"/>
          <w:sz w:val="28"/>
        </w:rPr>
        <w:t>
      6) мемлекеттік құпияларды қорғау саласындағы заңнаманы сақтай отырып, өз құзыреті шегінде ұлттық қауіпсіздіктің жай-күйі мен оны қамтамасыз ету бойынша қабылданып жатқан шаралар туралы халықты хабардар ету, насихат және қарсы насихат жұмыстарын жүргізу;</w:t>
      </w:r>
      <w:r>
        <w:br/>
      </w:r>
      <w:r>
        <w:rPr>
          <w:rFonts w:ascii="Times New Roman"/>
          <w:b w:val="false"/>
          <w:i w:val="false"/>
          <w:color w:val="000000"/>
          <w:sz w:val="28"/>
        </w:rPr>
        <w:t>
      7) өз құзыреті шегінде ұлттық қауiпсiздiктi қамтамасыз ету жөнiндегi іс-шараларды жоспарлау және өткiзу бойынша ведомстволық бағынысты ұйымдардың қызметiне басшылық ету;</w:t>
      </w:r>
      <w:r>
        <w:br/>
      </w:r>
      <w:r>
        <w:rPr>
          <w:rFonts w:ascii="Times New Roman"/>
          <w:b w:val="false"/>
          <w:i w:val="false"/>
          <w:color w:val="000000"/>
          <w:sz w:val="28"/>
        </w:rPr>
        <w:t>
      8) орталық және жергілікті атқарушы органдардың және ғылыми ұйымдардың табиғи және техногендік сипаттағы төтенше жағдайлар, Азаматтық қорғаныс, өрт және өнеркәсіптік қауіпсіздік, апаттар медицинасы саласындағы жұмыстарын үйлестіру;</w:t>
      </w:r>
      <w:r>
        <w:br/>
      </w:r>
      <w:r>
        <w:rPr>
          <w:rFonts w:ascii="Times New Roman"/>
          <w:b w:val="false"/>
          <w:i w:val="false"/>
          <w:color w:val="000000"/>
          <w:sz w:val="28"/>
        </w:rPr>
        <w:t>
      9) техникалық регламенттерді бекітуді қоспағанда, төтенше жағдайлар, өрт және өнеркәсіптік қауіпсіздік, Азаматтық қорғаныс, мемлекеттік материалдық резерв саласындағы нормативтік құқықтық актілерді, әдістемелік нұсқауларды, стандарттарды бекіту, келісу;</w:t>
      </w:r>
      <w:r>
        <w:br/>
      </w:r>
      <w:r>
        <w:rPr>
          <w:rFonts w:ascii="Times New Roman"/>
          <w:b w:val="false"/>
          <w:i w:val="false"/>
          <w:color w:val="000000"/>
          <w:sz w:val="28"/>
        </w:rPr>
        <w:t>
      10) халықты және аумақтарды табиғи және техногендік сипаттағы төтенше жағдайлардан қорғау жөніндегі перспективалық және ағымдағы жоспарларды және оларды жою жөніндегі іс-қимылдар жоспарларын әзірлеу, сондай-ақ оны Азаматтық қорғаныстың тиісті бастықтарына бекітуге ұсыну;</w:t>
      </w:r>
      <w:r>
        <w:br/>
      </w:r>
      <w:r>
        <w:rPr>
          <w:rFonts w:ascii="Times New Roman"/>
          <w:b w:val="false"/>
          <w:i w:val="false"/>
          <w:color w:val="000000"/>
          <w:sz w:val="28"/>
        </w:rPr>
        <w:t>
      11) Азаматтық қорғаныс әскери бөлімдерінің жеке құрамын, Азаматтық қорғаныс ұйымдары мен құралымдарының басшыларын, халықты Азаматтық қорғаныс, төтенше жағдайлардың алдын алу және оларды жою бойынша даярлау бағдарламаларын әзірлеу;</w:t>
      </w:r>
      <w:r>
        <w:br/>
      </w:r>
      <w:r>
        <w:rPr>
          <w:rFonts w:ascii="Times New Roman"/>
          <w:b w:val="false"/>
          <w:i w:val="false"/>
          <w:color w:val="000000"/>
          <w:sz w:val="28"/>
        </w:rPr>
        <w:t xml:space="preserve">
      12) </w:t>
      </w:r>
      <w:r>
        <w:rPr>
          <w:rFonts w:ascii="Times New Roman"/>
          <w:b w:val="false"/>
          <w:i w:val="false"/>
          <w:color w:val="ff0000"/>
          <w:sz w:val="28"/>
        </w:rPr>
        <w:t xml:space="preserve">алынып тасталды - ҚР Үкіметінің 03.10.2013 </w:t>
      </w:r>
      <w:r>
        <w:rPr>
          <w:rFonts w:ascii="Times New Roman"/>
          <w:b w:val="false"/>
          <w:i w:val="false"/>
          <w:color w:val="000000"/>
          <w:sz w:val="28"/>
        </w:rPr>
        <w:t>N 1048</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13) Азаматтық қорғаныс, төтенше жағдайлардың алдын алу мен оларды жою мүдделерінде қару-жарақ, техника, қорғаныс құралдары және басқа да материалдық-техникалық құралдардың қажеттілігін айқындау;</w:t>
      </w:r>
      <w:r>
        <w:br/>
      </w:r>
      <w:r>
        <w:rPr>
          <w:rFonts w:ascii="Times New Roman"/>
          <w:b w:val="false"/>
          <w:i w:val="false"/>
          <w:color w:val="000000"/>
          <w:sz w:val="28"/>
        </w:rPr>
        <w:t>
      14) Қазақстан Республикасының, облыстардың, қалалардың, аудандардың бейбіт және соғыс уақытына арналған Азаматтық қорғаныс жоспарын әзірлеу, оны Азаматтық қорғаныстың тиісті бастықтарына бекітуге ұсыну және оны іске асыру жөніндегі басшылықты жүзеге асыру;</w:t>
      </w:r>
      <w:r>
        <w:br/>
      </w:r>
      <w:r>
        <w:rPr>
          <w:rFonts w:ascii="Times New Roman"/>
          <w:b w:val="false"/>
          <w:i w:val="false"/>
          <w:color w:val="000000"/>
          <w:sz w:val="28"/>
        </w:rPr>
        <w:t>
      15) Азаматтық қорғаныс және төтенше жағдайлар саласында нормативтік құқықтық актілер әзірлеу;</w:t>
      </w:r>
      <w:r>
        <w:br/>
      </w:r>
      <w:r>
        <w:rPr>
          <w:rFonts w:ascii="Times New Roman"/>
          <w:b w:val="false"/>
          <w:i w:val="false"/>
          <w:color w:val="000000"/>
          <w:sz w:val="28"/>
        </w:rPr>
        <w:t>
      16) Азаматтық қорғаныс және төтенше жағдайлар қызметтері туралы ережелерді бекіту;</w:t>
      </w:r>
      <w:r>
        <w:br/>
      </w:r>
      <w:r>
        <w:rPr>
          <w:rFonts w:ascii="Times New Roman"/>
          <w:b w:val="false"/>
          <w:i w:val="false"/>
          <w:color w:val="000000"/>
          <w:sz w:val="28"/>
        </w:rPr>
        <w:t>
      17) қалаларды және шаруашылық жүргізуші объектілерді санаттарға бөлу дәрежесіне байланысты Азаматтық қорғаныстың инженерлік-техникалық іс-шараларының көлемі мен мазмұнын </w:t>
      </w:r>
      <w:r>
        <w:rPr>
          <w:rFonts w:ascii="Times New Roman"/>
          <w:b w:val="false"/>
          <w:i w:val="false"/>
          <w:color w:val="000000"/>
          <w:sz w:val="28"/>
        </w:rPr>
        <w:t>бекіту</w:t>
      </w:r>
      <w:r>
        <w:rPr>
          <w:rFonts w:ascii="Times New Roman"/>
          <w:b w:val="false"/>
          <w:i w:val="false"/>
          <w:color w:val="000000"/>
          <w:sz w:val="28"/>
        </w:rPr>
        <w:t>;</w:t>
      </w:r>
      <w:r>
        <w:br/>
      </w:r>
      <w:r>
        <w:rPr>
          <w:rFonts w:ascii="Times New Roman"/>
          <w:b w:val="false"/>
          <w:i w:val="false"/>
          <w:color w:val="000000"/>
          <w:sz w:val="28"/>
        </w:rPr>
        <w:t>
      18) Мемлекеттік өртке қарсы қызмет органдарының қатардағы және басшы құрамының қызмет өткеруі туралы ережені әзірлеу;</w:t>
      </w:r>
      <w:r>
        <w:br/>
      </w:r>
      <w:r>
        <w:rPr>
          <w:rFonts w:ascii="Times New Roman"/>
          <w:b w:val="false"/>
          <w:i w:val="false"/>
          <w:color w:val="000000"/>
          <w:sz w:val="28"/>
        </w:rPr>
        <w:t>
      19) өртке қарсы қызметтердің жұмысын үйлестіру;</w:t>
      </w:r>
      <w:r>
        <w:br/>
      </w:r>
      <w:r>
        <w:rPr>
          <w:rFonts w:ascii="Times New Roman"/>
          <w:b w:val="false"/>
          <w:i w:val="false"/>
          <w:color w:val="000000"/>
          <w:sz w:val="28"/>
        </w:rPr>
        <w:t>
      20) авариялық-құтқару қызметтері мен құралымдарының қызметтерін үйлестіру;</w:t>
      </w:r>
      <w:r>
        <w:br/>
      </w:r>
      <w:r>
        <w:rPr>
          <w:rFonts w:ascii="Times New Roman"/>
          <w:b w:val="false"/>
          <w:i w:val="false"/>
          <w:color w:val="000000"/>
          <w:sz w:val="28"/>
        </w:rPr>
        <w:t>
      21) өрт және өнеркәсіптік қауіпсіздік саласында, оның ішінде мамандандырылған мемлекеттік ғылыми-зерттеу ұйымдарын тарта отырып, нормативтік құқықтық актілер әзірлеу;</w:t>
      </w:r>
      <w:r>
        <w:br/>
      </w:r>
      <w:r>
        <w:rPr>
          <w:rFonts w:ascii="Times New Roman"/>
          <w:b w:val="false"/>
          <w:i w:val="false"/>
          <w:color w:val="000000"/>
          <w:sz w:val="28"/>
        </w:rPr>
        <w:t>
      22) өнеркәсіптік қауіпсіздіктің жай-күйі туралы ақпарат ұсыну тәртібін айқындау;</w:t>
      </w:r>
      <w:r>
        <w:br/>
      </w:r>
      <w:r>
        <w:rPr>
          <w:rFonts w:ascii="Times New Roman"/>
          <w:b w:val="false"/>
          <w:i w:val="false"/>
          <w:color w:val="000000"/>
          <w:sz w:val="28"/>
        </w:rPr>
        <w:t>
      23) өрт және өнеркәсіптік қауіпсіздік саласындағы техникалық регламенттерді әзірлеу;</w:t>
      </w:r>
      <w:r>
        <w:br/>
      </w:r>
      <w:r>
        <w:rPr>
          <w:rFonts w:ascii="Times New Roman"/>
          <w:b w:val="false"/>
          <w:i w:val="false"/>
          <w:color w:val="000000"/>
          <w:sz w:val="28"/>
        </w:rPr>
        <w:t>
      24) қауіпті өндірістік объектілерді бірегейлендіруге қойылатын негізгі талаптарды белгілеу ұйымдардың құрамындағы объектілерді қауіпті өндірістік объектілер санатына жатқызу;</w:t>
      </w:r>
      <w:r>
        <w:br/>
      </w:r>
      <w:r>
        <w:rPr>
          <w:rFonts w:ascii="Times New Roman"/>
          <w:b w:val="false"/>
          <w:i w:val="false"/>
          <w:color w:val="000000"/>
          <w:sz w:val="28"/>
        </w:rPr>
        <w:t>
      25) мемлекеттік резервтің материалдық құндылықтарымен операция жасаудың тиісті қағидаларын әзірлеу және Қазақстан Республикасының Үкіметіне бекітуге ұсыну;</w:t>
      </w:r>
      <w:r>
        <w:br/>
      </w:r>
      <w:r>
        <w:rPr>
          <w:rFonts w:ascii="Times New Roman"/>
          <w:b w:val="false"/>
          <w:i w:val="false"/>
          <w:color w:val="000000"/>
          <w:sz w:val="28"/>
        </w:rPr>
        <w:t>
      26) Қазақстан Республикасының аумағында қолданылатын өрт-техникалық өнімдердің түрлерін айқындау;</w:t>
      </w:r>
      <w:r>
        <w:br/>
      </w:r>
      <w:r>
        <w:rPr>
          <w:rFonts w:ascii="Times New Roman"/>
          <w:b w:val="false"/>
          <w:i w:val="false"/>
          <w:color w:val="000000"/>
          <w:sz w:val="28"/>
        </w:rPr>
        <w:t>
      27) жұмылдыру дайындығы саласындағы уәкілетті органмен және қорғаныс саласындағы уәкілетті органмен келісім бойынша жұмылдыру және мемлекеттік резервтердің материалдық құндылықтарын сақтау пункттерінің тізбесін қалыптастыру және </w:t>
      </w:r>
      <w:r>
        <w:rPr>
          <w:rFonts w:ascii="Times New Roman"/>
          <w:b w:val="false"/>
          <w:i w:val="false"/>
          <w:color w:val="000000"/>
          <w:sz w:val="28"/>
        </w:rPr>
        <w:t>бекіту</w:t>
      </w:r>
      <w:r>
        <w:rPr>
          <w:rFonts w:ascii="Times New Roman"/>
          <w:b w:val="false"/>
          <w:i w:val="false"/>
          <w:color w:val="000000"/>
          <w:sz w:val="28"/>
        </w:rPr>
        <w:t>;</w:t>
      </w:r>
      <w:r>
        <w:br/>
      </w:r>
      <w:r>
        <w:rPr>
          <w:rFonts w:ascii="Times New Roman"/>
          <w:b w:val="false"/>
          <w:i w:val="false"/>
          <w:color w:val="000000"/>
          <w:sz w:val="28"/>
        </w:rPr>
        <w:t>
      28) табиғи және техногендік сипаттағы төтенше жағдайлардан шаруашылық жүргізу объектілерін қорғау жөніндегі перспективалық және ағымдағы жоспарларды және олардың салдарын жою жөніндегі іс-қимыл жоспарларын бекіту;</w:t>
      </w:r>
      <w:r>
        <w:br/>
      </w:r>
      <w:r>
        <w:rPr>
          <w:rFonts w:ascii="Times New Roman"/>
          <w:b w:val="false"/>
          <w:i w:val="false"/>
          <w:color w:val="000000"/>
          <w:sz w:val="28"/>
        </w:rPr>
        <w:t>
      29) шаруашылық жүргізу объектілерінің жұмыс істеу тұрақтылығын арттыру және төтенше жағдайларда қауіпсіздікті қамтамасыз ету жөніндегі іс-шаралар кешенін бекіту;</w:t>
      </w:r>
      <w:r>
        <w:br/>
      </w:r>
      <w:r>
        <w:rPr>
          <w:rFonts w:ascii="Times New Roman"/>
          <w:b w:val="false"/>
          <w:i w:val="false"/>
          <w:color w:val="000000"/>
          <w:sz w:val="28"/>
        </w:rPr>
        <w:t>
      30) төтенше жағдайлардан халықты, қоршаған ортаны және шаруашылық жүргізуші объектілерді қорғаудың жай-күйі туралы мемлекеттік баяндамаларды дайындау және Қазақстан Республикасы Үкіметінің қарауына енгізу;</w:t>
      </w:r>
      <w:r>
        <w:br/>
      </w:r>
      <w:r>
        <w:rPr>
          <w:rFonts w:ascii="Times New Roman"/>
          <w:b w:val="false"/>
          <w:i w:val="false"/>
          <w:color w:val="000000"/>
          <w:sz w:val="28"/>
        </w:rPr>
        <w:t>
      31) төтенше жағдайлардың алдын алу және оларды жою жөніндегі іс-шараларды қаржыландыруды жүзеге асыру, Қазақстан Республикасының Үкіметіне құрамында мемлекеттік және жұмылдыру резервтері бар материалдық-техникалық, азық-түліктік, медициналық және басқа да ресурстар қорларын пайдалану туралы, сондай-ақ төтенше жағдайлардың алдын алу мен оларды жою үшін Қазақстан Республикасы Үкіметінің резервінен бөлінген қаражатты пайдалану туралы ұсыныстар енгізу;</w:t>
      </w:r>
      <w:r>
        <w:br/>
      </w:r>
      <w:r>
        <w:rPr>
          <w:rFonts w:ascii="Times New Roman"/>
          <w:b w:val="false"/>
          <w:i w:val="false"/>
          <w:color w:val="000000"/>
          <w:sz w:val="28"/>
        </w:rPr>
        <w:t>
      32) Азаматтық қорғанысқа тікелей басшылық ету;</w:t>
      </w:r>
      <w:r>
        <w:br/>
      </w:r>
      <w:r>
        <w:rPr>
          <w:rFonts w:ascii="Times New Roman"/>
          <w:b w:val="false"/>
          <w:i w:val="false"/>
          <w:color w:val="000000"/>
          <w:sz w:val="28"/>
        </w:rPr>
        <w:t>
      33) төтенше жағдайларды жоюға басшылықты жүзеге асыру;</w:t>
      </w:r>
      <w:r>
        <w:br/>
      </w:r>
      <w:r>
        <w:rPr>
          <w:rFonts w:ascii="Times New Roman"/>
          <w:b w:val="false"/>
          <w:i w:val="false"/>
          <w:color w:val="000000"/>
          <w:sz w:val="28"/>
        </w:rPr>
        <w:t>
      34) ғылыми зерттеулерді, білімді насихаттауды, халықты, табиғи және техногендік сипаттағы төтенше жағдайлардың алдын алу мен оларды жою, Азаматтық қорғаныс, өрт және өнеркәсіптік қауіпсіздік саласындағы ұйымдардың лауазымды адамдары мен жұмыскерлерін оқытуды ұйымдастыру;</w:t>
      </w:r>
      <w:r>
        <w:br/>
      </w:r>
      <w:r>
        <w:rPr>
          <w:rFonts w:ascii="Times New Roman"/>
          <w:b w:val="false"/>
          <w:i w:val="false"/>
          <w:color w:val="000000"/>
          <w:sz w:val="28"/>
        </w:rPr>
        <w:t>
      35) гуманитарлық акцияларын дайындауға және өткізуге қатысу және оларды ұйымдастыру;</w:t>
      </w:r>
      <w:r>
        <w:br/>
      </w:r>
      <w:r>
        <w:rPr>
          <w:rFonts w:ascii="Times New Roman"/>
          <w:b w:val="false"/>
          <w:i w:val="false"/>
          <w:color w:val="000000"/>
          <w:sz w:val="28"/>
        </w:rPr>
        <w:t>
      36) халықты және ұйымдарды қажетті қауіпсіздік, төтенше жағдайлардың алдын алу мен оларды жою жөніндегі шаралар туралы хабардар ету;</w:t>
      </w:r>
      <w:r>
        <w:br/>
      </w:r>
      <w:r>
        <w:rPr>
          <w:rFonts w:ascii="Times New Roman"/>
          <w:b w:val="false"/>
          <w:i w:val="false"/>
          <w:color w:val="000000"/>
          <w:sz w:val="28"/>
        </w:rPr>
        <w:t>
      36-1) халықты және ұйымдарды өрт қауіпсіздігі саласындағы шаралар туралы хабардар ету;</w:t>
      </w:r>
      <w:r>
        <w:br/>
      </w:r>
      <w:r>
        <w:rPr>
          <w:rFonts w:ascii="Times New Roman"/>
          <w:b w:val="false"/>
          <w:i w:val="false"/>
          <w:color w:val="000000"/>
          <w:sz w:val="28"/>
        </w:rPr>
        <w:t>
      37) халықты, аумақтарды және шаруашылық жүргізу объектілерін техногендік авариялар, ықтимал су тасқындары, селдер, сырғымалар мен басқа да экзогендік құбылыстар мониторингі және олар туралы хабардар ету жүйесін ұйымдастыру;</w:t>
      </w:r>
      <w:r>
        <w:br/>
      </w:r>
      <w:r>
        <w:rPr>
          <w:rFonts w:ascii="Times New Roman"/>
          <w:b w:val="false"/>
          <w:i w:val="false"/>
          <w:color w:val="000000"/>
          <w:sz w:val="28"/>
        </w:rPr>
        <w:t>
      38) республикалық халықты хабардар ету және байланыс жүйесін құру және оның дереу пайдалануға үнемі әзірлігін қамтамасыз ету, оны жарақтандыру және дамыту;</w:t>
      </w:r>
      <w:r>
        <w:br/>
      </w:r>
      <w:r>
        <w:rPr>
          <w:rFonts w:ascii="Times New Roman"/>
          <w:b w:val="false"/>
          <w:i w:val="false"/>
          <w:color w:val="000000"/>
          <w:sz w:val="28"/>
        </w:rPr>
        <w:t>
      39) төтенше жағдайлардың алдын алу мен оларды жою бойынша күштер мен құралдарды құру, дайындау және дайындықта ұстау, зардап шеккендерге көмек көрсету;</w:t>
      </w:r>
      <w:r>
        <w:br/>
      </w:r>
      <w:r>
        <w:rPr>
          <w:rFonts w:ascii="Times New Roman"/>
          <w:b w:val="false"/>
          <w:i w:val="false"/>
          <w:color w:val="000000"/>
          <w:sz w:val="28"/>
        </w:rPr>
        <w:t>
      40) төтенше жағдайларды жою кезінде қолданыстағы заңнамаға сәйкес ұйымдардың материалдық-техникалық ресурстарын жұмылдыру;</w:t>
      </w:r>
      <w:r>
        <w:br/>
      </w:r>
      <w:r>
        <w:rPr>
          <w:rFonts w:ascii="Times New Roman"/>
          <w:b w:val="false"/>
          <w:i w:val="false"/>
          <w:color w:val="000000"/>
          <w:sz w:val="28"/>
        </w:rPr>
        <w:t>
      41) ұйымдардың басшылары мен халықты қорғау тәсілімен қазіргі заманғы жою құралдарын қолдану кезінде және төтенше жағдайлар кезіндегі іс-қимылдарға оқытуды ұйымдастыру;</w:t>
      </w:r>
      <w:r>
        <w:br/>
      </w:r>
      <w:r>
        <w:rPr>
          <w:rFonts w:ascii="Times New Roman"/>
          <w:b w:val="false"/>
          <w:i w:val="false"/>
          <w:color w:val="000000"/>
          <w:sz w:val="28"/>
        </w:rPr>
        <w:t>
      42) мүдделі орталық атқарушы органдармен бірлесе отырып, олардың құзыреттері шегінде төтенше жағдайлардың туындауына әкеп соқтырған аварияларды, дүлей зілзалалар мен апаттарды тексеруді ұйымдастыру және жүргізу;</w:t>
      </w:r>
      <w:r>
        <w:br/>
      </w:r>
      <w:r>
        <w:rPr>
          <w:rFonts w:ascii="Times New Roman"/>
          <w:b w:val="false"/>
          <w:i w:val="false"/>
          <w:color w:val="000000"/>
          <w:sz w:val="28"/>
        </w:rPr>
        <w:t>
      43) төтенше жағдайлар саласында мемлекеттік сараптамаға басшылық жасау және қажет болған жағдайда халықаралық сараптау ұйымдарын тарта отырып, тәуелсіз сараптама ұйымдастыру;</w:t>
      </w:r>
      <w:r>
        <w:br/>
      </w:r>
      <w:r>
        <w:rPr>
          <w:rFonts w:ascii="Times New Roman"/>
          <w:b w:val="false"/>
          <w:i w:val="false"/>
          <w:color w:val="000000"/>
          <w:sz w:val="28"/>
        </w:rPr>
        <w:t>
      44) зардап шеккендерге, оның iшiнде авариялық-құтқару қызметiнiң жұмысшыларына табиғи және техногендiк сипаттағы төтенше жағдайлар аймағында шұғыл медициналық көмек көрсету;</w:t>
      </w:r>
      <w:r>
        <w:br/>
      </w:r>
      <w:r>
        <w:rPr>
          <w:rFonts w:ascii="Times New Roman"/>
          <w:b w:val="false"/>
          <w:i w:val="false"/>
          <w:color w:val="000000"/>
          <w:sz w:val="28"/>
        </w:rPr>
        <w:t>
      45) материалдық-техникалық ресурстардың қорларын құру және пайдалану;</w:t>
      </w:r>
      <w:r>
        <w:br/>
      </w:r>
      <w:r>
        <w:rPr>
          <w:rFonts w:ascii="Times New Roman"/>
          <w:b w:val="false"/>
          <w:i w:val="false"/>
          <w:color w:val="000000"/>
          <w:sz w:val="28"/>
        </w:rPr>
        <w:t>
      46) қолданыстағы заңнамаға сәйкес төтенше жағдайларды жою кезінде ұйымдардың материалдық-техникалық ресурстарын жұмылдыруды ұйымдастыру;</w:t>
      </w:r>
      <w:r>
        <w:br/>
      </w:r>
      <w:r>
        <w:rPr>
          <w:rFonts w:ascii="Times New Roman"/>
          <w:b w:val="false"/>
          <w:i w:val="false"/>
          <w:color w:val="000000"/>
          <w:sz w:val="28"/>
        </w:rPr>
        <w:t>
      47) Азаматтық қорғаныс күштерімен оның қарамағындағы жағдайды байқау, бақылау және болжау қызметтерімен, төтенше жағдайларды республикалық автоматтандырылған ақпараттық-басқару жүйесімен төтенше жағдайлардың алдын алу мен оларды жою жөніндегі іс-шараларға басшылық жасау;</w:t>
      </w:r>
      <w:r>
        <w:br/>
      </w:r>
      <w:r>
        <w:rPr>
          <w:rFonts w:ascii="Times New Roman"/>
          <w:b w:val="false"/>
          <w:i w:val="false"/>
          <w:color w:val="000000"/>
          <w:sz w:val="28"/>
        </w:rPr>
        <w:t>
      48) Азаматтық қорғаныстың әскери бөлімдерін, кәсіби авариялық-құтқару қызметтері мен құралымдарын, Апаттар медицинасы орталығын авариялық-құтқару және басқа да кезек күттірмейтін жұмыстарды жүргізу кезінде басқару;</w:t>
      </w:r>
      <w:r>
        <w:br/>
      </w:r>
      <w:r>
        <w:rPr>
          <w:rFonts w:ascii="Times New Roman"/>
          <w:b w:val="false"/>
          <w:i w:val="false"/>
          <w:color w:val="000000"/>
          <w:sz w:val="28"/>
        </w:rPr>
        <w:t>
      49) Қазақстан Республикасы Азаматтық қорғаныс әскери бөлімдерінің әскери және жұмылдыру дайындығын қамтамасыз ету;</w:t>
      </w:r>
      <w:r>
        <w:br/>
      </w:r>
      <w:r>
        <w:rPr>
          <w:rFonts w:ascii="Times New Roman"/>
          <w:b w:val="false"/>
          <w:i w:val="false"/>
          <w:color w:val="000000"/>
          <w:sz w:val="28"/>
        </w:rPr>
        <w:t>
      50) Азаматтық қорғаныстың әскери бөлімдерінің жеке құрамын және өзге де ведомстволық бағынысты ұйымдарды, Азаматтық қорғаныстың ұйымдары мен құралымдарының басшыларын, халықты азаматтық қорғаныс бойынша дайындауды ұйымдастыру;</w:t>
      </w:r>
      <w:r>
        <w:br/>
      </w:r>
      <w:r>
        <w:rPr>
          <w:rFonts w:ascii="Times New Roman"/>
          <w:b w:val="false"/>
          <w:i w:val="false"/>
          <w:color w:val="000000"/>
          <w:sz w:val="28"/>
        </w:rPr>
        <w:t>
      51) Қазақстан Республикасының орталық және жергілікті атқарушы органдары, сондай-ақ халқы орындау үшін міндетті Азаматтық қорғанысты даярлау және жүргізу мәселелері бойынша өз құзыреті шегінде шешімдер әзірлеу, қабылдау;</w:t>
      </w:r>
      <w:r>
        <w:br/>
      </w:r>
      <w:r>
        <w:rPr>
          <w:rFonts w:ascii="Times New Roman"/>
          <w:b w:val="false"/>
          <w:i w:val="false"/>
          <w:color w:val="000000"/>
          <w:sz w:val="28"/>
        </w:rPr>
        <w:t>
      52) Азаматтық қорғаныстың басқару органдары мен күштерін дайындауды ұйымдастыру;</w:t>
      </w:r>
      <w:r>
        <w:br/>
      </w:r>
      <w:r>
        <w:rPr>
          <w:rFonts w:ascii="Times New Roman"/>
          <w:b w:val="false"/>
          <w:i w:val="false"/>
          <w:color w:val="000000"/>
          <w:sz w:val="28"/>
        </w:rPr>
        <w:t>
      53) төтенше жағдайлар саласында мемлекеттiк есептi жүргiзу;</w:t>
      </w:r>
      <w:r>
        <w:br/>
      </w:r>
      <w:r>
        <w:rPr>
          <w:rFonts w:ascii="Times New Roman"/>
          <w:b w:val="false"/>
          <w:i w:val="false"/>
          <w:color w:val="000000"/>
          <w:sz w:val="28"/>
        </w:rPr>
        <w:t>
      54) өнеркәсіптік қауіпсіздік мониторингін жүргізу;</w:t>
      </w:r>
      <w:r>
        <w:br/>
      </w:r>
      <w:r>
        <w:rPr>
          <w:rFonts w:ascii="Times New Roman"/>
          <w:b w:val="false"/>
          <w:i w:val="false"/>
          <w:color w:val="000000"/>
          <w:sz w:val="28"/>
        </w:rPr>
        <w:t>
      55) төтенше жағдайларды жою кезінде құтқару жұмыстарын жүргізу бойынша қызметті жүзеге асыратын субъектілерді аттестаттаудан өткізу;</w:t>
      </w:r>
      <w:r>
        <w:br/>
      </w:r>
      <w:r>
        <w:rPr>
          <w:rFonts w:ascii="Times New Roman"/>
          <w:b w:val="false"/>
          <w:i w:val="false"/>
          <w:color w:val="000000"/>
          <w:sz w:val="28"/>
        </w:rPr>
        <w:t>
      56) ведомстволық бағынысты ұйымдарды, оның ішінде жасақтар мен апаттар медицинасының далалық көшпелі госпиталдарын, сондай-ақ коммерциялық емес төтенше жағдайлардан қорғау саласындағы мамандандырылған оқу орындарын құру және қайта ұйымдастыру жөніндегі іс-шараларды өткізу;</w:t>
      </w:r>
      <w:r>
        <w:br/>
      </w:r>
      <w:r>
        <w:rPr>
          <w:rFonts w:ascii="Times New Roman"/>
          <w:b w:val="false"/>
          <w:i w:val="false"/>
          <w:color w:val="000000"/>
          <w:sz w:val="28"/>
        </w:rPr>
        <w:t>
      57) суда құтқару жұмыстарын ұйымдастыру және өткізу;</w:t>
      </w:r>
      <w:r>
        <w:br/>
      </w:r>
      <w:r>
        <w:rPr>
          <w:rFonts w:ascii="Times New Roman"/>
          <w:b w:val="false"/>
          <w:i w:val="false"/>
          <w:color w:val="000000"/>
          <w:sz w:val="28"/>
        </w:rPr>
        <w:t>
      58) мемлекеттік материалдық резервтің материалдық құндылықтарын қалыптастыру және сақтау бойынша шығыстардың көлемі мен құрылымы жөнінде Үкіметке ұсыныстар енгізу;</w:t>
      </w:r>
      <w:r>
        <w:br/>
      </w:r>
      <w:r>
        <w:rPr>
          <w:rFonts w:ascii="Times New Roman"/>
          <w:b w:val="false"/>
          <w:i w:val="false"/>
          <w:color w:val="000000"/>
          <w:sz w:val="28"/>
        </w:rPr>
        <w:t>
      59) мемлекеттік материалдық резерв жүйесін басқару, оның ішінде мүдделі мемлекеттік органдардың қатысуымен мемлекеттік резервтің материалдық құндылықтарын сақтау номенклатурасы мен нормативтері бойынша ұсыныстар әзірлеу және оларды Қазақстан Республикасының Үкіметіне бекітуге ұсыну;</w:t>
      </w:r>
      <w:r>
        <w:br/>
      </w:r>
      <w:r>
        <w:rPr>
          <w:rFonts w:ascii="Times New Roman"/>
          <w:b w:val="false"/>
          <w:i w:val="false"/>
          <w:color w:val="000000"/>
          <w:sz w:val="28"/>
        </w:rPr>
        <w:t>
      60) мемлекеттік резервтің материалдық құндылықтарын сақтау пункттерінің бейіні өзгерген, олар қайта құрылған не таратылған жағдайда мемлекеттік резервтің материалдық құндылықтарын ауыстыру туралы шешім қабылдау;</w:t>
      </w:r>
      <w:r>
        <w:br/>
      </w:r>
      <w:r>
        <w:rPr>
          <w:rFonts w:ascii="Times New Roman"/>
          <w:b w:val="false"/>
          <w:i w:val="false"/>
          <w:color w:val="000000"/>
          <w:sz w:val="28"/>
        </w:rPr>
        <w:t>
      61) мемлекеттік резервтің номенклатурасын толықтыру мақсатында жұмылдыру резервінің броннан шығарылған материалдық құндылықтарының орнын ауыстыру туралы шешім қабылдау;</w:t>
      </w:r>
      <w:r>
        <w:br/>
      </w:r>
      <w:r>
        <w:rPr>
          <w:rFonts w:ascii="Times New Roman"/>
          <w:b w:val="false"/>
          <w:i w:val="false"/>
          <w:color w:val="000000"/>
          <w:sz w:val="28"/>
        </w:rPr>
        <w:t>
      62) материалдық құндылықтарды мемлекеттік материалдық резервке жеткізуге тапсырыстарды орналастыру туралы шешім қабылдау;</w:t>
      </w:r>
      <w:r>
        <w:br/>
      </w:r>
      <w:r>
        <w:rPr>
          <w:rFonts w:ascii="Times New Roman"/>
          <w:b w:val="false"/>
          <w:i w:val="false"/>
          <w:color w:val="000000"/>
          <w:sz w:val="28"/>
        </w:rPr>
        <w:t>
      63) материалдық құндылықтарды шығару (жаңарту тәртібімен) және мемлекеттік материалдық резервке жеткізу туралы шешім қабылдау;</w:t>
      </w:r>
      <w:r>
        <w:br/>
      </w:r>
      <w:r>
        <w:rPr>
          <w:rFonts w:ascii="Times New Roman"/>
          <w:b w:val="false"/>
          <w:i w:val="false"/>
          <w:color w:val="000000"/>
          <w:sz w:val="28"/>
        </w:rPr>
        <w:t>
      64) шығарылатын материалдық құндылықтарды алушыларды - сауда қызметінің субъектілерін, сауда үстемесінің көлемін, бағасын және мөлшерін көрсете отырып, нарыққа реттеушілік ықпал жасау үшін мемлекеттік материалдық резервтің материалдық құндылықтарды шығару қажеттілігі туралы сауда қызметін реттеу саласындағы уәкілетті органның және агроөнеркәсіптік кешенді дамыту саласындағы уәкілетті органның ұсынысын келісу;</w:t>
      </w:r>
      <w:r>
        <w:br/>
      </w:r>
      <w:r>
        <w:rPr>
          <w:rFonts w:ascii="Times New Roman"/>
          <w:b w:val="false"/>
          <w:i w:val="false"/>
          <w:color w:val="000000"/>
          <w:sz w:val="28"/>
        </w:rPr>
        <w:t>
      65) нарыққа реттеушілік ықпал жасау үшін сауда қызметінің субъектілерімен шарт жасасу арқылы Қазақстан Республикасының Үкіметі шешімінің негізінде материалдық құндылықтарды мемлекеттік материалдық резервтен шығару;</w:t>
      </w:r>
      <w:r>
        <w:br/>
      </w:r>
      <w:r>
        <w:rPr>
          <w:rFonts w:ascii="Times New Roman"/>
          <w:b w:val="false"/>
          <w:i w:val="false"/>
          <w:color w:val="000000"/>
          <w:sz w:val="28"/>
        </w:rPr>
        <w:t>
      66) мемлекеттік материалдық резервке материалдық құндылықтарды жеткізуге тапсырысты қалыптастыру;</w:t>
      </w:r>
      <w:r>
        <w:br/>
      </w:r>
      <w:r>
        <w:rPr>
          <w:rFonts w:ascii="Times New Roman"/>
          <w:b w:val="false"/>
          <w:i w:val="false"/>
          <w:color w:val="000000"/>
          <w:sz w:val="28"/>
        </w:rPr>
        <w:t>
      67) Төтенше жағдайлардың алдын алудың және оларды жоюдың мемлекеттік жүйесінің бірыңғай ақпараттық-коммуникациялық жүйесін және бейбіт және соғыс уақытында төтенше жағдайлар туралы хабарлау жүйесін әзірлеу және басқару;</w:t>
      </w:r>
      <w:r>
        <w:br/>
      </w:r>
      <w:r>
        <w:rPr>
          <w:rFonts w:ascii="Times New Roman"/>
          <w:b w:val="false"/>
          <w:i w:val="false"/>
          <w:color w:val="000000"/>
          <w:sz w:val="28"/>
        </w:rPr>
        <w:t>
      68) ақпараттық-коммуникациялық технологиялар арқылы табиғи және техногендік сипаттағы төтенше жағдайлардың алдын алу мен оларды жою, өнеркәсіптік және өрт қауіпсіздігі және Азаматтық қорғаныс саласында заңды және жеке тұлғаларға электрондық қызмет көрсетулерді ұйымдастыру және қамтамасыз ету;</w:t>
      </w:r>
      <w:r>
        <w:br/>
      </w:r>
      <w:r>
        <w:rPr>
          <w:rFonts w:ascii="Times New Roman"/>
          <w:b w:val="false"/>
          <w:i w:val="false"/>
          <w:color w:val="000000"/>
          <w:sz w:val="28"/>
        </w:rPr>
        <w:t>
      ведомстволардың функциялары:</w:t>
      </w:r>
      <w:r>
        <w:br/>
      </w:r>
      <w:r>
        <w:rPr>
          <w:rFonts w:ascii="Times New Roman"/>
          <w:b w:val="false"/>
          <w:i w:val="false"/>
          <w:color w:val="000000"/>
          <w:sz w:val="28"/>
        </w:rPr>
        <w:t>
      1) табиғи және техногендік сипаттағы төтенше жағдайлардың алдын алу және оларды жою, өрт және өнеркәсіптік қауіпсіздік, мемлекеттік материалдық резерв, өрт қауіпсіздігі саласындағы мемлекеттік бақылауды, төтенше жағдайлардың алдын алу және оларды жою, Азаматтық қорғаныс және өнеркәсіптік қауіпсіздік саласындағы мемлекеттік қадағалау іс-шараларының орындалуына, өрттің алдын алу мен оны сөндіруді ұйымдастыру жөніндегі мемлекеттік саясатты іске асыру;</w:t>
      </w:r>
      <w:r>
        <w:br/>
      </w:r>
      <w:r>
        <w:rPr>
          <w:rFonts w:ascii="Times New Roman"/>
          <w:b w:val="false"/>
          <w:i w:val="false"/>
          <w:color w:val="000000"/>
          <w:sz w:val="28"/>
        </w:rPr>
        <w:t>
      2) өрт және өнеркәсіптік қауіпсіздік саласындағы білімді насихаттау, халықты, лауазымды адамдар мен ұйымдардың мамандарын оқыту;</w:t>
      </w:r>
      <w:r>
        <w:br/>
      </w:r>
      <w:r>
        <w:rPr>
          <w:rFonts w:ascii="Times New Roman"/>
          <w:b w:val="false"/>
          <w:i w:val="false"/>
          <w:color w:val="000000"/>
          <w:sz w:val="28"/>
        </w:rPr>
        <w:t>
      3) өрт қауіпсіздігі саласында мемлекеттік есеп жүргізу;</w:t>
      </w:r>
      <w:r>
        <w:br/>
      </w:r>
      <w:r>
        <w:rPr>
          <w:rFonts w:ascii="Times New Roman"/>
          <w:b w:val="false"/>
          <w:i w:val="false"/>
          <w:color w:val="000000"/>
          <w:sz w:val="28"/>
        </w:rPr>
        <w:t>
      4) объектілерді салуға өрт қауіпсіздігі талаптарын белгілейтін стандарттардың, нормалар мен ережелердің жобаларын келісу;</w:t>
      </w:r>
      <w:r>
        <w:br/>
      </w:r>
      <w:r>
        <w:rPr>
          <w:rFonts w:ascii="Times New Roman"/>
          <w:b w:val="false"/>
          <w:i w:val="false"/>
          <w:color w:val="000000"/>
          <w:sz w:val="28"/>
        </w:rPr>
        <w:t>
      5) ұйымдардың шығарылатын өнімге стандарттарының жобаларын келісу;</w:t>
      </w:r>
      <w:r>
        <w:br/>
      </w:r>
      <w:r>
        <w:rPr>
          <w:rFonts w:ascii="Times New Roman"/>
          <w:b w:val="false"/>
          <w:i w:val="false"/>
          <w:color w:val="000000"/>
          <w:sz w:val="28"/>
        </w:rPr>
        <w:t>
      6) мемлекеттік өртке қарсы қызмет органдарының қатардағы және басшы құрамындағы қызметке тағайындалған және белгіленген тәртіппен әскери есептен шығарылған әскери міндеттілердің арнайы есебін жүргізу;</w:t>
      </w:r>
      <w:r>
        <w:br/>
      </w:r>
      <w:r>
        <w:rPr>
          <w:rFonts w:ascii="Times New Roman"/>
          <w:b w:val="false"/>
          <w:i w:val="false"/>
          <w:color w:val="000000"/>
          <w:sz w:val="28"/>
        </w:rPr>
        <w:t>
      7) өтініш берушінің Қазақстан Республикасы заңнамасының талаптарына сай келетiндiгi бөлiгiнде лицензия беруді келісу;</w:t>
      </w:r>
      <w:r>
        <w:br/>
      </w:r>
      <w:r>
        <w:rPr>
          <w:rFonts w:ascii="Times New Roman"/>
          <w:b w:val="false"/>
          <w:i w:val="false"/>
          <w:color w:val="000000"/>
          <w:sz w:val="28"/>
        </w:rPr>
        <w:t>
      8) өрт қауіпсіздігі саласындағы тәуекелдерді тәуелсіз бағалау бойынша ұйымдарды аккредиттеу;</w:t>
      </w:r>
      <w:r>
        <w:br/>
      </w:r>
      <w:r>
        <w:rPr>
          <w:rFonts w:ascii="Times New Roman"/>
          <w:b w:val="false"/>
          <w:i w:val="false"/>
          <w:color w:val="000000"/>
          <w:sz w:val="28"/>
        </w:rPr>
        <w:t>
      9) Қазақстан Республикасының аумағында сатылатын отандық және шетелдік өндірістің өрт техникасы мен өрт сөндіру құралдарына қорытынды беру;</w:t>
      </w:r>
      <w:r>
        <w:br/>
      </w:r>
      <w:r>
        <w:rPr>
          <w:rFonts w:ascii="Times New Roman"/>
          <w:b w:val="false"/>
          <w:i w:val="false"/>
          <w:color w:val="000000"/>
          <w:sz w:val="28"/>
        </w:rPr>
        <w:t>
      10) өртке қарсы нормалар мен қағидалардың талаптарына сәйкестігі тұрғысынан кәсіпорындардың, ғимараттардың, құрылыстардың және жекелеген қондырғылардың аяқталған құрылысын пайдалануға қабылдау бойынша қабылдау және мемлекеттік қабылдау комиссияларының жұмысына қатысу;</w:t>
      </w:r>
      <w:r>
        <w:br/>
      </w:r>
      <w:r>
        <w:rPr>
          <w:rFonts w:ascii="Times New Roman"/>
          <w:b w:val="false"/>
          <w:i w:val="false"/>
          <w:color w:val="000000"/>
          <w:sz w:val="28"/>
        </w:rPr>
        <w:t>
      11) ел қоныстанған аумақтарда, стратегиялық, аса маңызды мемлекеттік объектілер мен мемлекеттік меншіктегі тыныс-тіршілікті қамтамасыз ету объектілерін қорғау және өрт сөндіру бойынша қызметті қамтамасыз ету;</w:t>
      </w:r>
      <w:r>
        <w:br/>
      </w:r>
      <w:r>
        <w:rPr>
          <w:rFonts w:ascii="Times New Roman"/>
          <w:b w:val="false"/>
          <w:i w:val="false"/>
          <w:color w:val="000000"/>
          <w:sz w:val="28"/>
        </w:rPr>
        <w:t>
      12) қауіпті өндірістік объектілерді есепке алу;</w:t>
      </w:r>
      <w:r>
        <w:br/>
      </w:r>
      <w:r>
        <w:rPr>
          <w:rFonts w:ascii="Times New Roman"/>
          <w:b w:val="false"/>
          <w:i w:val="false"/>
          <w:color w:val="000000"/>
          <w:sz w:val="28"/>
        </w:rPr>
        <w:t>
      13) техникалық қондырғыларды, материалдарды қабылдау сынағынан өткізуді келісу;</w:t>
      </w:r>
      <w:r>
        <w:br/>
      </w:r>
      <w:r>
        <w:rPr>
          <w:rFonts w:ascii="Times New Roman"/>
          <w:b w:val="false"/>
          <w:i w:val="false"/>
          <w:color w:val="000000"/>
          <w:sz w:val="28"/>
        </w:rPr>
        <w:t>
      14) өнеркәсіптік қауіпсіздік саласындағы жұмыстарды жүргізу құқығына ұйымдарды аттестаттауды жүзеге асыру;</w:t>
      </w:r>
      <w:r>
        <w:br/>
      </w:r>
      <w:r>
        <w:rPr>
          <w:rFonts w:ascii="Times New Roman"/>
          <w:b w:val="false"/>
          <w:i w:val="false"/>
          <w:color w:val="000000"/>
          <w:sz w:val="28"/>
        </w:rPr>
        <w:t>
      15) өнеркәсіптік қауіпсіздік декларацияларын тіркеу;</w:t>
      </w:r>
      <w:r>
        <w:br/>
      </w:r>
      <w:r>
        <w:rPr>
          <w:rFonts w:ascii="Times New Roman"/>
          <w:b w:val="false"/>
          <w:i w:val="false"/>
          <w:color w:val="000000"/>
          <w:sz w:val="28"/>
        </w:rPr>
        <w:t>
      16) жұмыстардың қауіпті түрлерін жүргізу кезінде технологияларды, техникалық құрылғылар мен материалдарды қолдануға рұқсат беру;</w:t>
      </w:r>
      <w:r>
        <w:br/>
      </w:r>
      <w:r>
        <w:rPr>
          <w:rFonts w:ascii="Times New Roman"/>
          <w:b w:val="false"/>
          <w:i w:val="false"/>
          <w:color w:val="000000"/>
          <w:sz w:val="28"/>
        </w:rPr>
        <w:t>
      17) халықты хабардар ету және өрт қауіпсіздігі саласындағы қауіпті өндірістік объектілердегі авариялардың алдын алу және оларды жою шараларын ұйымдастыру;</w:t>
      </w:r>
      <w:r>
        <w:br/>
      </w:r>
      <w:r>
        <w:rPr>
          <w:rFonts w:ascii="Times New Roman"/>
          <w:b w:val="false"/>
          <w:i w:val="false"/>
          <w:color w:val="000000"/>
          <w:sz w:val="28"/>
        </w:rPr>
        <w:t>
      18) халықты және қауіпті өндірістік объектілердегі авариялардың алдын алу мен оларды жою шараларын ұйымдастыру жөнінде хабардар ету;</w:t>
      </w:r>
      <w:r>
        <w:br/>
      </w:r>
      <w:r>
        <w:rPr>
          <w:rFonts w:ascii="Times New Roman"/>
          <w:b w:val="false"/>
          <w:i w:val="false"/>
          <w:color w:val="000000"/>
          <w:sz w:val="28"/>
        </w:rPr>
        <w:t>
      19) мемлекеттік өртке қарсы қызмет бөлімшелерін жұмылдыру дайындығы және жұмылдыру, бейбіт және соғыс уақытында төтенше жағдайлар туындаған кезде олардың жұмысының орнықтылығын арттыру, мемлекеттік өртке қарсы қызмет органдарының жұмылдыруға тұрақты дайындығын қамтамасыз ету жөніндегі шараларды әзірлеу;</w:t>
      </w:r>
      <w:r>
        <w:br/>
      </w:r>
      <w:r>
        <w:rPr>
          <w:rFonts w:ascii="Times New Roman"/>
          <w:b w:val="false"/>
          <w:i w:val="false"/>
          <w:color w:val="000000"/>
          <w:sz w:val="28"/>
        </w:rPr>
        <w:t>
      20) өрттерді анықтаудың және сөндірудің автоматтандырылған құралдарын енгізу жөніндегі шараларды жүзеге асыру;</w:t>
      </w:r>
      <w:r>
        <w:br/>
      </w:r>
      <w:r>
        <w:rPr>
          <w:rFonts w:ascii="Times New Roman"/>
          <w:b w:val="false"/>
          <w:i w:val="false"/>
          <w:color w:val="000000"/>
          <w:sz w:val="28"/>
        </w:rPr>
        <w:t>
      21) Қазақстан Республикасының заңдарында белгіленген тәртіппен және олардың негізінде сотқа жеке немесе заңды тұлғаның қызметін ішінара немесе толықтай тоқтату немесе тыйым салу туралы талап арыз жасау және жіберу;</w:t>
      </w:r>
      <w:r>
        <w:br/>
      </w:r>
      <w:r>
        <w:rPr>
          <w:rFonts w:ascii="Times New Roman"/>
          <w:b w:val="false"/>
          <w:i w:val="false"/>
          <w:color w:val="000000"/>
          <w:sz w:val="28"/>
        </w:rPr>
        <w:t>
      22) Қазақстан Республикасының заңнамасына сәйкес өрттердің алдын алу іс-шараларын ұйымдастыру және жүзеге асыру;</w:t>
      </w:r>
      <w:r>
        <w:br/>
      </w:r>
      <w:r>
        <w:rPr>
          <w:rFonts w:ascii="Times New Roman"/>
          <w:b w:val="false"/>
          <w:i w:val="false"/>
          <w:color w:val="000000"/>
          <w:sz w:val="28"/>
        </w:rPr>
        <w:t>
      23) ведомстволық бағынысты әскерилендірілген тау-кен-құтқару, газдан құтқару және атқыламаға қарсы қызметтер мен құралымдардың қызметіне басшылық жасау;</w:t>
      </w:r>
      <w:r>
        <w:br/>
      </w:r>
      <w:r>
        <w:rPr>
          <w:rFonts w:ascii="Times New Roman"/>
          <w:b w:val="false"/>
          <w:i w:val="false"/>
          <w:color w:val="000000"/>
          <w:sz w:val="28"/>
        </w:rPr>
        <w:t>
      24) авариялар мен өндірістік жарақат алудың туындау себептері мен жағдайларына талдау жүргізу;</w:t>
      </w:r>
      <w:r>
        <w:br/>
      </w:r>
      <w:r>
        <w:rPr>
          <w:rFonts w:ascii="Times New Roman"/>
          <w:b w:val="false"/>
          <w:i w:val="false"/>
          <w:color w:val="000000"/>
          <w:sz w:val="28"/>
        </w:rPr>
        <w:t>
      25) тау-кен жұмыстарын дамыту жоспарларын ұйымдарда келісу;</w:t>
      </w:r>
      <w:r>
        <w:br/>
      </w:r>
      <w:r>
        <w:rPr>
          <w:rFonts w:ascii="Times New Roman"/>
          <w:b w:val="false"/>
          <w:i w:val="false"/>
          <w:color w:val="000000"/>
          <w:sz w:val="28"/>
        </w:rPr>
        <w:t>
      26) мемлекеттік материалдық резервтің материалдық құндылықтарын сақтауды және жаңартуды жүзеге асыру;</w:t>
      </w:r>
      <w:r>
        <w:br/>
      </w:r>
      <w:r>
        <w:rPr>
          <w:rFonts w:ascii="Times New Roman"/>
          <w:b w:val="false"/>
          <w:i w:val="false"/>
          <w:color w:val="000000"/>
          <w:sz w:val="28"/>
        </w:rPr>
        <w:t>
      27) мемлекеттік материалдық резервтің материалдық құндылықтарын орналастыру, сақтау, толықтыру, қайта орналастыру, жаңарту және нысаналы пайдалану кезінде нормативтік құқықтық актілердің талаптарын сақтауды қамтамасыз ету;</w:t>
      </w:r>
      <w:r>
        <w:br/>
      </w:r>
      <w:r>
        <w:rPr>
          <w:rFonts w:ascii="Times New Roman"/>
          <w:b w:val="false"/>
          <w:i w:val="false"/>
          <w:color w:val="000000"/>
          <w:sz w:val="28"/>
        </w:rPr>
        <w:t>
      28) мемлекеттік материалдық резервтің материалдық құндылықтарын сақтау пункттерінің бейіні өзгерген, қайта құрылған немесе таратылған жағдайларда мемлекеттік материалдық резервтің материалдық құндылықтарын ауыстыруды қамтамасыз ету;</w:t>
      </w:r>
      <w:r>
        <w:br/>
      </w:r>
      <w:r>
        <w:rPr>
          <w:rFonts w:ascii="Times New Roman"/>
          <w:b w:val="false"/>
          <w:i w:val="false"/>
          <w:color w:val="000000"/>
          <w:sz w:val="28"/>
        </w:rPr>
        <w:t>
      29) мемлекеттік материалдық резервтің материалдық құндылықтарын орналастыруды, есепке алуды, сапалық және сандық сақталуын бақылауды қамтамасыз ету;</w:t>
      </w:r>
      <w:r>
        <w:br/>
      </w:r>
      <w:r>
        <w:rPr>
          <w:rFonts w:ascii="Times New Roman"/>
          <w:b w:val="false"/>
          <w:i w:val="false"/>
          <w:color w:val="000000"/>
          <w:sz w:val="28"/>
        </w:rPr>
        <w:t>
      30) қарызға алу тәртібімен алушымен мемлекеттік материалдық резервтен материалдық құндылықтарды шығару туралы шарт (келісімшарт) жасасу;</w:t>
      </w:r>
      <w:r>
        <w:br/>
      </w:r>
      <w:r>
        <w:rPr>
          <w:rFonts w:ascii="Times New Roman"/>
          <w:b w:val="false"/>
          <w:i w:val="false"/>
          <w:color w:val="000000"/>
          <w:sz w:val="28"/>
        </w:rPr>
        <w:t>
      31) операцияға қатысушылармен шарттардан туындайтын талаптар бойынша мемлекеттік материалдық резервтің материалдық құндылықтарымен борышты және тұрақсыздық айыптарын өндіріп алуды жүзеге асыру;</w:t>
      </w:r>
      <w:r>
        <w:br/>
      </w:r>
      <w:r>
        <w:rPr>
          <w:rFonts w:ascii="Times New Roman"/>
          <w:b w:val="false"/>
          <w:i w:val="false"/>
          <w:color w:val="000000"/>
          <w:sz w:val="28"/>
        </w:rPr>
        <w:t>
      32) азаматтарға, мемлекеттік ұйымдардың басшыларына анықталған бұзушылықтарды жою және өрттің алдын алу жөніндегі іс-шараларды жүргізу туралы ұйғарымдар беру;</w:t>
      </w:r>
      <w:r>
        <w:br/>
      </w:r>
      <w:r>
        <w:rPr>
          <w:rFonts w:ascii="Times New Roman"/>
          <w:b w:val="false"/>
          <w:i w:val="false"/>
          <w:color w:val="000000"/>
          <w:sz w:val="28"/>
        </w:rPr>
        <w:t>
      33) мемлекеттік органдарға, ұйымдар мен азаматтарға табиғи және техногендік сипаттағы төтенше жағдайлардың алдын алу мен оларды жою жөніндегі міндетті күші бар ұйғарымдар беру;</w:t>
      </w:r>
      <w:r>
        <w:br/>
      </w:r>
      <w:r>
        <w:rPr>
          <w:rFonts w:ascii="Times New Roman"/>
          <w:b w:val="false"/>
          <w:i w:val="false"/>
          <w:color w:val="000000"/>
          <w:sz w:val="28"/>
        </w:rPr>
        <w:t>
      34) азаматтарға, лауазымды және заңды тұлғаларға Азаматтық қорғаныс бойынша анықталған бұзушылықтарды жою және іс-шаралардың орындалуы туралы ұйғарымдар беру;</w:t>
      </w:r>
      <w:r>
        <w:br/>
      </w:r>
      <w:r>
        <w:rPr>
          <w:rFonts w:ascii="Times New Roman"/>
          <w:b w:val="false"/>
          <w:i w:val="false"/>
          <w:color w:val="000000"/>
          <w:sz w:val="28"/>
        </w:rPr>
        <w:t>
      35) Қазақстан Республикасының заңнамасына сәйкес ұйымдардың, жекелеген өндірістердің, өндірістік учаскелердің, агрегаттардың жұмысын толық немесе ішінара тоқтата тұру, субъектілер өрт қауіпсіздігінің нормалары мен ережелерін бұза отырып жүзеге асыратын, сондай-ақ ұйымды, объектіні, құрылысты, ғимаратты салу, қайта жаңғырту, кеңейту немесе техникалық қайта жарақтандыру кезінде өрт қауіпсіздігі талаптарының жобаларында көзделген өрт қауіпсіздігі талаптарын орындамаған кезде ғимараттар мен құрылыстарды, электр желілерін, жылыту аспаптарын және өрт қауіпті жұмыстарды жүргізуге тыйым салу;</w:t>
      </w:r>
      <w:r>
        <w:br/>
      </w:r>
      <w:r>
        <w:rPr>
          <w:rFonts w:ascii="Times New Roman"/>
          <w:b w:val="false"/>
          <w:i w:val="false"/>
          <w:color w:val="000000"/>
          <w:sz w:val="28"/>
        </w:rPr>
        <w:t>
      36) Қазақстан Республикасының әкімшілік құқық бұзушылық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тәртіппен қауіпті өндірістік объектілерде авариялық қаупі бар қызметті тоқтата тұру;</w:t>
      </w:r>
      <w:r>
        <w:br/>
      </w:r>
      <w:r>
        <w:rPr>
          <w:rFonts w:ascii="Times New Roman"/>
          <w:b w:val="false"/>
          <w:i w:val="false"/>
          <w:color w:val="000000"/>
          <w:sz w:val="28"/>
        </w:rPr>
        <w:t>
      37) адамдардың өмірі мен денсаулығына қауіп төндіретін ақауы бар техникалық құрылғыларды, процестерді пайдалануға, өндірісті тоқтата тұруға, тоқтатуға байланысты болғандағы жағдайларды қоспағанда, бұл бұзушылықтарды жойғанға дейінгі кезеңге тыйым салу;</w:t>
      </w:r>
      <w:r>
        <w:br/>
      </w:r>
      <w:r>
        <w:rPr>
          <w:rFonts w:ascii="Times New Roman"/>
          <w:b w:val="false"/>
          <w:i w:val="false"/>
          <w:color w:val="000000"/>
          <w:sz w:val="28"/>
        </w:rPr>
        <w:t>
      38) тиісті мемлекеттік органдардың лауазымды адамдары мен мамандарын мемлекеттік материалдық резервтер саласында тексеру (тексеріс) жүргізуге тарту;</w:t>
      </w:r>
      <w:r>
        <w:br/>
      </w:r>
      <w:r>
        <w:rPr>
          <w:rFonts w:ascii="Times New Roman"/>
          <w:b w:val="false"/>
          <w:i w:val="false"/>
          <w:color w:val="000000"/>
          <w:sz w:val="28"/>
        </w:rPr>
        <w:t>
      39) мемлекеттік материалдық резервтің материалдық құндылықтарын сақтау және пайдалану тәртібін бұзған кінәлі адамдарды жауапкершілікке тарту мәселесін шешу үшін тексеру (тексеріс) материалдарын құқық қорғау органдарына жіберу;</w:t>
      </w:r>
      <w:r>
        <w:br/>
      </w:r>
      <w:r>
        <w:rPr>
          <w:rFonts w:ascii="Times New Roman"/>
          <w:b w:val="false"/>
          <w:i w:val="false"/>
          <w:color w:val="000000"/>
          <w:sz w:val="28"/>
        </w:rPr>
        <w:t>
      40) төтенше жағдайлардың алдын алу және оларды жою жөніндегі мемлекеттік бақылауды жүзеге асыру;</w:t>
      </w:r>
      <w:r>
        <w:br/>
      </w:r>
      <w:r>
        <w:rPr>
          <w:rFonts w:ascii="Times New Roman"/>
          <w:b w:val="false"/>
          <w:i w:val="false"/>
          <w:color w:val="000000"/>
          <w:sz w:val="28"/>
        </w:rPr>
        <w:t>
      40-1) өнеркәсіптік қауіпсіздік саласындағы талаптардың сақталуын мемлекеттік қадағалауды жүзеге асыру;</w:t>
      </w:r>
      <w:r>
        <w:br/>
      </w:r>
      <w:r>
        <w:rPr>
          <w:rFonts w:ascii="Times New Roman"/>
          <w:b w:val="false"/>
          <w:i w:val="false"/>
          <w:color w:val="000000"/>
          <w:sz w:val="28"/>
        </w:rPr>
        <w:t>
      41) Азаматтық қорғаныс іс-шараларының Қазақстан Республикасының аумағында орындалуына мемлекеттік бақылауды жүзеге асыру;</w:t>
      </w:r>
      <w:r>
        <w:br/>
      </w:r>
      <w:r>
        <w:rPr>
          <w:rFonts w:ascii="Times New Roman"/>
          <w:b w:val="false"/>
          <w:i w:val="false"/>
          <w:color w:val="000000"/>
          <w:sz w:val="28"/>
        </w:rPr>
        <w:t>
      42) Қазақстан Республикасында мемлекеттік өрт бақылауын жүзеге асыру;</w:t>
      </w:r>
      <w:r>
        <w:br/>
      </w:r>
      <w:r>
        <w:rPr>
          <w:rFonts w:ascii="Times New Roman"/>
          <w:b w:val="false"/>
          <w:i w:val="false"/>
          <w:color w:val="000000"/>
          <w:sz w:val="28"/>
        </w:rPr>
        <w:t>
      43) өрт қауіпсіздігі саласында техникалық регламенттермен белгіленген талаптардың орындалуын мемлекеттік бақылауды жүзеге асыру;</w:t>
      </w:r>
      <w:r>
        <w:br/>
      </w:r>
      <w:r>
        <w:rPr>
          <w:rFonts w:ascii="Times New Roman"/>
          <w:b w:val="false"/>
          <w:i w:val="false"/>
          <w:color w:val="000000"/>
          <w:sz w:val="28"/>
        </w:rPr>
        <w:t>
      44) елді мекендердегі және объектілердегі өрт сөндіру бөлімшелерінің өртпен күресуге әзірліктерін бақылауды жүзеге асыру;</w:t>
      </w:r>
      <w:r>
        <w:br/>
      </w:r>
      <w:r>
        <w:rPr>
          <w:rFonts w:ascii="Times New Roman"/>
          <w:b w:val="false"/>
          <w:i w:val="false"/>
          <w:color w:val="000000"/>
          <w:sz w:val="28"/>
        </w:rPr>
        <w:t>
      45) мемлекеттік органдарда, ұйымдарда, кәсіпорындар мен тұрғын үйлерде өрт қауіпсіздігі мәселелері жөніндегі нормативтік құқықтық актілердің орындалуын бақылауды жүзеге асыру;</w:t>
      </w:r>
      <w:r>
        <w:br/>
      </w:r>
      <w:r>
        <w:rPr>
          <w:rFonts w:ascii="Times New Roman"/>
          <w:b w:val="false"/>
          <w:i w:val="false"/>
          <w:color w:val="000000"/>
          <w:sz w:val="28"/>
        </w:rPr>
        <w:t>
      46) өндірістік бақылаудың тиімділігін, ұйымдардың авариялар мен олардың салдарын жоюға дайындығын, қауіпті өндірістік объектілердегі авариялар салдарын оқшаулау және жою жөніндегі жұмысты бақылауды жүзеге асыру;</w:t>
      </w:r>
      <w:r>
        <w:br/>
      </w:r>
      <w:r>
        <w:rPr>
          <w:rFonts w:ascii="Times New Roman"/>
          <w:b w:val="false"/>
          <w:i w:val="false"/>
          <w:color w:val="000000"/>
          <w:sz w:val="28"/>
        </w:rPr>
        <w:t>
      47) мүдделі орталық атқарушы органдармен бірлесе отырып, олардың құзыреттері шегінде авариялардың себептерін тексеруді жүргізу;</w:t>
      </w:r>
      <w:r>
        <w:br/>
      </w:r>
      <w:r>
        <w:rPr>
          <w:rFonts w:ascii="Times New Roman"/>
          <w:b w:val="false"/>
          <w:i w:val="false"/>
          <w:color w:val="000000"/>
          <w:sz w:val="28"/>
        </w:rPr>
        <w:t>
      48) өрт және өнеркәсіптік қауіпсіздік, Азаматтық қорғаныс саласындағы әкімшілік құқық бұзушылық туралы істер жүргізуді жүзеге асыру;</w:t>
      </w:r>
      <w:r>
        <w:br/>
      </w:r>
      <w:r>
        <w:rPr>
          <w:rFonts w:ascii="Times New Roman"/>
          <w:b w:val="false"/>
          <w:i w:val="false"/>
          <w:color w:val="000000"/>
          <w:sz w:val="28"/>
        </w:rPr>
        <w:t>
      49) өз құзыреті шегінде өртті анықтауды жүзеге асыру;</w:t>
      </w:r>
      <w:r>
        <w:br/>
      </w:r>
      <w:r>
        <w:rPr>
          <w:rFonts w:ascii="Times New Roman"/>
          <w:b w:val="false"/>
          <w:i w:val="false"/>
          <w:color w:val="000000"/>
          <w:sz w:val="28"/>
        </w:rPr>
        <w:t>
      50) қауіпті өндірістік объектілерде ғимараттарға, құрылыстарға, техникалық құрылғыларға, материалдарға қазіргі заманғы техникалық растаудың жүргізілуін бақылайды;</w:t>
      </w:r>
      <w:r>
        <w:br/>
      </w:r>
      <w:r>
        <w:rPr>
          <w:rFonts w:ascii="Times New Roman"/>
          <w:b w:val="false"/>
          <w:i w:val="false"/>
          <w:color w:val="000000"/>
          <w:sz w:val="28"/>
        </w:rPr>
        <w:t>
      51) ұйымдардың өнеркәсіптік қауіпсіздік саласындағы жұмыстарды жүргізуге дайындығын бақылауды жүзеге асыру;</w:t>
      </w:r>
      <w:r>
        <w:br/>
      </w:r>
      <w:r>
        <w:rPr>
          <w:rFonts w:ascii="Times New Roman"/>
          <w:b w:val="false"/>
          <w:i w:val="false"/>
          <w:color w:val="000000"/>
          <w:sz w:val="28"/>
        </w:rPr>
        <w:t>
      52) қызметі үшінші тұлғаға зиян келтіру қаупімен байланысты объектілер иелерінің азаматтық-құқықтық жауапкершілігін міндетті сақтандыру шартын жасау бойынша міндеттерін қызметі үшінші тұлғаларға зиян келтіру қаупімен байланысты объектілер иелерінің орындауын және олардың заңнамада белгіленген тәртіптерді сақтауын мемлекеттік бақылауды жүзеге асыру;</w:t>
      </w:r>
      <w:r>
        <w:br/>
      </w:r>
      <w:r>
        <w:rPr>
          <w:rFonts w:ascii="Times New Roman"/>
          <w:b w:val="false"/>
          <w:i w:val="false"/>
          <w:color w:val="000000"/>
          <w:sz w:val="28"/>
        </w:rPr>
        <w:t>
      53) сақтау пункттерінде сақталатын мемлекеттік материалдық резервтің материалдық құндылықтарының сақталуына тексеру (тексеріс) жүргізу;</w:t>
      </w:r>
      <w:r>
        <w:br/>
      </w:r>
      <w:r>
        <w:rPr>
          <w:rFonts w:ascii="Times New Roman"/>
          <w:b w:val="false"/>
          <w:i w:val="false"/>
          <w:color w:val="000000"/>
          <w:sz w:val="28"/>
        </w:rPr>
        <w:t>
      54) тұрмыстық және коммуналдық-тұрмыстық тұтынушылардың газ тұтыну жүйелері мен газ жабдығын қоспағанда, тұрмыстық баллондарды және газбен жабдықтау жүйелері объектілерін қауіпсіз пайдалану талаптарының сақталуын бақылау.</w:t>
      </w:r>
      <w:r>
        <w:br/>
      </w:r>
      <w:r>
        <w:rPr>
          <w:rFonts w:ascii="Times New Roman"/>
          <w:b w:val="false"/>
          <w:i w:val="false"/>
          <w:color w:val="000000"/>
          <w:sz w:val="28"/>
        </w:rPr>
        <w:t>
      </w:t>
      </w:r>
      <w:r>
        <w:rPr>
          <w:rFonts w:ascii="Times New Roman"/>
          <w:b w:val="false"/>
          <w:i w:val="false"/>
          <w:color w:val="ff0000"/>
          <w:sz w:val="28"/>
        </w:rPr>
        <w:t xml:space="preserve">Ескерту. 16-тармаққа өзгеріс енгізілді - ҚР Үкіметінің 03.10.2013 </w:t>
      </w:r>
      <w:r>
        <w:rPr>
          <w:rFonts w:ascii="Times New Roman"/>
          <w:b w:val="false"/>
          <w:i w:val="false"/>
          <w:color w:val="000000"/>
          <w:sz w:val="28"/>
        </w:rPr>
        <w:t>N 1048</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17. Құқықтары мен міндеттері:</w:t>
      </w:r>
      <w:r>
        <w:br/>
      </w:r>
      <w:r>
        <w:rPr>
          <w:rFonts w:ascii="Times New Roman"/>
          <w:b w:val="false"/>
          <w:i w:val="false"/>
          <w:color w:val="000000"/>
          <w:sz w:val="28"/>
        </w:rPr>
        <w:t>
      1) өз құзыреті шегінде орындау үшін міндетті нормативтік құқықтық актілерді қабылдау;</w:t>
      </w:r>
      <w:r>
        <w:br/>
      </w:r>
      <w:r>
        <w:rPr>
          <w:rFonts w:ascii="Times New Roman"/>
          <w:b w:val="false"/>
          <w:i w:val="false"/>
          <w:color w:val="000000"/>
          <w:sz w:val="28"/>
        </w:rPr>
        <w:t>
      2) мемлекеттік органдардан, ұйымдардан, олардың лауазымды тұлғаларынан заңнамада белгіленген тәртіппен қажетті ақпарат пен материалдарды сұрату және алу;</w:t>
      </w:r>
      <w:r>
        <w:br/>
      </w:r>
      <w:r>
        <w:rPr>
          <w:rFonts w:ascii="Times New Roman"/>
          <w:b w:val="false"/>
          <w:i w:val="false"/>
          <w:color w:val="000000"/>
          <w:sz w:val="28"/>
        </w:rPr>
        <w:t>
      3) Қазақстан Республикасының нормативтік құқықтық актілерін сақтау;</w:t>
      </w:r>
      <w:r>
        <w:br/>
      </w:r>
      <w:r>
        <w:rPr>
          <w:rFonts w:ascii="Times New Roman"/>
          <w:b w:val="false"/>
          <w:i w:val="false"/>
          <w:color w:val="000000"/>
          <w:sz w:val="28"/>
        </w:rPr>
        <w:t>
      4) өз құзыреті шегінде Қазақстан Республикасы халықаралық шарттар бойынша қабылдаған міндеттемелердің орындалуын қамтамасыз ету, осындай халықаралық шарттардан туындайтын Қазақстан Республикасына тиесілі құқықтардың жүзеге асырылуын және халықаралық шарттардың басқа қатысушыларының өз міндеттерін орындауын бақылау;</w:t>
      </w:r>
      <w:r>
        <w:br/>
      </w:r>
      <w:r>
        <w:rPr>
          <w:rFonts w:ascii="Times New Roman"/>
          <w:b w:val="false"/>
          <w:i w:val="false"/>
          <w:color w:val="000000"/>
          <w:sz w:val="28"/>
        </w:rPr>
        <w:t>
      5) қолданыстағы заңнамалық актілерде көзделген өзге де құқықтар мен міндеттерді жүзеге асыру.</w:t>
      </w:r>
    </w:p>
    <w:bookmarkEnd w:id="12"/>
    <w:bookmarkStart w:name="z30" w:id="13"/>
    <w:p>
      <w:pPr>
        <w:spacing w:after="0"/>
        <w:ind w:left="0"/>
        <w:jc w:val="left"/>
      </w:pPr>
      <w:r>
        <w:rPr>
          <w:rFonts w:ascii="Times New Roman"/>
          <w:b/>
          <w:i w:val="false"/>
          <w:color w:val="000000"/>
        </w:rPr>
        <w:t xml:space="preserve"> 
3. Қазақстан Республикасы Төтенше жағдайлар министрлігінің</w:t>
      </w:r>
      <w:r>
        <w:br/>
      </w:r>
      <w:r>
        <w:rPr>
          <w:rFonts w:ascii="Times New Roman"/>
          <w:b/>
          <w:i w:val="false"/>
          <w:color w:val="000000"/>
        </w:rPr>
        <w:t>
қызметін ұйымдастыру</w:t>
      </w:r>
    </w:p>
    <w:bookmarkEnd w:id="13"/>
    <w:bookmarkStart w:name="z31" w:id="14"/>
    <w:p>
      <w:pPr>
        <w:spacing w:after="0"/>
        <w:ind w:left="0"/>
        <w:jc w:val="both"/>
      </w:pPr>
      <w:r>
        <w:rPr>
          <w:rFonts w:ascii="Times New Roman"/>
          <w:b w:val="false"/>
          <w:i w:val="false"/>
          <w:color w:val="000000"/>
          <w:sz w:val="28"/>
        </w:rPr>
        <w:t>
      18. Қазақстан Республикасы Төтенше жағдайлар министрлігін басқаруды Министр жүзеге асырады, ол Қазақстан Республикасы Төтенше жағдайлар министрлігіне жүктелген міндеттердің орындалуына және өз функцияларын жүзеге асыруға дербес жауапты болады.</w:t>
      </w:r>
      <w:r>
        <w:br/>
      </w:r>
      <w:r>
        <w:rPr>
          <w:rFonts w:ascii="Times New Roman"/>
          <w:b w:val="false"/>
          <w:i w:val="false"/>
          <w:color w:val="000000"/>
          <w:sz w:val="28"/>
        </w:rPr>
        <w:t>
</w:t>
      </w:r>
      <w:r>
        <w:rPr>
          <w:rFonts w:ascii="Times New Roman"/>
          <w:b w:val="false"/>
          <w:i w:val="false"/>
          <w:color w:val="000000"/>
          <w:sz w:val="28"/>
        </w:rPr>
        <w:t>
      19. Министрді Қазақстан Республикасы Премьер-Министрінің ұсынуымен Қазақстан Республикасының Президенті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20. Министрдің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қызметке тағайындалатын және қызметтен босатылатын орынбасарлары (вице-министрлері) бар.</w:t>
      </w:r>
      <w:r>
        <w:br/>
      </w:r>
      <w:r>
        <w:rPr>
          <w:rFonts w:ascii="Times New Roman"/>
          <w:b w:val="false"/>
          <w:i w:val="false"/>
          <w:color w:val="000000"/>
          <w:sz w:val="28"/>
        </w:rPr>
        <w:t>
</w:t>
      </w:r>
      <w:r>
        <w:rPr>
          <w:rFonts w:ascii="Times New Roman"/>
          <w:b w:val="false"/>
          <w:i w:val="false"/>
          <w:color w:val="000000"/>
          <w:sz w:val="28"/>
        </w:rPr>
        <w:t>
      21. Министрдің өкілеттігі:</w:t>
      </w:r>
      <w:r>
        <w:br/>
      </w:r>
      <w:r>
        <w:rPr>
          <w:rFonts w:ascii="Times New Roman"/>
          <w:b w:val="false"/>
          <w:i w:val="false"/>
          <w:color w:val="000000"/>
          <w:sz w:val="28"/>
        </w:rPr>
        <w:t>
      1) Қазақстан Республикасы Төтенше жағдайлар министрлігінің қарамағындағы мемлекеттік басқару салаларында төтенше жағдайлар саласындағы мемлекеттік саясатты қалыптастырады;</w:t>
      </w:r>
      <w:r>
        <w:br/>
      </w:r>
      <w:r>
        <w:rPr>
          <w:rFonts w:ascii="Times New Roman"/>
          <w:b w:val="false"/>
          <w:i w:val="false"/>
          <w:color w:val="000000"/>
          <w:sz w:val="28"/>
        </w:rPr>
        <w:t>
      2) заңнамада көзделген шекте салааралық үйлестіруді қамтамасыз етеді;</w:t>
      </w:r>
      <w:r>
        <w:br/>
      </w:r>
      <w:r>
        <w:rPr>
          <w:rFonts w:ascii="Times New Roman"/>
          <w:b w:val="false"/>
          <w:i w:val="false"/>
          <w:color w:val="000000"/>
          <w:sz w:val="28"/>
        </w:rPr>
        <w:t>
      3) өз орынбасарларының міндеттері мен өкілеттіктерін айқындайды;</w:t>
      </w:r>
      <w:r>
        <w:br/>
      </w:r>
      <w:r>
        <w:rPr>
          <w:rFonts w:ascii="Times New Roman"/>
          <w:b w:val="false"/>
          <w:i w:val="false"/>
          <w:color w:val="000000"/>
          <w:sz w:val="28"/>
        </w:rPr>
        <w:t>
      4) барлық мемлекеттік органдар мен өзге ұйымдарда Қазақстан Республикасы Төтенше жағдайлар министрлігін білдіреді;</w:t>
      </w:r>
      <w:r>
        <w:br/>
      </w:r>
      <w:r>
        <w:rPr>
          <w:rFonts w:ascii="Times New Roman"/>
          <w:b w:val="false"/>
          <w:i w:val="false"/>
          <w:color w:val="000000"/>
          <w:sz w:val="28"/>
        </w:rPr>
        <w:t>
      5) мемлекеттік органның ішкі аудит қызметінің жұмысын ұйымдастырады және мемлекеттік органда жүргізілген ішкі аудит туралы есепті бекітеді;</w:t>
      </w:r>
      <w:r>
        <w:br/>
      </w:r>
      <w:r>
        <w:rPr>
          <w:rFonts w:ascii="Times New Roman"/>
          <w:b w:val="false"/>
          <w:i w:val="false"/>
          <w:color w:val="000000"/>
          <w:sz w:val="28"/>
        </w:rPr>
        <w:t>
      6) Қазақстан Республикасы Төтенше жағдайлар министрлігінің бұйрықтарына қол қояды, сондай-ақ Қазақстан Республикасы Төтенше жағдайлар министрлігінің қызметкерлері орындауға міндетті нұсқама береді;</w:t>
      </w:r>
      <w:r>
        <w:br/>
      </w:r>
      <w:r>
        <w:rPr>
          <w:rFonts w:ascii="Times New Roman"/>
          <w:b w:val="false"/>
          <w:i w:val="false"/>
          <w:color w:val="000000"/>
          <w:sz w:val="28"/>
        </w:rPr>
        <w:t>
      7) бөлімшелердің, ведомстволар мен ұйымдардың қызметтерін ведомстволық бақылауды ұйымдастырады және жүзеге асырады;</w:t>
      </w:r>
      <w:r>
        <w:br/>
      </w:r>
      <w:r>
        <w:rPr>
          <w:rFonts w:ascii="Times New Roman"/>
          <w:b w:val="false"/>
          <w:i w:val="false"/>
          <w:color w:val="000000"/>
          <w:sz w:val="28"/>
        </w:rPr>
        <w:t>
      8) бірыңғай кадрлық саясатты жүргізеді;</w:t>
      </w:r>
      <w:r>
        <w:br/>
      </w:r>
      <w:r>
        <w:rPr>
          <w:rFonts w:ascii="Times New Roman"/>
          <w:b w:val="false"/>
          <w:i w:val="false"/>
          <w:color w:val="000000"/>
          <w:sz w:val="28"/>
        </w:rPr>
        <w:t>
      9) кадрлардағы тапшылықты айқындайды;</w:t>
      </w:r>
      <w:r>
        <w:br/>
      </w:r>
      <w:r>
        <w:rPr>
          <w:rFonts w:ascii="Times New Roman"/>
          <w:b w:val="false"/>
          <w:i w:val="false"/>
          <w:color w:val="000000"/>
          <w:sz w:val="28"/>
        </w:rPr>
        <w:t>
      10) заңнамаға сәйкес еңбек қатынастарының мәселелері өзінің құзыретіне жатқызылған қызметкерлерді қызметке тағайындайды және қызметтен босатады;</w:t>
      </w:r>
      <w:r>
        <w:br/>
      </w:r>
      <w:r>
        <w:rPr>
          <w:rFonts w:ascii="Times New Roman"/>
          <w:b w:val="false"/>
          <w:i w:val="false"/>
          <w:color w:val="000000"/>
          <w:sz w:val="28"/>
        </w:rPr>
        <w:t>
      11) азаматтарды Қазақстан Республикасы Төтенше жағдайлар министрлігінің кадрына есепке алады, оларға алғашқы және кейінгі өртке қарсы қызмет полковнигін қоса алғандағы атаққа дейінгі арнаулы атақтарды, сондай-ақ Қазақстан Республикасы Төтенше жағдайлар министрлігінің әскери міндеттілеріне бірінші әскери атақты және кейінгі полковникке дейінгі әскери атақты қоса алғандағы атақтарды береді;</w:t>
      </w:r>
      <w:r>
        <w:br/>
      </w:r>
      <w:r>
        <w:rPr>
          <w:rFonts w:ascii="Times New Roman"/>
          <w:b w:val="false"/>
          <w:i w:val="false"/>
          <w:color w:val="000000"/>
          <w:sz w:val="28"/>
        </w:rPr>
        <w:t>
      12) Қазақстан Республикасының Президентіне жоғары басшы құрамға арнаулы атақтар және жоғары әскери атақтар беру туралы ұсынулар енгізеді;</w:t>
      </w:r>
      <w:r>
        <w:br/>
      </w:r>
      <w:r>
        <w:rPr>
          <w:rFonts w:ascii="Times New Roman"/>
          <w:b w:val="false"/>
          <w:i w:val="false"/>
          <w:color w:val="000000"/>
          <w:sz w:val="28"/>
        </w:rPr>
        <w:t>
      13) Қазақстан Республикасының Президентіне Қазақстан Республикасы Төтенше жағдайлар министрлігінің ерекше көзге түскен қызметкерлерін мемлекеттік наградалармен марапаттауға және құрметті атақтар беру үшін ұсыныс енгізеді;</w:t>
      </w:r>
      <w:r>
        <w:br/>
      </w:r>
      <w:r>
        <w:rPr>
          <w:rFonts w:ascii="Times New Roman"/>
          <w:b w:val="false"/>
          <w:i w:val="false"/>
          <w:color w:val="000000"/>
          <w:sz w:val="28"/>
        </w:rPr>
        <w:t>
      14) </w:t>
      </w:r>
      <w:r>
        <w:rPr>
          <w:rFonts w:ascii="Times New Roman"/>
          <w:b w:val="false"/>
          <w:i w:val="false"/>
          <w:color w:val="000000"/>
          <w:sz w:val="28"/>
        </w:rPr>
        <w:t>заңнамада</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тәртіппен еңбек қатынастарының мәселелері өзінің құзыретіне жатқызылған қызметкерлерге тәртіптік жаза қолданады және көтермелеу шараларын қабылдайды;</w:t>
      </w:r>
      <w:r>
        <w:br/>
      </w:r>
      <w:r>
        <w:rPr>
          <w:rFonts w:ascii="Times New Roman"/>
          <w:b w:val="false"/>
          <w:i w:val="false"/>
          <w:color w:val="000000"/>
          <w:sz w:val="28"/>
        </w:rPr>
        <w:t>
      15) өзінің құзыреті шегінде заңнамаға сәйкес төтенше жағдай жөніндегі уәкілетті органның бөлімшелерін құрады және таратады, олардың құрылымын, штат санын Қазақстан Республикасының Үкіметі </w:t>
      </w:r>
      <w:r>
        <w:rPr>
          <w:rFonts w:ascii="Times New Roman"/>
          <w:b w:val="false"/>
          <w:i w:val="false"/>
          <w:color w:val="000000"/>
          <w:sz w:val="28"/>
        </w:rPr>
        <w:t>бекіткен</w:t>
      </w:r>
      <w:r>
        <w:rPr>
          <w:rFonts w:ascii="Times New Roman"/>
          <w:b w:val="false"/>
          <w:i w:val="false"/>
          <w:color w:val="000000"/>
          <w:sz w:val="28"/>
        </w:rPr>
        <w:t xml:space="preserve"> штат санының лимиті мен бөлінген бюджет қаражаты шегіндегі еңбекақы қоры шегінде белгілейді;</w:t>
      </w:r>
      <w:r>
        <w:br/>
      </w:r>
      <w:r>
        <w:rPr>
          <w:rFonts w:ascii="Times New Roman"/>
          <w:b w:val="false"/>
          <w:i w:val="false"/>
          <w:color w:val="000000"/>
          <w:sz w:val="28"/>
        </w:rPr>
        <w:t>
      16) республикалық бюджеттен бөлінген қаржылық бөлу шегінде төтенше жағдайлар жөніндегі уәкілетті органды ұстауға қаржылай қаражат бөледі;</w:t>
      </w:r>
      <w:r>
        <w:br/>
      </w:r>
      <w:r>
        <w:rPr>
          <w:rFonts w:ascii="Times New Roman"/>
          <w:b w:val="false"/>
          <w:i w:val="false"/>
          <w:color w:val="000000"/>
          <w:sz w:val="28"/>
        </w:rPr>
        <w:t>
      17) Қазақстан Республикасы Төтенше жағдайлар министрлігінде сыбайлас жемқорлыққа қарсы іс-қимылға бағытталған шараларды қабылдайды және сыбайлас жемқорлыққа қарсы шараларды қабылдау үшін дербес жауапты болады;</w:t>
      </w:r>
      <w:r>
        <w:br/>
      </w:r>
      <w:r>
        <w:rPr>
          <w:rFonts w:ascii="Times New Roman"/>
          <w:b w:val="false"/>
          <w:i w:val="false"/>
          <w:color w:val="000000"/>
          <w:sz w:val="28"/>
        </w:rPr>
        <w:t>
      18) әрекеті (немесе әрекетсiздiгi) Қазақстан Республикасының ұлттық мүдделерінiң бұзылуына, ұлттық қауiпсiздiгiне қауіп төнуіне әкеп соғатын Қазақстан Республикасы Төтенше жағдайлар министрлігінің лауазымды адамдары мен мемлекеттiк қызметшiлерiн жауапкершілікке тартады;</w:t>
      </w:r>
      <w:r>
        <w:br/>
      </w:r>
      <w:r>
        <w:rPr>
          <w:rFonts w:ascii="Times New Roman"/>
          <w:b w:val="false"/>
          <w:i w:val="false"/>
          <w:color w:val="000000"/>
          <w:sz w:val="28"/>
        </w:rPr>
        <w:t>
      19) өзінің құзыретіне жатқызылған басқа да мәселелер бойынша шешімдер қабылдайды.</w:t>
      </w:r>
      <w:r>
        <w:br/>
      </w:r>
      <w:r>
        <w:rPr>
          <w:rFonts w:ascii="Times New Roman"/>
          <w:b w:val="false"/>
          <w:i w:val="false"/>
          <w:color w:val="000000"/>
          <w:sz w:val="28"/>
        </w:rPr>
        <w:t>
      Министр болмаған кезеңде оның өкілеттігін қолданыстағы заңнамаға сәйкес оны алмастыратын адам жүзеге асырады.</w:t>
      </w:r>
      <w:r>
        <w:br/>
      </w:r>
      <w:r>
        <w:rPr>
          <w:rFonts w:ascii="Times New Roman"/>
          <w:b w:val="false"/>
          <w:i w:val="false"/>
          <w:color w:val="000000"/>
          <w:sz w:val="28"/>
        </w:rPr>
        <w:t>
</w:t>
      </w:r>
      <w:r>
        <w:rPr>
          <w:rFonts w:ascii="Times New Roman"/>
          <w:b w:val="false"/>
          <w:i w:val="false"/>
          <w:color w:val="000000"/>
          <w:sz w:val="28"/>
        </w:rPr>
        <w:t>
      22. Министр өз орынбасарларының өкілеттігін қолданыстағы заңнамаға сәйкес айқындайды.</w:t>
      </w:r>
      <w:r>
        <w:br/>
      </w:r>
      <w:r>
        <w:rPr>
          <w:rFonts w:ascii="Times New Roman"/>
          <w:b w:val="false"/>
          <w:i w:val="false"/>
          <w:color w:val="000000"/>
          <w:sz w:val="28"/>
        </w:rPr>
        <w:t>
</w:t>
      </w:r>
      <w:r>
        <w:rPr>
          <w:rFonts w:ascii="Times New Roman"/>
          <w:b w:val="false"/>
          <w:i w:val="false"/>
          <w:color w:val="000000"/>
          <w:sz w:val="28"/>
        </w:rPr>
        <w:t>
      23. Қазақстан Республикасы Төтенше жағдайлар министрлігінің аппаратын Қазақстан Республикасының қолданыстағы заңнамасына сәйкес қызметке тағайындалатын және қызметтен босатылатын Қазақстан Республикасы Төтенше жағдайлар министрлігі аппаратының басшысы басқарады.</w:t>
      </w:r>
      <w:r>
        <w:br/>
      </w:r>
      <w:r>
        <w:rPr>
          <w:rFonts w:ascii="Times New Roman"/>
          <w:b w:val="false"/>
          <w:i w:val="false"/>
          <w:color w:val="000000"/>
          <w:sz w:val="28"/>
        </w:rPr>
        <w:t>
</w:t>
      </w:r>
      <w:r>
        <w:rPr>
          <w:rFonts w:ascii="Times New Roman"/>
          <w:b w:val="false"/>
          <w:i w:val="false"/>
          <w:color w:val="000000"/>
          <w:sz w:val="28"/>
        </w:rPr>
        <w:t>
      24. Қазақстан Республикасы Төтенше жағдайлар министрлігінің Министрдің жанындағы консультативтік-кеңестік органы болып табылатын алқасы болады. Алқаның саны мен дербес құрамын және ол туралы ережені Министр бекітеді.</w:t>
      </w:r>
    </w:p>
    <w:bookmarkEnd w:id="14"/>
    <w:bookmarkStart w:name="z38" w:id="15"/>
    <w:p>
      <w:pPr>
        <w:spacing w:after="0"/>
        <w:ind w:left="0"/>
        <w:jc w:val="left"/>
      </w:pPr>
      <w:r>
        <w:rPr>
          <w:rFonts w:ascii="Times New Roman"/>
          <w:b/>
          <w:i w:val="false"/>
          <w:color w:val="000000"/>
        </w:rPr>
        <w:t xml:space="preserve"> 
4. Қазақстан Республикасы Төтенше жағдайлар министрлігінің</w:t>
      </w:r>
      <w:r>
        <w:br/>
      </w:r>
      <w:r>
        <w:rPr>
          <w:rFonts w:ascii="Times New Roman"/>
          <w:b/>
          <w:i w:val="false"/>
          <w:color w:val="000000"/>
        </w:rPr>
        <w:t>
мүлкі</w:t>
      </w:r>
    </w:p>
    <w:bookmarkEnd w:id="15"/>
    <w:bookmarkStart w:name="z39" w:id="16"/>
    <w:p>
      <w:pPr>
        <w:spacing w:after="0"/>
        <w:ind w:left="0"/>
        <w:jc w:val="both"/>
      </w:pPr>
      <w:r>
        <w:rPr>
          <w:rFonts w:ascii="Times New Roman"/>
          <w:b w:val="false"/>
          <w:i w:val="false"/>
          <w:color w:val="000000"/>
          <w:sz w:val="28"/>
        </w:rPr>
        <w:t>
      25. Қазақстан Республикасы Төтенше жағдайлар министрлігінің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Қазақстан Республикасы Төтенше жағдайлар министрлігінің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26. Қазақстан Республикасы Төтенше жағдайлар министрлігінің бекітілген мүлік республикалық меншікке жатады.</w:t>
      </w:r>
      <w:r>
        <w:br/>
      </w:r>
      <w:r>
        <w:rPr>
          <w:rFonts w:ascii="Times New Roman"/>
          <w:b w:val="false"/>
          <w:i w:val="false"/>
          <w:color w:val="000000"/>
          <w:sz w:val="28"/>
        </w:rPr>
        <w:t>
</w:t>
      </w:r>
      <w:r>
        <w:rPr>
          <w:rFonts w:ascii="Times New Roman"/>
          <w:b w:val="false"/>
          <w:i w:val="false"/>
          <w:color w:val="000000"/>
          <w:sz w:val="28"/>
        </w:rPr>
        <w:t>
      27. Егер заңнамада өзгеше көзделмесе, Қазақстан Республикасы Төтенше жағдайлар министрлігі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де тәсілмен билік етуге құқығы жоқ.</w:t>
      </w:r>
    </w:p>
    <w:bookmarkEnd w:id="16"/>
    <w:bookmarkStart w:name="z42" w:id="17"/>
    <w:p>
      <w:pPr>
        <w:spacing w:after="0"/>
        <w:ind w:left="0"/>
        <w:jc w:val="left"/>
      </w:pPr>
      <w:r>
        <w:rPr>
          <w:rFonts w:ascii="Times New Roman"/>
          <w:b/>
          <w:i w:val="false"/>
          <w:color w:val="000000"/>
        </w:rPr>
        <w:t xml:space="preserve"> 
5. Қазақстан Республикасы Төтенше жағдайлар министрлікті қайта</w:t>
      </w:r>
      <w:r>
        <w:br/>
      </w:r>
      <w:r>
        <w:rPr>
          <w:rFonts w:ascii="Times New Roman"/>
          <w:b/>
          <w:i w:val="false"/>
          <w:color w:val="000000"/>
        </w:rPr>
        <w:t>
ұйымдастыру және тарату</w:t>
      </w:r>
    </w:p>
    <w:bookmarkEnd w:id="17"/>
    <w:bookmarkStart w:name="z43" w:id="18"/>
    <w:p>
      <w:pPr>
        <w:spacing w:after="0"/>
        <w:ind w:left="0"/>
        <w:jc w:val="both"/>
      </w:pPr>
      <w:r>
        <w:rPr>
          <w:rFonts w:ascii="Times New Roman"/>
          <w:b w:val="false"/>
          <w:i w:val="false"/>
          <w:color w:val="000000"/>
          <w:sz w:val="28"/>
        </w:rPr>
        <w:t>
      28. Қазақстан Республикасы Төтенше жағдайлар министрлігін қайта ұйымдастыру және тарату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p>
    <w:bookmarkEnd w:id="18"/>
    <w:bookmarkStart w:name="z44" w:id="19"/>
    <w:p>
      <w:pPr>
        <w:spacing w:after="0"/>
        <w:ind w:left="0"/>
        <w:jc w:val="left"/>
      </w:pPr>
      <w:r>
        <w:rPr>
          <w:rFonts w:ascii="Times New Roman"/>
          <w:b/>
          <w:i w:val="false"/>
          <w:color w:val="000000"/>
        </w:rPr>
        <w:t xml:space="preserve"> 
Қазақстан Республикасы Төтенше жағдайлар министрлігінің</w:t>
      </w:r>
      <w:r>
        <w:br/>
      </w:r>
      <w:r>
        <w:rPr>
          <w:rFonts w:ascii="Times New Roman"/>
          <w:b/>
          <w:i w:val="false"/>
          <w:color w:val="000000"/>
        </w:rPr>
        <w:t>
қарамағындағы мемлекеттік мекемелердің тізбесі</w:t>
      </w:r>
    </w:p>
    <w:bookmarkEnd w:id="19"/>
    <w:bookmarkStart w:name="z45" w:id="20"/>
    <w:p>
      <w:pPr>
        <w:spacing w:after="0"/>
        <w:ind w:left="0"/>
        <w:jc w:val="both"/>
      </w:pPr>
      <w:r>
        <w:rPr>
          <w:rFonts w:ascii="Times New Roman"/>
          <w:b w:val="false"/>
          <w:i w:val="false"/>
          <w:color w:val="000000"/>
          <w:sz w:val="28"/>
        </w:rPr>
        <w:t>
      1. «Қазақстан Республикасы Төтенше жағдайлар министрлігінің 28237 әскери бөлімі» мемлекеттік мекемесі, Алматы облысы Жамбыл ауданының Ұзынағаш ауылы.</w:t>
      </w:r>
      <w:r>
        <w:br/>
      </w:r>
      <w:r>
        <w:rPr>
          <w:rFonts w:ascii="Times New Roman"/>
          <w:b w:val="false"/>
          <w:i w:val="false"/>
          <w:color w:val="000000"/>
          <w:sz w:val="28"/>
        </w:rPr>
        <w:t>
</w:t>
      </w:r>
      <w:r>
        <w:rPr>
          <w:rFonts w:ascii="Times New Roman"/>
          <w:b w:val="false"/>
          <w:i w:val="false"/>
          <w:color w:val="000000"/>
          <w:sz w:val="28"/>
        </w:rPr>
        <w:t>
      2. «Қазақстан Республикасы Төтенше жағдайлар министрлігінің 68303 әскери бөлімі» мемлекеттік мекемесі, Алматы облысы Жамбыл ауданының Ұзынағаш ауылы.</w:t>
      </w:r>
      <w:r>
        <w:br/>
      </w:r>
      <w:r>
        <w:rPr>
          <w:rFonts w:ascii="Times New Roman"/>
          <w:b w:val="false"/>
          <w:i w:val="false"/>
          <w:color w:val="000000"/>
          <w:sz w:val="28"/>
        </w:rPr>
        <w:t>
</w:t>
      </w:r>
      <w:r>
        <w:rPr>
          <w:rFonts w:ascii="Times New Roman"/>
          <w:b w:val="false"/>
          <w:i w:val="false"/>
          <w:color w:val="000000"/>
          <w:sz w:val="28"/>
        </w:rPr>
        <w:t>
      3. «Қазақстан Республикасы Төтенше жағдайлар министрлігінің 52859 әскери бөлімі» мемлекеттік мекемесі, Қарағанды қаласы.</w:t>
      </w:r>
      <w:r>
        <w:br/>
      </w:r>
      <w:r>
        <w:rPr>
          <w:rFonts w:ascii="Times New Roman"/>
          <w:b w:val="false"/>
          <w:i w:val="false"/>
          <w:color w:val="000000"/>
          <w:sz w:val="28"/>
        </w:rPr>
        <w:t>
</w:t>
      </w:r>
      <w:r>
        <w:rPr>
          <w:rFonts w:ascii="Times New Roman"/>
          <w:b w:val="false"/>
          <w:i w:val="false"/>
          <w:color w:val="000000"/>
          <w:sz w:val="28"/>
        </w:rPr>
        <w:t>
      4. «Қазақстан Республикасы Төтенше жағдайлар министрлігінің Көкшетау техникалық институты» республикалық мемлекеттік мекемесі, Көкшетау қаласы.</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Үкіметінің 03.10.2013 </w:t>
      </w:r>
      <w:r>
        <w:rPr>
          <w:rFonts w:ascii="Times New Roman"/>
          <w:b w:val="false"/>
          <w:i w:val="false"/>
          <w:color w:val="000000"/>
          <w:sz w:val="28"/>
        </w:rPr>
        <w:t>N 1048</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 «Қазақстан Республикасы Төтенше жағдайлар министрлігінің Республикалық дағдарыс орталығы» мемлекеттік мекемесі, Астана қаласы.</w:t>
      </w:r>
      <w:r>
        <w:br/>
      </w:r>
      <w:r>
        <w:rPr>
          <w:rFonts w:ascii="Times New Roman"/>
          <w:b w:val="false"/>
          <w:i w:val="false"/>
          <w:color w:val="000000"/>
          <w:sz w:val="28"/>
        </w:rPr>
        <w:t>
</w:t>
      </w:r>
      <w:r>
        <w:rPr>
          <w:rFonts w:ascii="Times New Roman"/>
          <w:b w:val="false"/>
          <w:i w:val="false"/>
          <w:color w:val="000000"/>
          <w:sz w:val="28"/>
        </w:rPr>
        <w:t>
      6. «Қазақстан Республикасы Төтенше жағдайлар министрлігінің Шығыс өңірлік аэромобильді жедел-құтқару жасағы» мемлекеттік мекемесі, Өскемен қаласы.</w:t>
      </w:r>
      <w:r>
        <w:br/>
      </w:r>
      <w:r>
        <w:rPr>
          <w:rFonts w:ascii="Times New Roman"/>
          <w:b w:val="false"/>
          <w:i w:val="false"/>
          <w:color w:val="000000"/>
          <w:sz w:val="28"/>
        </w:rPr>
        <w:t>
</w:t>
      </w:r>
      <w:r>
        <w:rPr>
          <w:rFonts w:ascii="Times New Roman"/>
          <w:b w:val="false"/>
          <w:i w:val="false"/>
          <w:color w:val="000000"/>
          <w:sz w:val="28"/>
        </w:rPr>
        <w:t>
      7. «Қазақстан Республикасы Төтенше жағдайлар министрлігінің Солтүстік өңірлік аэромобильді жедел-құтқару жасағы» мемлекеттік мекемесі, Қостанай қаласы.</w:t>
      </w:r>
      <w:r>
        <w:br/>
      </w:r>
      <w:r>
        <w:rPr>
          <w:rFonts w:ascii="Times New Roman"/>
          <w:b w:val="false"/>
          <w:i w:val="false"/>
          <w:color w:val="000000"/>
          <w:sz w:val="28"/>
        </w:rPr>
        <w:t>
</w:t>
      </w:r>
      <w:r>
        <w:rPr>
          <w:rFonts w:ascii="Times New Roman"/>
          <w:b w:val="false"/>
          <w:i w:val="false"/>
          <w:color w:val="000000"/>
          <w:sz w:val="28"/>
        </w:rPr>
        <w:t>
      8. «Қазақстан Республикасы Төтенше жағдайлар министрлігінің Оңтүстік өңірлік аэромобильді жедел-құтқару жасағы» мемлекеттік мекемесі, Қызылорда қаласы.</w:t>
      </w:r>
      <w:r>
        <w:br/>
      </w:r>
      <w:r>
        <w:rPr>
          <w:rFonts w:ascii="Times New Roman"/>
          <w:b w:val="false"/>
          <w:i w:val="false"/>
          <w:color w:val="000000"/>
          <w:sz w:val="28"/>
        </w:rPr>
        <w:t>
</w:t>
      </w:r>
      <w:r>
        <w:rPr>
          <w:rFonts w:ascii="Times New Roman"/>
          <w:b w:val="false"/>
          <w:i w:val="false"/>
          <w:color w:val="000000"/>
          <w:sz w:val="28"/>
        </w:rPr>
        <w:t>
      9. «Қазақстан Республикасы Төтенше жағдайлар министрлігінің Батыс өңірлік аэромобильді жедел-құтқару жасағы» мемлекеттік мекемесі, Атырау қаласы.</w:t>
      </w:r>
      <w:r>
        <w:br/>
      </w:r>
      <w:r>
        <w:rPr>
          <w:rFonts w:ascii="Times New Roman"/>
          <w:b w:val="false"/>
          <w:i w:val="false"/>
          <w:color w:val="000000"/>
          <w:sz w:val="28"/>
        </w:rPr>
        <w:t>
</w:t>
      </w:r>
      <w:r>
        <w:rPr>
          <w:rFonts w:ascii="Times New Roman"/>
          <w:b w:val="false"/>
          <w:i w:val="false"/>
          <w:color w:val="000000"/>
          <w:sz w:val="28"/>
        </w:rPr>
        <w:t>
      10. «Қазақстан Республикасы Төтенше жағдайлар министрлігінің Орталық өңірлік аэромобильді жедел-құтқару жасағы» мемлекеттік мекемесі, Астана қаласы.</w:t>
      </w:r>
      <w:r>
        <w:br/>
      </w:r>
      <w:r>
        <w:rPr>
          <w:rFonts w:ascii="Times New Roman"/>
          <w:b w:val="false"/>
          <w:i w:val="false"/>
          <w:color w:val="000000"/>
          <w:sz w:val="28"/>
        </w:rPr>
        <w:t>
</w:t>
      </w:r>
      <w:r>
        <w:rPr>
          <w:rFonts w:ascii="Times New Roman"/>
          <w:b w:val="false"/>
          <w:i w:val="false"/>
          <w:color w:val="000000"/>
          <w:sz w:val="28"/>
        </w:rPr>
        <w:t>
      11. «Қазақстан Республикасы Төтенше жағдайлар министрлігінің Қазселденқорғау» мемлекеттік мекемесі, Алматы қаласы.</w:t>
      </w:r>
      <w:r>
        <w:br/>
      </w:r>
      <w:r>
        <w:rPr>
          <w:rFonts w:ascii="Times New Roman"/>
          <w:b w:val="false"/>
          <w:i w:val="false"/>
          <w:color w:val="000000"/>
          <w:sz w:val="28"/>
        </w:rPr>
        <w:t>
</w:t>
      </w:r>
      <w:r>
        <w:rPr>
          <w:rFonts w:ascii="Times New Roman"/>
          <w:b w:val="false"/>
          <w:i w:val="false"/>
          <w:color w:val="000000"/>
          <w:sz w:val="28"/>
        </w:rPr>
        <w:t>
      12. «Қазақстан Республикасы Төтенше жағдайлар министрлігінің Республикалық жедел-құтқару жасағы» мемлекеттік мекемесі, Алматы қаласы.</w:t>
      </w:r>
      <w:r>
        <w:br/>
      </w:r>
      <w:r>
        <w:rPr>
          <w:rFonts w:ascii="Times New Roman"/>
          <w:b w:val="false"/>
          <w:i w:val="false"/>
          <w:color w:val="000000"/>
          <w:sz w:val="28"/>
        </w:rPr>
        <w:t>
</w:t>
      </w:r>
      <w:r>
        <w:rPr>
          <w:rFonts w:ascii="Times New Roman"/>
          <w:b w:val="false"/>
          <w:i w:val="false"/>
          <w:color w:val="000000"/>
          <w:sz w:val="28"/>
        </w:rPr>
        <w:t>
      13. «Қазақстан Республикасы Төтенше жағдайлар министрлігі Ақтөбе облысы Төтенше жағдайлар департаментінің жедел-құтқару жасағы» мемлекеттік мекемесі, Ақтөбе қаласы.</w:t>
      </w:r>
      <w:r>
        <w:br/>
      </w:r>
      <w:r>
        <w:rPr>
          <w:rFonts w:ascii="Times New Roman"/>
          <w:b w:val="false"/>
          <w:i w:val="false"/>
          <w:color w:val="000000"/>
          <w:sz w:val="28"/>
        </w:rPr>
        <w:t>
</w:t>
      </w:r>
      <w:r>
        <w:rPr>
          <w:rFonts w:ascii="Times New Roman"/>
          <w:b w:val="false"/>
          <w:i w:val="false"/>
          <w:color w:val="000000"/>
          <w:sz w:val="28"/>
        </w:rPr>
        <w:t>
      14. «Қазақстан Республикасы Төтенше жағдайлар министрлігінің Павлодар облысы Төтенше жағдайлар департаменті Екібастұз қаласы Төтенше жағдайлар басқармасының жедел-құтқару жасағы» мемлекеттік мекемесі, Екібастұз қаласы.</w:t>
      </w:r>
      <w:r>
        <w:br/>
      </w:r>
      <w:r>
        <w:rPr>
          <w:rFonts w:ascii="Times New Roman"/>
          <w:b w:val="false"/>
          <w:i w:val="false"/>
          <w:color w:val="000000"/>
          <w:sz w:val="28"/>
        </w:rPr>
        <w:t>
</w:t>
      </w:r>
      <w:r>
        <w:rPr>
          <w:rFonts w:ascii="Times New Roman"/>
          <w:b w:val="false"/>
          <w:i w:val="false"/>
          <w:color w:val="000000"/>
          <w:sz w:val="28"/>
        </w:rPr>
        <w:t>
      15. «Қазақстан Республикасы Төтенше жағдайлар министрлігі Қарағанды облысы Төтенше жағдайлар департаментінің жедел-құтқару жасағы» мемлекеттік мекемесі, Қарағанды қаласы.</w:t>
      </w:r>
      <w:r>
        <w:br/>
      </w:r>
      <w:r>
        <w:rPr>
          <w:rFonts w:ascii="Times New Roman"/>
          <w:b w:val="false"/>
          <w:i w:val="false"/>
          <w:color w:val="000000"/>
          <w:sz w:val="28"/>
        </w:rPr>
        <w:t>
</w:t>
      </w:r>
      <w:r>
        <w:rPr>
          <w:rFonts w:ascii="Times New Roman"/>
          <w:b w:val="false"/>
          <w:i w:val="false"/>
          <w:color w:val="000000"/>
          <w:sz w:val="28"/>
        </w:rPr>
        <w:t>
      16. «Қазақстан Республикасы Төтенше жағдайлар министрлігі Алматы облысы Төтенше жағдайлар департаментінің жедел-құтқару жасағы» мемлекеттік мекемесі, Талдықорған қаласы.</w:t>
      </w:r>
      <w:r>
        <w:br/>
      </w:r>
      <w:r>
        <w:rPr>
          <w:rFonts w:ascii="Times New Roman"/>
          <w:b w:val="false"/>
          <w:i w:val="false"/>
          <w:color w:val="000000"/>
          <w:sz w:val="28"/>
        </w:rPr>
        <w:t>
</w:t>
      </w:r>
      <w:r>
        <w:rPr>
          <w:rFonts w:ascii="Times New Roman"/>
          <w:b w:val="false"/>
          <w:i w:val="false"/>
          <w:color w:val="000000"/>
          <w:sz w:val="28"/>
        </w:rPr>
        <w:t>
      17. «Қазақстан Республикасы Төтенше жағдайлар министрлігі Павлодар облысы Төтенше жағдайлар департаментінің жедел-құтқару жасағы» мемлекеттік мекемесі, Павлодар қаласы.</w:t>
      </w:r>
      <w:r>
        <w:br/>
      </w:r>
      <w:r>
        <w:rPr>
          <w:rFonts w:ascii="Times New Roman"/>
          <w:b w:val="false"/>
          <w:i w:val="false"/>
          <w:color w:val="000000"/>
          <w:sz w:val="28"/>
        </w:rPr>
        <w:t>
</w:t>
      </w:r>
      <w:r>
        <w:rPr>
          <w:rFonts w:ascii="Times New Roman"/>
          <w:b w:val="false"/>
          <w:i w:val="false"/>
          <w:color w:val="000000"/>
          <w:sz w:val="28"/>
        </w:rPr>
        <w:t>
      18. «Қазақстан Республикасы Төтенше жағдайлар министрлігі Жамбыл облысы Төтенше жағдайлар департаментінің жедел-құтқару жасағы» мемлекеттік мекемесі, Тараз қаласы.</w:t>
      </w:r>
      <w:r>
        <w:br/>
      </w:r>
      <w:r>
        <w:rPr>
          <w:rFonts w:ascii="Times New Roman"/>
          <w:b w:val="false"/>
          <w:i w:val="false"/>
          <w:color w:val="000000"/>
          <w:sz w:val="28"/>
        </w:rPr>
        <w:t>
</w:t>
      </w:r>
      <w:r>
        <w:rPr>
          <w:rFonts w:ascii="Times New Roman"/>
          <w:b w:val="false"/>
          <w:i w:val="false"/>
          <w:color w:val="000000"/>
          <w:sz w:val="28"/>
        </w:rPr>
        <w:t>
      19. «Қазақстан Республикасы Төтенше жағдайлар министрлігі Батыс Қазақстан облысы Төтенше жағдайлар департаментінің жедел-құтқару жасағы» мемлекеттік мекемесі, Орал қаласы.</w:t>
      </w:r>
      <w:r>
        <w:br/>
      </w:r>
      <w:r>
        <w:rPr>
          <w:rFonts w:ascii="Times New Roman"/>
          <w:b w:val="false"/>
          <w:i w:val="false"/>
          <w:color w:val="000000"/>
          <w:sz w:val="28"/>
        </w:rPr>
        <w:t>
</w:t>
      </w:r>
      <w:r>
        <w:rPr>
          <w:rFonts w:ascii="Times New Roman"/>
          <w:b w:val="false"/>
          <w:i w:val="false"/>
          <w:color w:val="000000"/>
          <w:sz w:val="28"/>
        </w:rPr>
        <w:t>
      20. «Қазақстан Республикасы Төтенше жағдайлар министрлігі Оңтүстік Қазақстан облысы Төтенше жағдайлар департаментінің жедел-құтқару жасағы» мемлекеттік мекемесі, Шымкент қаласы.</w:t>
      </w:r>
      <w:r>
        <w:br/>
      </w:r>
      <w:r>
        <w:rPr>
          <w:rFonts w:ascii="Times New Roman"/>
          <w:b w:val="false"/>
          <w:i w:val="false"/>
          <w:color w:val="000000"/>
          <w:sz w:val="28"/>
        </w:rPr>
        <w:t>
</w:t>
      </w:r>
      <w:r>
        <w:rPr>
          <w:rFonts w:ascii="Times New Roman"/>
          <w:b w:val="false"/>
          <w:i w:val="false"/>
          <w:color w:val="000000"/>
          <w:sz w:val="28"/>
        </w:rPr>
        <w:t>
      21. «Қазақстан Республикасы Төтенше жағдайлар министрлігінің Апаттар медицинасы орталығы» мемлекеттік мекемесі, Астана қаласы.</w:t>
      </w:r>
      <w:r>
        <w:br/>
      </w:r>
      <w:r>
        <w:rPr>
          <w:rFonts w:ascii="Times New Roman"/>
          <w:b w:val="false"/>
          <w:i w:val="false"/>
          <w:color w:val="000000"/>
          <w:sz w:val="28"/>
        </w:rPr>
        <w:t>
</w:t>
      </w:r>
      <w:r>
        <w:rPr>
          <w:rFonts w:ascii="Times New Roman"/>
          <w:b w:val="false"/>
          <w:i w:val="false"/>
          <w:color w:val="000000"/>
          <w:sz w:val="28"/>
        </w:rPr>
        <w:t>
      22. «Қазақстан Республикасы Төтенше жағдайлар министрлігі Астана қаласы Төтенше жағдайлар департаментінің Суда құтқару қызметі» мемлекеттік мекемесі, Астана қаласы.</w:t>
      </w:r>
      <w:r>
        <w:br/>
      </w:r>
      <w:r>
        <w:rPr>
          <w:rFonts w:ascii="Times New Roman"/>
          <w:b w:val="false"/>
          <w:i w:val="false"/>
          <w:color w:val="000000"/>
          <w:sz w:val="28"/>
        </w:rPr>
        <w:t>
</w:t>
      </w:r>
      <w:r>
        <w:rPr>
          <w:rFonts w:ascii="Times New Roman"/>
          <w:b w:val="false"/>
          <w:i w:val="false"/>
          <w:color w:val="000000"/>
          <w:sz w:val="28"/>
        </w:rPr>
        <w:t>
      23. «Қазақстан Республикасы Төтенше жағдайлар министрлігі Алматы қаласы Төтенше жағдайлар департаментінің Суда құтқару қызметі» мемлекеттік мекемесі, Алматы қаласы.</w:t>
      </w:r>
      <w:r>
        <w:br/>
      </w:r>
      <w:r>
        <w:rPr>
          <w:rFonts w:ascii="Times New Roman"/>
          <w:b w:val="false"/>
          <w:i w:val="false"/>
          <w:color w:val="000000"/>
          <w:sz w:val="28"/>
        </w:rPr>
        <w:t>
</w:t>
      </w:r>
      <w:r>
        <w:rPr>
          <w:rFonts w:ascii="Times New Roman"/>
          <w:b w:val="false"/>
          <w:i w:val="false"/>
          <w:color w:val="000000"/>
          <w:sz w:val="28"/>
        </w:rPr>
        <w:t>
      24. «Қазақстан Республикасы Төтенше жағдайлар министрлігі Ақмола облысы Төтенше жағдайлар департаментінің Суда құтқару қызметі» мемлекеттік мекемесі, Көкшетау қаласы.</w:t>
      </w:r>
      <w:r>
        <w:br/>
      </w:r>
      <w:r>
        <w:rPr>
          <w:rFonts w:ascii="Times New Roman"/>
          <w:b w:val="false"/>
          <w:i w:val="false"/>
          <w:color w:val="000000"/>
          <w:sz w:val="28"/>
        </w:rPr>
        <w:t>
</w:t>
      </w:r>
      <w:r>
        <w:rPr>
          <w:rFonts w:ascii="Times New Roman"/>
          <w:b w:val="false"/>
          <w:i w:val="false"/>
          <w:color w:val="000000"/>
          <w:sz w:val="28"/>
        </w:rPr>
        <w:t>
      25. «Қазақстан Республикасы Төтенше жағдайлар министрлігі Ақтөбе облысы Төтенше жағдайлар департаментінің Суда құтқару қызметі» мемлекеттік мекемесі, Ақтөбе қаласы.</w:t>
      </w:r>
      <w:r>
        <w:br/>
      </w:r>
      <w:r>
        <w:rPr>
          <w:rFonts w:ascii="Times New Roman"/>
          <w:b w:val="false"/>
          <w:i w:val="false"/>
          <w:color w:val="000000"/>
          <w:sz w:val="28"/>
        </w:rPr>
        <w:t>
</w:t>
      </w:r>
      <w:r>
        <w:rPr>
          <w:rFonts w:ascii="Times New Roman"/>
          <w:b w:val="false"/>
          <w:i w:val="false"/>
          <w:color w:val="000000"/>
          <w:sz w:val="28"/>
        </w:rPr>
        <w:t>
      26. «Қазақстан Республикасы Төтенше жағдайлар министрлігі Алматы облысы Төтенше жағдайлар департаментінің Суда құтқару қызметі» мемлекеттік мекемесі, Талдықорған қаласы.</w:t>
      </w:r>
      <w:r>
        <w:br/>
      </w:r>
      <w:r>
        <w:rPr>
          <w:rFonts w:ascii="Times New Roman"/>
          <w:b w:val="false"/>
          <w:i w:val="false"/>
          <w:color w:val="000000"/>
          <w:sz w:val="28"/>
        </w:rPr>
        <w:t>
</w:t>
      </w:r>
      <w:r>
        <w:rPr>
          <w:rFonts w:ascii="Times New Roman"/>
          <w:b w:val="false"/>
          <w:i w:val="false"/>
          <w:color w:val="000000"/>
          <w:sz w:val="28"/>
        </w:rPr>
        <w:t>
      27. «Қазақстан Республикасы Төтенше жағдайлар министрлігі Атырау облысы Төтенше жағдайлар департаментінің Суда құтқару қызметі» мемлекеттік мекемесі, Атырау қаласы.</w:t>
      </w:r>
      <w:r>
        <w:br/>
      </w:r>
      <w:r>
        <w:rPr>
          <w:rFonts w:ascii="Times New Roman"/>
          <w:b w:val="false"/>
          <w:i w:val="false"/>
          <w:color w:val="000000"/>
          <w:sz w:val="28"/>
        </w:rPr>
        <w:t>
</w:t>
      </w:r>
      <w:r>
        <w:rPr>
          <w:rFonts w:ascii="Times New Roman"/>
          <w:b w:val="false"/>
          <w:i w:val="false"/>
          <w:color w:val="000000"/>
          <w:sz w:val="28"/>
        </w:rPr>
        <w:t>
      28. «Қазақстан Республикасы Төтенше жағдайлар министрлігі Шығыс Қазақстан облысы Төтенше жағдайлар департаментінің Суда құтқару қызметі» мемлекеттік мекемесі, Өскемен қаласы.</w:t>
      </w:r>
      <w:r>
        <w:br/>
      </w:r>
      <w:r>
        <w:rPr>
          <w:rFonts w:ascii="Times New Roman"/>
          <w:b w:val="false"/>
          <w:i w:val="false"/>
          <w:color w:val="000000"/>
          <w:sz w:val="28"/>
        </w:rPr>
        <w:t>
</w:t>
      </w:r>
      <w:r>
        <w:rPr>
          <w:rFonts w:ascii="Times New Roman"/>
          <w:b w:val="false"/>
          <w:i w:val="false"/>
          <w:color w:val="000000"/>
          <w:sz w:val="28"/>
        </w:rPr>
        <w:t>
      29. «Қазақстан Республикасы Төтенше жағдайлар министрлігі Жамбыл облысы Төтенше жағдайлар департаментінің Суда құтқару қызметі» мемлекеттік мекемесі, Тараз қаласы.</w:t>
      </w:r>
      <w:r>
        <w:br/>
      </w:r>
      <w:r>
        <w:rPr>
          <w:rFonts w:ascii="Times New Roman"/>
          <w:b w:val="false"/>
          <w:i w:val="false"/>
          <w:color w:val="000000"/>
          <w:sz w:val="28"/>
        </w:rPr>
        <w:t>
</w:t>
      </w:r>
      <w:r>
        <w:rPr>
          <w:rFonts w:ascii="Times New Roman"/>
          <w:b w:val="false"/>
          <w:i w:val="false"/>
          <w:color w:val="000000"/>
          <w:sz w:val="28"/>
        </w:rPr>
        <w:t>
      30. «Қазақстан Республикасы Төтенше жағдайлар министрлігі Батыс Қазақстан облысы Төтенше жағдайлар департаментінің Суда құтқару қызметі» мемлекеттік мекемесі, Орал қаласы.</w:t>
      </w:r>
      <w:r>
        <w:br/>
      </w:r>
      <w:r>
        <w:rPr>
          <w:rFonts w:ascii="Times New Roman"/>
          <w:b w:val="false"/>
          <w:i w:val="false"/>
          <w:color w:val="000000"/>
          <w:sz w:val="28"/>
        </w:rPr>
        <w:t>
</w:t>
      </w:r>
      <w:r>
        <w:rPr>
          <w:rFonts w:ascii="Times New Roman"/>
          <w:b w:val="false"/>
          <w:i w:val="false"/>
          <w:color w:val="000000"/>
          <w:sz w:val="28"/>
        </w:rPr>
        <w:t>
      31. «Қазақстан Республикасы Төтенше жағдайлар министрлігі Қарағанды облысы Төтенше жағдайлар департаментінің Суда құтқару қызметі» мемлекеттік мекемесі, Қарағанды қаласы.</w:t>
      </w:r>
      <w:r>
        <w:br/>
      </w:r>
      <w:r>
        <w:rPr>
          <w:rFonts w:ascii="Times New Roman"/>
          <w:b w:val="false"/>
          <w:i w:val="false"/>
          <w:color w:val="000000"/>
          <w:sz w:val="28"/>
        </w:rPr>
        <w:t>
</w:t>
      </w:r>
      <w:r>
        <w:rPr>
          <w:rFonts w:ascii="Times New Roman"/>
          <w:b w:val="false"/>
          <w:i w:val="false"/>
          <w:color w:val="000000"/>
          <w:sz w:val="28"/>
        </w:rPr>
        <w:t>
      32. «Қазақстан Республикасы Төтенше жағдайлар министрлігі Қызылорда облысы Төтенше жағдайлар департаментінің Суда құтқару қызметі» мемлекеттік мекемесі, Қызылорда қаласы.</w:t>
      </w:r>
      <w:r>
        <w:br/>
      </w:r>
      <w:r>
        <w:rPr>
          <w:rFonts w:ascii="Times New Roman"/>
          <w:b w:val="false"/>
          <w:i w:val="false"/>
          <w:color w:val="000000"/>
          <w:sz w:val="28"/>
        </w:rPr>
        <w:t>
</w:t>
      </w:r>
      <w:r>
        <w:rPr>
          <w:rFonts w:ascii="Times New Roman"/>
          <w:b w:val="false"/>
          <w:i w:val="false"/>
          <w:color w:val="000000"/>
          <w:sz w:val="28"/>
        </w:rPr>
        <w:t>
      33. «Қазақстан Республикасы Төтенше жағдайлар министрлігі Қостанай облысы Төтенше жағдайлар департаментінің Суда құтқару қызметі» мемлекеттік мекемесі, Қостанай қаласы.</w:t>
      </w:r>
      <w:r>
        <w:br/>
      </w:r>
      <w:r>
        <w:rPr>
          <w:rFonts w:ascii="Times New Roman"/>
          <w:b w:val="false"/>
          <w:i w:val="false"/>
          <w:color w:val="000000"/>
          <w:sz w:val="28"/>
        </w:rPr>
        <w:t>
</w:t>
      </w:r>
      <w:r>
        <w:rPr>
          <w:rFonts w:ascii="Times New Roman"/>
          <w:b w:val="false"/>
          <w:i w:val="false"/>
          <w:color w:val="000000"/>
          <w:sz w:val="28"/>
        </w:rPr>
        <w:t>
      34. «Қазақстан Республикасы Төтенше жағдайлар министрлігі Маңғыстау облысы Төтенше жағдайлар департаментінің Суда құтқару қызметі» мемлекеттік мекемесі, Ақтау қаласы.</w:t>
      </w:r>
      <w:r>
        <w:br/>
      </w:r>
      <w:r>
        <w:rPr>
          <w:rFonts w:ascii="Times New Roman"/>
          <w:b w:val="false"/>
          <w:i w:val="false"/>
          <w:color w:val="000000"/>
          <w:sz w:val="28"/>
        </w:rPr>
        <w:t>
</w:t>
      </w:r>
      <w:r>
        <w:rPr>
          <w:rFonts w:ascii="Times New Roman"/>
          <w:b w:val="false"/>
          <w:i w:val="false"/>
          <w:color w:val="000000"/>
          <w:sz w:val="28"/>
        </w:rPr>
        <w:t>
      35. «Қазақстан Республикасы Төтенше жағдайлар министрлігі Павлодар облысы Төтенше жағдайлар департаментінің Суда құтқару қызметі» мемлекеттік мекемесі, Павлодар қаласы.</w:t>
      </w:r>
      <w:r>
        <w:br/>
      </w:r>
      <w:r>
        <w:rPr>
          <w:rFonts w:ascii="Times New Roman"/>
          <w:b w:val="false"/>
          <w:i w:val="false"/>
          <w:color w:val="000000"/>
          <w:sz w:val="28"/>
        </w:rPr>
        <w:t>
</w:t>
      </w:r>
      <w:r>
        <w:rPr>
          <w:rFonts w:ascii="Times New Roman"/>
          <w:b w:val="false"/>
          <w:i w:val="false"/>
          <w:color w:val="000000"/>
          <w:sz w:val="28"/>
        </w:rPr>
        <w:t>
      36. «Қазақстан Республикасы Төтенше жағдайлар министрлігі Солтүстік Қазақстан облысы Төтенше жағдайлар департаментінің Суда құтқару қызметі» мемлекеттік мекемесі, Петропавл қаласы.</w:t>
      </w:r>
      <w:r>
        <w:br/>
      </w:r>
      <w:r>
        <w:rPr>
          <w:rFonts w:ascii="Times New Roman"/>
          <w:b w:val="false"/>
          <w:i w:val="false"/>
          <w:color w:val="000000"/>
          <w:sz w:val="28"/>
        </w:rPr>
        <w:t>
</w:t>
      </w:r>
      <w:r>
        <w:rPr>
          <w:rFonts w:ascii="Times New Roman"/>
          <w:b w:val="false"/>
          <w:i w:val="false"/>
          <w:color w:val="000000"/>
          <w:sz w:val="28"/>
        </w:rPr>
        <w:t>
      37. «Қазақстан Республикасы Төтенше жағдайлар министрлігі Оңтүстік Қазақстан облысы Төтенше жағдайлар департаментінің Суда құтқару қызметі» мемлекеттік мекемесі, Шымкент қаласы.</w:t>
      </w:r>
      <w:r>
        <w:br/>
      </w:r>
      <w:r>
        <w:rPr>
          <w:rFonts w:ascii="Times New Roman"/>
          <w:b w:val="false"/>
          <w:i w:val="false"/>
          <w:color w:val="000000"/>
          <w:sz w:val="28"/>
        </w:rPr>
        <w:t>
</w:t>
      </w:r>
      <w:r>
        <w:rPr>
          <w:rFonts w:ascii="Times New Roman"/>
          <w:b w:val="false"/>
          <w:i w:val="false"/>
          <w:color w:val="000000"/>
          <w:sz w:val="28"/>
        </w:rPr>
        <w:t>
      38. «Қазақстан Республикасы Төтенше жағдайлар министрлігі Астана қаласы Төтенше жағдайлар департаментінің Өрт сөндіру және авариялық-құтқару жұмыстары қызметі» мемлекеттік мекемесі, Астана қаласы.</w:t>
      </w:r>
      <w:r>
        <w:br/>
      </w:r>
      <w:r>
        <w:rPr>
          <w:rFonts w:ascii="Times New Roman"/>
          <w:b w:val="false"/>
          <w:i w:val="false"/>
          <w:color w:val="000000"/>
          <w:sz w:val="28"/>
        </w:rPr>
        <w:t>
</w:t>
      </w:r>
      <w:r>
        <w:rPr>
          <w:rFonts w:ascii="Times New Roman"/>
          <w:b w:val="false"/>
          <w:i w:val="false"/>
          <w:color w:val="000000"/>
          <w:sz w:val="28"/>
        </w:rPr>
        <w:t>
      39. «Қазақстан Республикасы Төтенше жағдайлар министрлігі Алматы қаласы Төтенше жағдайлар департаментінің Өрт сөндіру және авариялық-құтқару жұмыстары қызметі» мемлекеттік мекемесі, Алматы қаласы.</w:t>
      </w:r>
      <w:r>
        <w:br/>
      </w:r>
      <w:r>
        <w:rPr>
          <w:rFonts w:ascii="Times New Roman"/>
          <w:b w:val="false"/>
          <w:i w:val="false"/>
          <w:color w:val="000000"/>
          <w:sz w:val="28"/>
        </w:rPr>
        <w:t>
</w:t>
      </w:r>
      <w:r>
        <w:rPr>
          <w:rFonts w:ascii="Times New Roman"/>
          <w:b w:val="false"/>
          <w:i w:val="false"/>
          <w:color w:val="000000"/>
          <w:sz w:val="28"/>
        </w:rPr>
        <w:t>
      40. «Қазақстан Республикасы Төтенше жағдайлар министрлігі Ақтөбе облысы Төтенше жағдайлар департаментінің Өрт сөндіру және авариялық-құтқару жұмыстары қызметі» мемлекеттік мекемесі, Ақтөбе қаласы.</w:t>
      </w:r>
      <w:r>
        <w:br/>
      </w:r>
      <w:r>
        <w:rPr>
          <w:rFonts w:ascii="Times New Roman"/>
          <w:b w:val="false"/>
          <w:i w:val="false"/>
          <w:color w:val="000000"/>
          <w:sz w:val="28"/>
        </w:rPr>
        <w:t>
</w:t>
      </w:r>
      <w:r>
        <w:rPr>
          <w:rFonts w:ascii="Times New Roman"/>
          <w:b w:val="false"/>
          <w:i w:val="false"/>
          <w:color w:val="000000"/>
          <w:sz w:val="28"/>
        </w:rPr>
        <w:t>
      41. «Қазақстан Республикасы Төтенше жағдайлар министрлігі Алматы облысы Төтенше жағдайлар департаментінің Өрт сөндіру және авариялық-құтқару жұмыстары қызметі» мемлекеттік мекемесі, Талдықорған қаласы.</w:t>
      </w:r>
      <w:r>
        <w:br/>
      </w:r>
      <w:r>
        <w:rPr>
          <w:rFonts w:ascii="Times New Roman"/>
          <w:b w:val="false"/>
          <w:i w:val="false"/>
          <w:color w:val="000000"/>
          <w:sz w:val="28"/>
        </w:rPr>
        <w:t>
</w:t>
      </w:r>
      <w:r>
        <w:rPr>
          <w:rFonts w:ascii="Times New Roman"/>
          <w:b w:val="false"/>
          <w:i w:val="false"/>
          <w:color w:val="000000"/>
          <w:sz w:val="28"/>
        </w:rPr>
        <w:t>
      42. «Қазақстан Республикасы Төтенше жағдайлар министрлігі Атырау облысы Төтенше жағдайлар департаментінің Өрт сөндіру және авариялық-құтқару жұмыстары қызметі» мемлекеттік мекемесі, Атырау қаласы.</w:t>
      </w:r>
      <w:r>
        <w:br/>
      </w:r>
      <w:r>
        <w:rPr>
          <w:rFonts w:ascii="Times New Roman"/>
          <w:b w:val="false"/>
          <w:i w:val="false"/>
          <w:color w:val="000000"/>
          <w:sz w:val="28"/>
        </w:rPr>
        <w:t>
</w:t>
      </w:r>
      <w:r>
        <w:rPr>
          <w:rFonts w:ascii="Times New Roman"/>
          <w:b w:val="false"/>
          <w:i w:val="false"/>
          <w:color w:val="000000"/>
          <w:sz w:val="28"/>
        </w:rPr>
        <w:t>
      43. «Қазақстан Республикасы Төтенше жағдайлар министрлігі Ақмола облысы Төтенше жағдайлар департаментінің Өрт сөндіру және авариялық-құтқару жұмыстары қызметі» мемлекеттік мекемесі, Көкшетау қаласы.</w:t>
      </w:r>
      <w:r>
        <w:br/>
      </w:r>
      <w:r>
        <w:rPr>
          <w:rFonts w:ascii="Times New Roman"/>
          <w:b w:val="false"/>
          <w:i w:val="false"/>
          <w:color w:val="000000"/>
          <w:sz w:val="28"/>
        </w:rPr>
        <w:t>
</w:t>
      </w:r>
      <w:r>
        <w:rPr>
          <w:rFonts w:ascii="Times New Roman"/>
          <w:b w:val="false"/>
          <w:i w:val="false"/>
          <w:color w:val="000000"/>
          <w:sz w:val="28"/>
        </w:rPr>
        <w:t>
      44. «Қазақстан Республикасы Төтенше жағдайлар министрлігі Шығыс Қазақстан облысы Төтенше жағдайлар департаментінің Өрт сөндіру және авариялық-құтқару жұмыстары қызметі» мемлекеттік мекемесі, Өскемен қаласы.</w:t>
      </w:r>
      <w:r>
        <w:br/>
      </w:r>
      <w:r>
        <w:rPr>
          <w:rFonts w:ascii="Times New Roman"/>
          <w:b w:val="false"/>
          <w:i w:val="false"/>
          <w:color w:val="000000"/>
          <w:sz w:val="28"/>
        </w:rPr>
        <w:t>
</w:t>
      </w:r>
      <w:r>
        <w:rPr>
          <w:rFonts w:ascii="Times New Roman"/>
          <w:b w:val="false"/>
          <w:i w:val="false"/>
          <w:color w:val="000000"/>
          <w:sz w:val="28"/>
        </w:rPr>
        <w:t>
      45. «Қазақстан Республикасы Төтенше жағдайлар министрлігі Жамбыл облысы Төтенше жағдайлар департаментінің Өрт сөндіру және авариялық-құтқару жұмыстары қызметі» мемлекеттік мекемесі, Тараз қаласы.</w:t>
      </w:r>
      <w:r>
        <w:br/>
      </w:r>
      <w:r>
        <w:rPr>
          <w:rFonts w:ascii="Times New Roman"/>
          <w:b w:val="false"/>
          <w:i w:val="false"/>
          <w:color w:val="000000"/>
          <w:sz w:val="28"/>
        </w:rPr>
        <w:t>
</w:t>
      </w:r>
      <w:r>
        <w:rPr>
          <w:rFonts w:ascii="Times New Roman"/>
          <w:b w:val="false"/>
          <w:i w:val="false"/>
          <w:color w:val="000000"/>
          <w:sz w:val="28"/>
        </w:rPr>
        <w:t>
      46. «Қазақстан Республикасы Төтенше жағдайлар министрлігі Батыс Қазақстан облысы Төтенше жағдайлар департаментінің Өрт сөндіру және авариялық-құтқару жұмыстары қызметі» мемлекеттік мекемесі, Орал қаласы.</w:t>
      </w:r>
      <w:r>
        <w:br/>
      </w:r>
      <w:r>
        <w:rPr>
          <w:rFonts w:ascii="Times New Roman"/>
          <w:b w:val="false"/>
          <w:i w:val="false"/>
          <w:color w:val="000000"/>
          <w:sz w:val="28"/>
        </w:rPr>
        <w:t>
</w:t>
      </w:r>
      <w:r>
        <w:rPr>
          <w:rFonts w:ascii="Times New Roman"/>
          <w:b w:val="false"/>
          <w:i w:val="false"/>
          <w:color w:val="000000"/>
          <w:sz w:val="28"/>
        </w:rPr>
        <w:t>
      47. «Қазақстан Республикасы Төтенше жағдайлар министрлігі Қарағанды облысы Төтенше жағдайлар департаментінің Өрт сөндіру және авариялық-құтқару жұмыстары қызметі» мемлекеттік мекемесі, Қарағанды қаласы.</w:t>
      </w:r>
      <w:r>
        <w:br/>
      </w:r>
      <w:r>
        <w:rPr>
          <w:rFonts w:ascii="Times New Roman"/>
          <w:b w:val="false"/>
          <w:i w:val="false"/>
          <w:color w:val="000000"/>
          <w:sz w:val="28"/>
        </w:rPr>
        <w:t>
</w:t>
      </w:r>
      <w:r>
        <w:rPr>
          <w:rFonts w:ascii="Times New Roman"/>
          <w:b w:val="false"/>
          <w:i w:val="false"/>
          <w:color w:val="000000"/>
          <w:sz w:val="28"/>
        </w:rPr>
        <w:t>
      48. «Қазақстан Республикасы Төтенше жағдайлар министрлігі Қостанай облысы Төтенше жағдайлар департаментінің Өрт сөндіру және авариялық-құтқару жұмыстары қызметі» мемлекеттік мекемесі, Қостанай қаласы.</w:t>
      </w:r>
      <w:r>
        <w:br/>
      </w:r>
      <w:r>
        <w:rPr>
          <w:rFonts w:ascii="Times New Roman"/>
          <w:b w:val="false"/>
          <w:i w:val="false"/>
          <w:color w:val="000000"/>
          <w:sz w:val="28"/>
        </w:rPr>
        <w:t>
</w:t>
      </w:r>
      <w:r>
        <w:rPr>
          <w:rFonts w:ascii="Times New Roman"/>
          <w:b w:val="false"/>
          <w:i w:val="false"/>
          <w:color w:val="000000"/>
          <w:sz w:val="28"/>
        </w:rPr>
        <w:t>
      49. «Қазақстан Республикасы Төтенше жағдайлар министрлігі Қызылорда облысы Төтенше жағдайлар департаментінің Өрт сөндіру және авариялық-құтқару жұмыстары қызметі» мемлекеттік мекемесі, Қызылорда қаласы.</w:t>
      </w:r>
      <w:r>
        <w:br/>
      </w:r>
      <w:r>
        <w:rPr>
          <w:rFonts w:ascii="Times New Roman"/>
          <w:b w:val="false"/>
          <w:i w:val="false"/>
          <w:color w:val="000000"/>
          <w:sz w:val="28"/>
        </w:rPr>
        <w:t>
</w:t>
      </w:r>
      <w:r>
        <w:rPr>
          <w:rFonts w:ascii="Times New Roman"/>
          <w:b w:val="false"/>
          <w:i w:val="false"/>
          <w:color w:val="000000"/>
          <w:sz w:val="28"/>
        </w:rPr>
        <w:t>
      50. «Қазақстан Республикасы Төтенше жағдайлар министрлігі Маңғыстау облысы Төтенше жағдайлар департаментінің Өрт сөндіру және авариялық-құтқару жұмыстары қызметі» мемлекеттік мекемесі, Ақтау қаласы.</w:t>
      </w:r>
      <w:r>
        <w:br/>
      </w:r>
      <w:r>
        <w:rPr>
          <w:rFonts w:ascii="Times New Roman"/>
          <w:b w:val="false"/>
          <w:i w:val="false"/>
          <w:color w:val="000000"/>
          <w:sz w:val="28"/>
        </w:rPr>
        <w:t>
</w:t>
      </w:r>
      <w:r>
        <w:rPr>
          <w:rFonts w:ascii="Times New Roman"/>
          <w:b w:val="false"/>
          <w:i w:val="false"/>
          <w:color w:val="000000"/>
          <w:sz w:val="28"/>
        </w:rPr>
        <w:t>
      51. «Қазақстан Республикасы Төтенше жағдайлар министрлігі Павлодар облысы Төтенше жағдайлар департаментінің Өрт сөндіру және авариялық-құтқару жұмыстары қызметі» мемлекеттік мекемесі, Павлодар қаласы.</w:t>
      </w:r>
      <w:r>
        <w:br/>
      </w:r>
      <w:r>
        <w:rPr>
          <w:rFonts w:ascii="Times New Roman"/>
          <w:b w:val="false"/>
          <w:i w:val="false"/>
          <w:color w:val="000000"/>
          <w:sz w:val="28"/>
        </w:rPr>
        <w:t>
</w:t>
      </w:r>
      <w:r>
        <w:rPr>
          <w:rFonts w:ascii="Times New Roman"/>
          <w:b w:val="false"/>
          <w:i w:val="false"/>
          <w:color w:val="000000"/>
          <w:sz w:val="28"/>
        </w:rPr>
        <w:t>
      52. «Қазақстан Республикасы Төтенше жағдайлар министрлігі Солтүстік Қазақстан облысы Төтенше жағдайлар департаментінің Өрт сөндіру және авариялық-құтқару жұмыстары қызметі» мемлекеттік мекемесі, Петропавл қаласы.</w:t>
      </w:r>
      <w:r>
        <w:br/>
      </w:r>
      <w:r>
        <w:rPr>
          <w:rFonts w:ascii="Times New Roman"/>
          <w:b w:val="false"/>
          <w:i w:val="false"/>
          <w:color w:val="000000"/>
          <w:sz w:val="28"/>
        </w:rPr>
        <w:t>
</w:t>
      </w:r>
      <w:r>
        <w:rPr>
          <w:rFonts w:ascii="Times New Roman"/>
          <w:b w:val="false"/>
          <w:i w:val="false"/>
          <w:color w:val="000000"/>
          <w:sz w:val="28"/>
        </w:rPr>
        <w:t>
      53. «Қазақстан Республикасы Төтенше жағдайлар министрлігі Оңтүстік Қазақстан облысы Төтенше жағдайлар департаментінің Өрт сөндіру және авариялық-құтқару жұмыстары қызметі» мемлекеттік мекемесі, Шымкент қаласы.</w:t>
      </w:r>
    </w:p>
    <w:bookmarkEnd w:id="20"/>
    <w:bookmarkStart w:name="z98" w:id="21"/>
    <w:p>
      <w:pPr>
        <w:spacing w:after="0"/>
        <w:ind w:left="0"/>
        <w:jc w:val="left"/>
      </w:pPr>
      <w:r>
        <w:rPr>
          <w:rFonts w:ascii="Times New Roman"/>
          <w:b/>
          <w:i w:val="false"/>
          <w:color w:val="000000"/>
        </w:rPr>
        <w:t xml:space="preserve"> 
Қазақстан Республикасы Төтенше жағдайлар министрлігінің</w:t>
      </w:r>
      <w:r>
        <w:br/>
      </w:r>
      <w:r>
        <w:rPr>
          <w:rFonts w:ascii="Times New Roman"/>
          <w:b/>
          <w:i w:val="false"/>
          <w:color w:val="000000"/>
        </w:rPr>
        <w:t>
қарамағындағы аумақтық органдардың тізбесі</w:t>
      </w:r>
    </w:p>
    <w:bookmarkEnd w:id="21"/>
    <w:bookmarkStart w:name="z99" w:id="22"/>
    <w:p>
      <w:pPr>
        <w:spacing w:after="0"/>
        <w:ind w:left="0"/>
        <w:jc w:val="both"/>
      </w:pPr>
      <w:r>
        <w:rPr>
          <w:rFonts w:ascii="Times New Roman"/>
          <w:b w:val="false"/>
          <w:i w:val="false"/>
          <w:color w:val="000000"/>
          <w:sz w:val="28"/>
        </w:rPr>
        <w:t>
      1. Қазақстан Республикасы Төтенше жағдайлар министрлігі Ақмола облысының Төтенше жағдайлар департаменті.</w:t>
      </w:r>
      <w:r>
        <w:br/>
      </w:r>
      <w:r>
        <w:rPr>
          <w:rFonts w:ascii="Times New Roman"/>
          <w:b w:val="false"/>
          <w:i w:val="false"/>
          <w:color w:val="000000"/>
          <w:sz w:val="28"/>
        </w:rPr>
        <w:t>
</w:t>
      </w:r>
      <w:r>
        <w:rPr>
          <w:rFonts w:ascii="Times New Roman"/>
          <w:b w:val="false"/>
          <w:i w:val="false"/>
          <w:color w:val="000000"/>
          <w:sz w:val="28"/>
        </w:rPr>
        <w:t>
      2. Қазақстан Республикасы Төтенше жағдайлар министрлігі Ақтөбе облысының Төтенше жағдайлар департаменті.</w:t>
      </w:r>
      <w:r>
        <w:br/>
      </w:r>
      <w:r>
        <w:rPr>
          <w:rFonts w:ascii="Times New Roman"/>
          <w:b w:val="false"/>
          <w:i w:val="false"/>
          <w:color w:val="000000"/>
          <w:sz w:val="28"/>
        </w:rPr>
        <w:t>
</w:t>
      </w:r>
      <w:r>
        <w:rPr>
          <w:rFonts w:ascii="Times New Roman"/>
          <w:b w:val="false"/>
          <w:i w:val="false"/>
          <w:color w:val="000000"/>
          <w:sz w:val="28"/>
        </w:rPr>
        <w:t>
      3. Қазақстан Республикасы Төтенше жағдайлар министрлігі Алматы облысының Төтенше жағдайлар департаменті.</w:t>
      </w:r>
      <w:r>
        <w:br/>
      </w:r>
      <w:r>
        <w:rPr>
          <w:rFonts w:ascii="Times New Roman"/>
          <w:b w:val="false"/>
          <w:i w:val="false"/>
          <w:color w:val="000000"/>
          <w:sz w:val="28"/>
        </w:rPr>
        <w:t>
</w:t>
      </w:r>
      <w:r>
        <w:rPr>
          <w:rFonts w:ascii="Times New Roman"/>
          <w:b w:val="false"/>
          <w:i w:val="false"/>
          <w:color w:val="000000"/>
          <w:sz w:val="28"/>
        </w:rPr>
        <w:t>
      4. Қазақстан Республикасы Төтенше жағдайлар министрлігі Атырау облысының Төтенше жағдайлар департаменті.</w:t>
      </w:r>
      <w:r>
        <w:br/>
      </w:r>
      <w:r>
        <w:rPr>
          <w:rFonts w:ascii="Times New Roman"/>
          <w:b w:val="false"/>
          <w:i w:val="false"/>
          <w:color w:val="000000"/>
          <w:sz w:val="28"/>
        </w:rPr>
        <w:t>
</w:t>
      </w:r>
      <w:r>
        <w:rPr>
          <w:rFonts w:ascii="Times New Roman"/>
          <w:b w:val="false"/>
          <w:i w:val="false"/>
          <w:color w:val="000000"/>
          <w:sz w:val="28"/>
        </w:rPr>
        <w:t>
      5. Қазақстан Республикасы Төтенше жағдайлар министрлігі Шығыс Қазақстан облысының Төтенше жағдайлар департаменті.</w:t>
      </w:r>
      <w:r>
        <w:br/>
      </w:r>
      <w:r>
        <w:rPr>
          <w:rFonts w:ascii="Times New Roman"/>
          <w:b w:val="false"/>
          <w:i w:val="false"/>
          <w:color w:val="000000"/>
          <w:sz w:val="28"/>
        </w:rPr>
        <w:t>
</w:t>
      </w:r>
      <w:r>
        <w:rPr>
          <w:rFonts w:ascii="Times New Roman"/>
          <w:b w:val="false"/>
          <w:i w:val="false"/>
          <w:color w:val="000000"/>
          <w:sz w:val="28"/>
        </w:rPr>
        <w:t>
      6. Қазақстан Республикасы Төтенше жағдайлар министрлігі Жамбыл облысының Төтенше жағдайлар департаменті.</w:t>
      </w:r>
      <w:r>
        <w:br/>
      </w:r>
      <w:r>
        <w:rPr>
          <w:rFonts w:ascii="Times New Roman"/>
          <w:b w:val="false"/>
          <w:i w:val="false"/>
          <w:color w:val="000000"/>
          <w:sz w:val="28"/>
        </w:rPr>
        <w:t>
</w:t>
      </w:r>
      <w:r>
        <w:rPr>
          <w:rFonts w:ascii="Times New Roman"/>
          <w:b w:val="false"/>
          <w:i w:val="false"/>
          <w:color w:val="000000"/>
          <w:sz w:val="28"/>
        </w:rPr>
        <w:t>
      7. Қазақстан Республикасы Төтенше жағдайлар министрлігі Батыс Қазақстан облысының Төтенше жағдайлар департаменті.</w:t>
      </w:r>
      <w:r>
        <w:br/>
      </w:r>
      <w:r>
        <w:rPr>
          <w:rFonts w:ascii="Times New Roman"/>
          <w:b w:val="false"/>
          <w:i w:val="false"/>
          <w:color w:val="000000"/>
          <w:sz w:val="28"/>
        </w:rPr>
        <w:t>
</w:t>
      </w:r>
      <w:r>
        <w:rPr>
          <w:rFonts w:ascii="Times New Roman"/>
          <w:b w:val="false"/>
          <w:i w:val="false"/>
          <w:color w:val="000000"/>
          <w:sz w:val="28"/>
        </w:rPr>
        <w:t>
      8. Қазақстан Республикасы Төтенше жағдайлар министрлігі Қарағанды облысының Төтенше жағдайлар департаменті.</w:t>
      </w:r>
      <w:r>
        <w:br/>
      </w:r>
      <w:r>
        <w:rPr>
          <w:rFonts w:ascii="Times New Roman"/>
          <w:b w:val="false"/>
          <w:i w:val="false"/>
          <w:color w:val="000000"/>
          <w:sz w:val="28"/>
        </w:rPr>
        <w:t>
</w:t>
      </w:r>
      <w:r>
        <w:rPr>
          <w:rFonts w:ascii="Times New Roman"/>
          <w:b w:val="false"/>
          <w:i w:val="false"/>
          <w:color w:val="000000"/>
          <w:sz w:val="28"/>
        </w:rPr>
        <w:t>
      9. Қазақстан Республикасы Төтенше жағдайлар министрлігі Қызылорда облысының Төтенше жағдайлар департаменті.</w:t>
      </w:r>
      <w:r>
        <w:br/>
      </w:r>
      <w:r>
        <w:rPr>
          <w:rFonts w:ascii="Times New Roman"/>
          <w:b w:val="false"/>
          <w:i w:val="false"/>
          <w:color w:val="000000"/>
          <w:sz w:val="28"/>
        </w:rPr>
        <w:t>
</w:t>
      </w:r>
      <w:r>
        <w:rPr>
          <w:rFonts w:ascii="Times New Roman"/>
          <w:b w:val="false"/>
          <w:i w:val="false"/>
          <w:color w:val="000000"/>
          <w:sz w:val="28"/>
        </w:rPr>
        <w:t>
      10. Қазақстан Республикасы Төтенше жағдайлар министрлігі Қостанай облысының Төтенше жағдайлар департаменті.</w:t>
      </w:r>
      <w:r>
        <w:br/>
      </w:r>
      <w:r>
        <w:rPr>
          <w:rFonts w:ascii="Times New Roman"/>
          <w:b w:val="false"/>
          <w:i w:val="false"/>
          <w:color w:val="000000"/>
          <w:sz w:val="28"/>
        </w:rPr>
        <w:t>
</w:t>
      </w:r>
      <w:r>
        <w:rPr>
          <w:rFonts w:ascii="Times New Roman"/>
          <w:b w:val="false"/>
          <w:i w:val="false"/>
          <w:color w:val="000000"/>
          <w:sz w:val="28"/>
        </w:rPr>
        <w:t>
      11. Қазақстан Республикасы Төтенше жағдайлар министрлігі Маңғыстау облысының Төтенше жағдайлар департаменті.</w:t>
      </w:r>
      <w:r>
        <w:br/>
      </w:r>
      <w:r>
        <w:rPr>
          <w:rFonts w:ascii="Times New Roman"/>
          <w:b w:val="false"/>
          <w:i w:val="false"/>
          <w:color w:val="000000"/>
          <w:sz w:val="28"/>
        </w:rPr>
        <w:t>
</w:t>
      </w:r>
      <w:r>
        <w:rPr>
          <w:rFonts w:ascii="Times New Roman"/>
          <w:b w:val="false"/>
          <w:i w:val="false"/>
          <w:color w:val="000000"/>
          <w:sz w:val="28"/>
        </w:rPr>
        <w:t>
      12. Қазақстан Республикасы Төтенше жағдайлар министрлігі Павлодар облысының Төтенше жағдайлар департаменті.</w:t>
      </w:r>
      <w:r>
        <w:br/>
      </w:r>
      <w:r>
        <w:rPr>
          <w:rFonts w:ascii="Times New Roman"/>
          <w:b w:val="false"/>
          <w:i w:val="false"/>
          <w:color w:val="000000"/>
          <w:sz w:val="28"/>
        </w:rPr>
        <w:t>
</w:t>
      </w:r>
      <w:r>
        <w:rPr>
          <w:rFonts w:ascii="Times New Roman"/>
          <w:b w:val="false"/>
          <w:i w:val="false"/>
          <w:color w:val="000000"/>
          <w:sz w:val="28"/>
        </w:rPr>
        <w:t>
      13. Қазақстан Республикасы Төтенше жағдайлар министрлігі Солтүстік Қазақстан облысының Төтенше жағдайлар департаменті.</w:t>
      </w:r>
      <w:r>
        <w:br/>
      </w:r>
      <w:r>
        <w:rPr>
          <w:rFonts w:ascii="Times New Roman"/>
          <w:b w:val="false"/>
          <w:i w:val="false"/>
          <w:color w:val="000000"/>
          <w:sz w:val="28"/>
        </w:rPr>
        <w:t>
</w:t>
      </w:r>
      <w:r>
        <w:rPr>
          <w:rFonts w:ascii="Times New Roman"/>
          <w:b w:val="false"/>
          <w:i w:val="false"/>
          <w:color w:val="000000"/>
          <w:sz w:val="28"/>
        </w:rPr>
        <w:t>
      14. Қазақстан Республикасы Төтенше жағдайлар министрлігі Оңтүстік Қазақстан облысының Төтенше жағдайлар департаменті.</w:t>
      </w:r>
      <w:r>
        <w:br/>
      </w:r>
      <w:r>
        <w:rPr>
          <w:rFonts w:ascii="Times New Roman"/>
          <w:b w:val="false"/>
          <w:i w:val="false"/>
          <w:color w:val="000000"/>
          <w:sz w:val="28"/>
        </w:rPr>
        <w:t>
</w:t>
      </w:r>
      <w:r>
        <w:rPr>
          <w:rFonts w:ascii="Times New Roman"/>
          <w:b w:val="false"/>
          <w:i w:val="false"/>
          <w:color w:val="000000"/>
          <w:sz w:val="28"/>
        </w:rPr>
        <w:t>
      15. Қазақстан Республикасы Төтенше жағдайлар министрлігі Астана қаласының Төтенше жағдайлар департаменті.</w:t>
      </w:r>
      <w:r>
        <w:br/>
      </w:r>
      <w:r>
        <w:rPr>
          <w:rFonts w:ascii="Times New Roman"/>
          <w:b w:val="false"/>
          <w:i w:val="false"/>
          <w:color w:val="000000"/>
          <w:sz w:val="28"/>
        </w:rPr>
        <w:t>
</w:t>
      </w:r>
      <w:r>
        <w:rPr>
          <w:rFonts w:ascii="Times New Roman"/>
          <w:b w:val="false"/>
          <w:i w:val="false"/>
          <w:color w:val="000000"/>
          <w:sz w:val="28"/>
        </w:rPr>
        <w:t>
      16. Қазақстан Республикасы Төтенше жағдайлар министрлігі Алматы қаласының Төтенше жағдайлар департаменті.</w:t>
      </w:r>
      <w:r>
        <w:br/>
      </w:r>
      <w:r>
        <w:rPr>
          <w:rFonts w:ascii="Times New Roman"/>
          <w:b w:val="false"/>
          <w:i w:val="false"/>
          <w:color w:val="000000"/>
          <w:sz w:val="28"/>
        </w:rPr>
        <w:t>
</w:t>
      </w:r>
      <w:r>
        <w:rPr>
          <w:rFonts w:ascii="Times New Roman"/>
          <w:b w:val="false"/>
          <w:i w:val="false"/>
          <w:color w:val="000000"/>
          <w:sz w:val="28"/>
        </w:rPr>
        <w:t>
      17. Қазақстан Республикасы Төтенше жағдайлар министрлігі Астана қаласының Төтенше жағдайлар департаменті Алматы ауданының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18. Қазақстан Республикасы Төтенше жағдайлар министрлігі Қостанай облысының Төтенше жағдайлар департаменті Рудный қаласының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19. Қазақстан Республикасы Төтенше жағдайлар министрлігі Маңғыстау облысы Төтенше жағдайлар департаменті Ақтау қаласының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20. Қазақстан Республикасы Төтенше жағдайлар министрлігі Ақтөбе облысы Төтенше жағдайлар департаменті Ақтөбе қаласының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21. Қазақстан Республикасы Төтенше жағдайлар министрлігі Атырау облысының Төтенше жағдайлар департаменті Атырау қаласының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22. Қазақстан Республикасы Төтенше жағдайлар министрлігі Қарағанды облысының Төтенше жағдайлар департаменті Балқаш қаласының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23. Қазақстан Республикасы Төтенше жағдайлар министрлігінің Астана қаласының Төтенше жағдайлар департаменті «Есіл» ауданының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24. Қазақстан Республикасы Төтенше жағдайлар министрлігі Қарағанды облысының Төтенше жағдайлар департаменті Жезқазған қаласының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25. Қазақстан Республикасы Төтенше жағдайлар министрлігі Шығыс Қазақстан облысының Төтенше жағдайлар департаменті Зырянов ауданының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26. Қазақстан Республикасы Төтенше жағдайлар министрлігі Павлодар облысының Төтенше жағдайлар департаменті Павлодар қаласының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27. Қазақстан Республикасы Төтенше жағдайлар министрлігі Солтүстік Қазақстан облысының Төтенше жағдайлар департаменті Петропавл қаласының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28. Қазақстан Республикасы Төтенше жағдайлар министрлігі Шығыс Қазақстан облысының Төтенше жағдайлар департаменті Риддер қаласының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29. Қазақстан Республикасы Төтенше жағдайлар министрлігі Астана қаласының Төтенше жағдайлар департаменті Сарыарқа ауданының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30. Қазақстан Республикасы Төтенше жағдайлар министрлігі Оңтүстік Қазақстан облысының Төтенше жағдайлар департаменті Сарыағаш ауданының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31. Қазақстан Республикасы Төтенше жағдайлар министрлігі Оңтүстік Қазақстан облысының Төтенше жағдайлар департаменті Сайрам ауданының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32. Қазақстан Республикасы Төтенше жағдайлар министрлігі Ақмола облысының Төтенше жағдайлар департаменті Степногор қаласының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33. Қазақстан Республикасы Төтенше жағдайлар министрлігі Шығыс Қазақстан облысының Төтенше жағдайлар департаменті Семей қаласының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34. Қазақстан Республикасы Төтенше жағдайлар министрлігі Алматы облысының Төтенше жағдайлар департаменті Талдықорған қаласының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35. Қазақстан Республикасы Төтенше жағдайлар министрлігі Жамбыл облысының Төтенше жағдайлар департаменті Тараз қаласының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36. Қазақстан Республикасы Төтенше жағдайлар министрлігі Қарағанды облысының Төтенше жағдайлар департаменті Теміртау қаласының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37. Қазақстан Республикасы Төтенше жағдайлар министрлігі Оңтүстік Қазақстан облысының Төтенше жағдайлар департаменті Түркістан қаласының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38. Қазақстан Республикасы Төтенше жағдайлар министрлігі Қарағанды облысының Төтенше жағдайлар департаменті Қарағанды қаласының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39. Қазақстан Республикасы Төтенше жағдайлар министрлігі Қостанай облысының Төтенше жағдайлар департаменті Қостанай қаласының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40. Қазақстан Республикасы Төтенше жағдайлар министрлігі Ақмола облысының Төтенше жағдайлар департаменті Көкшетау қаласының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41. Қазақстан Республикасы Төтенше жағдайлар министрлігі Қызылорда облысының Төтенше жағдайлар департаменті Қызылорда қаласының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42. Қазақстан Республикасы Төтенше жағдайлар министрлігі Павлодар облысының Төтенше жағдайлар департаменті Екібастұз қаласының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43. Қазақстан Республикасы Төтенше жағдайлар министрлігі Батыс Қазақстан облысының Төтенше жағдайлар департаменті Орал қаласының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44. Қазақстан Республикасы Төтенше жағдайлар министрлігі Шығыс Қазақстан облысының Төтенше жағдайлар департаменті Өскемен қаласының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45. Қазақстан Республикасы Төтенше жағдайлар министрлігі Оңтүстік Қазақстан облысының Төтенше жағдайлар департаменті Шымкент қаласының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46. Қазақстан Республикасы Төтенше жағдайлар министрлігі Ақмола облысының Төтенше жағдайлар департаменті Ақкөл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47. Қазақстан Республикасы Төтенше жағдайлар министрлігі Ақмола облысының Төтенше жағдайлар департаменті Аршалы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48. Қазақстан Республикасы Төтенше жағдайлар министрлігі Ақмола облысының Төтенше жағдайлар департаменті Астрахан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49. Қазақстан Республикасы Төтенше жағдайлар министрлігі Ақмола облысының Төтенше жағдайлар департаменті Атбасар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50. Қазақстан Республикасы Төтенше жағдайлар министрлігі Ақмола облысының Төтенше жағдайлар департаменті Бұланды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51. Қазақстан Республикасы Төтенше жағдайлар министрлігі Ақмола облысының Төтенше жағдайлар департаменті Егіндікөл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52. Қазақстан Республикасы Төтенше жағдайлар министрлігі Ақмола облысының Төтенше жағдайлар департаменті Еңбекшілдер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53. Қазақстан Республикасы Төтенше жағдайлар министрлігі Ақмола облысының Төтенше жағдайлар департаменті Ерейментау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54. Қазақстан Республикасы Төтенше жағдайлар министрлігі Ақмола облысының Төтенше жағдайлар департаменті Есіл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55. Қазақстан Республикасы Төтенше жағдайлар министрлігі Ақмола облысының Төтенше жағдайлар департаменті Жақсы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56. Қазақстан Республикасы Төтенше жағдайлар министрлігі Ақмола облысының Төтенше жағдайлар департаменті Жарқайың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57. Қазақстан Республикасы Төтенше жағдайлар министрлігі Ақмола облысының Төтенше жағдайлар департаменті Зеренді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58. Қазақстан Республикасы Төтенше жағдайлар министрлігі Ақмола облысының Төтенше жағдайлар департаменті Қорғалжын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59. Қазақстан Республикасы Төтенше жағдайлар министрлігі Ақмола облысының Төтенше жағдайлар департаменті Сандықтау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60. Қазақстан Республикасы Төтенше жағдайлар министрлігі Ақмола облысының Төтенше жағдайлар департаменті Целиноград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61. Қазақстан Республикасы Төтенше жағдайлар министрлігі Ақмола облысының Төтенше жағдайлар департаменті Шортанды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62. Қазақстан Республикасы Төтенше жағдайлар министрлігі Ақмола облысының Төтенше жағдайлар департаменті Бурабай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63. Қазақстан Республикасы Төтенше жағдайлар министрлігі Алматы облысының Төтенше жағдайлар департаменті Ақсу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64. Қазақстан Республикасы Төтенше жағдайлар министрлігі Алматы облысының Төтенше жағдайлар департаменті Алакөл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65. Қазақстан Республикасы Төтенше жағдайлар министрлігі Алматы облысының Төтенше жағдайлар департаменті Балқаш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66. Қазақстан Республикасы Төтенше жағдайлар министрлігі Алматы облысының Төтенше жағдайлар департаменті Еңбекшіқазақ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67. Қазақстан Республикасы Төтенше жағдайлар министрлігі Алматы облысының Төтенше жағдайлар департаменті Ескелді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68. Қазақстан Республикасы Төтенше жағдайлар министрлігі Алматы облысының Төтенше жағдайлар департаменті Жамбыл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69. Қазақстан Республикасы Төтенше жағдайлар министрлігі Алматы облысының Төтенше жағдайлар департаменті Іле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70. Қазақстан Республикасы Төтенше жағдайлар министрлігі Алматы облысының Төтенше жағдайлар департаменті Қапшағай қаласының төтенше жағдайлар бөлімі.</w:t>
      </w:r>
      <w:r>
        <w:br/>
      </w:r>
      <w:r>
        <w:rPr>
          <w:rFonts w:ascii="Times New Roman"/>
          <w:b w:val="false"/>
          <w:i w:val="false"/>
          <w:color w:val="000000"/>
          <w:sz w:val="28"/>
        </w:rPr>
        <w:t>
</w:t>
      </w:r>
      <w:r>
        <w:rPr>
          <w:rFonts w:ascii="Times New Roman"/>
          <w:b w:val="false"/>
          <w:i w:val="false"/>
          <w:color w:val="000000"/>
          <w:sz w:val="28"/>
        </w:rPr>
        <w:t>
      71. Қазақстан Республикасы Төтенше жағдайлар министрлігі Алматы облысының Төтенше жағдайлар департаменті Қарасай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72. Қазақстан Республикасы Төтенше жағдайлар министрлігі Алматы облысының Төтенше жағдайлар департаменті Қаратал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73. Қазақстан Республикасы Төтенше жағдайлар министрлігі Алматы облысының Төтенше жағдайлар департаменті Кербұлақ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74. Қазақстан Республикасы Төтенше жағдайлар министрлігі Алматы облысының Төтенше жағдайлар департаменті Көксу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75. Қазақстан Республикасы Төтенше жағдайлар министрлігі Алматы облысының Төтенше жағдайлар департаменті Панфилов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76. Қазақстан Республикасы Төтенше жағдайлар министрлігі Алматы облысының Төтенше жағдайлар департаменті Райымбек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77. Қазақстан Республикасы Төтенше жағдайлар министрлігі Алматы облысының Төтенше жағдайлар департаменті Сарқант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78. Қазақстан Республикасы Төтенше жағдайлар министрлігі Алматы облысының Төтенше жағдайлар департаменті Талғар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79. Қазақстан Республикасы Төтенше жағдайлар министрлігі Алматы облысының Төтенше жағдайлар департаменті Текелі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80. Қазақстан Республикасы Төтенше жағдайлар министрлігі Алматы облысының Төтенше жағдайлар департаменті Ұйғыр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81. Қазақстан Республикасы Төтенше жағдайлар министрлігі Ақтөбе облысының Төтенше жағдайлар департаменті Әйтеке би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82. Қазақстан Республикасы Төтенше жағдайлар министрлігі Ақтөбе облысының Төтенше жағдайлар департаменті Алға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83. Қазақстан Республикасы Төтенше жағдайлар министрлігі Ақтөбе облысының Төтенше жағдайлар департаменті Байғанин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84. Қазақстан Республикасы Төтенше жағдайлар министрлігі Ақтөбе облысының Төтенше жағдайлар департаменті Ырғыз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85. Қазақстан Республикасы Төтенше жағдайлар министрлігі Ақтөбе облысының Төтенше жағдайлар департаменті Қарғалы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86. Қазақстан Республикасы Төтенше жағдайлар министрлігі Ақтөбе облысының Төтенше жағдайлар департаменті Мәртөк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87. Қазақстан Республикасы Төтенше жағдайлар министрлігі Ақтөбе облысының Төтенше жағдайлар департаменті Мұғалжар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88. Қазақстан Республикасы Төтенше жағдайлар министрлігі Ақтөбе облысының Төтенше жағдайлар департаменті Темір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89. Қазақстан Республикасы Төтенше жағдайлар министрлігі Ақтөбе облысының Төтенше жағдайлар департаменті Ойыл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90. Қазақстан Республикасы Төтенше жағдайлар министрлігі Ақтөбе облысының Төтенше жағдайлар департаменті Қобда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91. Қазақстан Республикасы Төтенше жағдайлар министрлігі Ақтөбе облысының Төтенше жағдайлар департаменті Хромтау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92. Қазақстан Республикасы Төтенше жағдайлар министрлігі Ақтөбе облысының Төтенше жағдайлар департаменті Шалқар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93. Қазақстан Республикасы Төтенше жағдайлар министрлігі Атырау облысының Төтенше жағдайлар департаменті Жылыой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94. Қазақстан Республикасы Төтенше жағдайлар министрлігі Атырау облысының Төтенше жағдайлар департаменті Индер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95. Қазақстан Республикасы Төтенше жағдайлар министрлігі Атырау облысының Төтенше жағдайлар департаменті Исатай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96. Қазақстан Республикасы Төтенше жағдайлар министрлігі Атырау облысының Төтенше жағдайлар департаменті Қызылқоға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97. Қазақстан Республикасы Төтенше жағдайлар министрлігі Атырау облысының Төтенше жағдайлар департаменті Құрманғазы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98. Қазақстан Республикасы Төтенше жағдайлар министрлігі Атырау облысының Төтенше жағдайлар департаменті Мақат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99. Қазақстан Республикасы Төтенше жағдайлар министрлігі Атырау облысының Төтенше жағдайлар департаменті Махамбет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100. Қазақстан Республикасы Төтенше жағдайлар министрлігі Шығыс Қазақстан облысының Төтенше жағдайлар департаменті Абай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101. Қазақстан Республикасы Төтенше жағдайлар министрлігі Шығыс Қазақстан облысының Төтенше жағдайлар департаменті Аягөз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102. Қазақстан Республикасы Төтенше жағдайлар министрлігі Шығыс Қазақстан облысының Төтенше жағдайлар департаменті Бесқарағай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103. Қазақстан Республикасы Төтенше жағдайлар министрлігі Шығыс Қазақстан облысының Төтенше жағдайлар департаменті Бородулиха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104. Қазақстан Республикасы Төтенше жағдайлар министрлігі Шығыс Қазақстан облысының Төтенше жағдайлар департаменті Глубокое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105. Қазақстан Республикасы Төтенше жағдайлар министрлігі Шығыс Қазақстан облысының Төтенше жағдайлар департаменті Жарма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106. Қазақстан Республикасы Төтенше жағдайлар министрлігі Шығыс Қазақстан облысының Төтенше жағдайлар департаменті Зайсан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107. Қазақстан Республикасы Төтенше жағдайлар министрлігі Шығыс Қазақстан облысының Төтенше жағдайлар департаменті Қатонқарағай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108. Қазақстан Республикасы Төтенше жағдайлар министрлігі Шығыс Қазақстан облысының Төтенше жағдайлар департаменті Көкпекті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109. Қазақстан Республикасы Төтенше жағдайлар министрлігі Шығыс Қазақстан облысы Төтенше жағдайлар департаменті Курчатов қаласының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110. Қазақстан Республикасы Төтенше жағдайлар министрлігі Шығыс Қазақстан облысы Төтенше жағдайлар департаменті Күршім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111. Қазақстан Республикасы Төтенше жағдайлар министрлігі Шығыс Қазақстан облысының Төтенше жағдайлар департаменті Тарбағатай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112. Қазақстан Республикасы Төтенше жағдайлар министрлігі Шығыс Қазақстан облысының Төтенше жағдайлар департаменті Ұлан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113. Қазақстан Республикасы Төтенше жағдайлар министрлігі Шығыс Қазақстан облысының Төтенше жағдайлар департаменті Үржар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114. Қазақстан Республикасы Төтенше жағдайлар министрлігі Шығыс Қазақстан облысының Төтенше жағдайлар департаменті Шемонаиха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115. Қазақстан Республикасы Төтенше жағдайлар министрлігі Жамбыл облысының Төтенше жағдайлар департаменті Байзақ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116. Қазақстан Республикасы Төтенше жағдайлар министрлігі Жамбыл облысының Төтенше жағдайлар департаменті Жамбыл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117. Қазақстан Республикасы Төтенше жағдайлар министрлігі Жамбыл облысының Төтенше жағдайлар департаменті Жуалы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118. Қазақстан Республикасы Төтенше жағдайлар министрлігі Жамбыл облысының Төтенше жағдайлар департаменті Қордай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119. Қазақстан Республикасы Төтенше жағдайлар министрлігі Жамбыл облысының Төтенше жағдайлар департаменті Мерке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120. Қазақстан Республикасы Төтенше жағдайлар министрлігі Жамбыл облысының Төтенше жағдайлар департаменті Мойынқұм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121. Қазақстан Республикасы Төтенше жағдайлар министрлігі Жамбыл облысының Төтенше жағдайлар департаменті Сарысу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122. Қазақстан Республикасы Төтенше жағдайлар министрлігі Жамбыл облысының Төтенше жағдайлар департаменті Талас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123. Қазақстан Республикасы Төтенше жағдайлар министрлігі Жамбыл облысының Төтенше жағдайлар департаменті Тұрар Рысқұлов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124. Қазақстан Республикасы Төтенше жағдайлар министрлігі Жамбыл облысының Төтенше жағдайлар департаменті Шу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125. Қазақстан Республикасы Төтенше жағдайлар министрлігі Батыс Қазақстан облысының Төтенше жағдайлар департаменті Ақжайық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126. Қазақстан Республикасы Төтенше жағдайлар министрлігі Батыс Қазақстан облысының Төтенше жағдайлар департаменті Бөкейорда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127. Қазақстан Республикасы Төтенше жағдайлар министрлігі Батыс Қазақстан облысының Төтенше жағдайлар департаменті Бөрлі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128. Қазақстан Республикасы Төтенше жағдайлар министрлігі Батыс Қазақстан облысының Төтенше жағдайлар департаменті Жаңақала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129. Қазақстан Республикасы Төтенше жағдайлар министрлігі Батыс Қазақстан облысының Төтенше жағдайлар департаменті Жәнібек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130. Қазақстан Республикасы Төтенше жағдайлар министрлігі Батыс Қазақстан облысының Төтенше жағдайлар департаменті Зеленов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131. Қазақстан Республикасы Төтенше жағдайлар министрлігі Батыс Қазақстан облысының Төтенше жағдайлар департаменті Казталов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132. Қазақстан Республикасы Төтенше жағдайлар министрлігі Батыс Қазақстан облысының Төтенше жағдайлар департаменті Қаратөбе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133. Қазақстан Республикасы Төтенше жағдайлар министрлігі Батыс Қазақстан облысының Төтенше жағдайлар департаменті Сырым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134. Қазақстан Республикасы Төтенше жағдайлар министрлігі Батыс Қазақстан облысының Төтенше жағдайлар департаменті Тасқала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135. Қазақстан Республикасы Төтенше жағдайлар министрлігі Батыс Қазақстан облысының Төтенше жағдайлар департаменті Теректі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136. Қазақстан Республикасы Төтенше жағдайлар министрлігі Батыс Қазақстан облысының Төтенше жағдайлар департаменті Шыңғырлау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137. Қазақстан Республикасы Төтенше жағдайлар министрлігі Қарағанды облысының Төтенше жағдайлар департаменті Абай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138. Қазақстан Республикасы Төтенше жағдайлар министрлігі Қарағанды облысының Төтенше жағдайлар департаменті Ақтоғай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139. Қазақстан Республикасы Төтенше жағдайлар министрлігі Қарағанды облысының Төтенше жағдайлар департаменті Бұқар жырау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140. Қазақстан Республикасы Төтенше жағдайлар министрлігі Қарағанды облысының Төтенше жағдайлар департаменті Жаңаарқа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141. Қазақстан Республикасы Төтенше жағдайлар министрлігі Қарағанды облысының Төтенше жағдайлар департаменті Қаражал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142. Қазақстан Республикасы Төтенше жағдайлар министрлігі Қарағанды облысының Төтенше жағдайлар департаменті Қарқаралы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143. Қазақстан Республикасы Төтенше жағдайлар министрлігі Қарағанды облысының Төтенше жағдайлар департаменті Нұра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144. Қазақстан Республикасы Төтенше жағдайлар министрлігі Қарағанды облысының Төтенше жағдайлар департаменті Осакаров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145. Қазақстан Республикасы Төтенше жағдайлар министрлігі Қарағанды облысының Төтенше жағдайлар департаменті Приозерск қаласының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146. Қазақстан Республикасы Төтенше жағдайлар министрлігі Қарағанды облысының Төтенше жағдайлар департаменті Саран қаласының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147. Қазақстан Республикасы Төтенше жағдайлар министрлігі Қарағанды облысының Төтенше жағдайлар департаменті Сәтпаев қаласының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148. Қазақстан Республикасы Төтенше жағдайлар министрлігі Қарағанды облысының Төтенше жағдайлар департаменті Ұлытау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149. Қазақстан Республикасы Төтенше жағдайлар министрлігі Қарағанды облысының Төтенше жағдайлар департаменті Шахтинск қаласының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150. Қазақстан Республикасы Төтенше жағдайлар министрлігі Қарағанды облысының Төтенше жағдайлар департаменті Шет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151. Қазақстан Республикасы Төтенше жағдайлар министрлігі Қостанай облысының Төтенше жағдайлар департаменті Алтынсарин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152. Қазақстан Республикасы Төтенше жағдайлар министрлігі Қостанай облысының Төтенше жағдайлар департаменті Амангелді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153. Қазақстан Республикасы Төтенше жағдайлар министрлігі Қостанай облысының Төтенше жағдайлар департаменті Әулиекөл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154. Қазақстан Республикасы Төтенше жағдайлар министрлігі Қостанай облысының Төтенше жағдайлар департаменті Денисов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155. Қазақстан Республикасы Төтенше жағдайлар министрлігі Қостанай облысының Төтенше жағдайлар департаменті Жангелдин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156. Қазақстан Республикасы Төтенше жағдайлар министрлігі Қостанай облысының Төтенше жағдайлар департаменті Жітіқара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157. Қазақстан Республикасы Төтенше жағдайлар министрлігі Қостанай облысының Төтенше жағдайлар департаменті Қамысты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158. Қазақстан Республикасы Төтенше жағдайлар министрлігі Қостанай облысының Төтенше жағдайлар департаменті Қарабалық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159. Қазақстан Республикасы Төтенше жағдайлар министрлігі Қостанай облысының Төтенше жағдайлар департаменті Қарасу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160. Қазақстан Республикасы Төтенше жағдайлар министрлігі Қостанай облысының Төтенше жағдайлар департаменті Қостанай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161. Қазақстан Республикасы Төтенше жағдайлар министрлігі Қостанай облысының Төтенше жағдайлар департаменті Лисаков қаласының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162. Қазақстан Республикасы Төтенше жағдайлар министрлігі Қостанай облысының Төтенше жағдайлар департаменті Меңдіқара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163. Қазақстан Республикасы Төтенше жағдайлар министрлігі Қостанай облысының Төтенше жағдайлар департаменті Наурызым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164. Қазақстан Республикасы Төтенше жағдайлар министрлігі Қостанай облысының Төтенше жағдайлар департаменті Арқалық қаласының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165. Қазақстан Республикасы Төтенше жағдайлар министрлігі Қостанай облысының Төтенше жағдайлар департаменті Сарыкөл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166. Қазақстан Республикасы Төтенше жағдайлар министрлігі Қостанай облысының Төтенше жағдайлар департаменті Таранов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167. Қазақстан Республикасы Төтенше жағдайлар министрлігі Қостанай облысының Төтенше жағдайлар департаменті Ұзынкөл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168. Қазақстан Республикасы Төтенше жағдайлар министрлігі Қостанай облысының Төтенше жағдайлар департаменті Федоров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169. Қазақстан Республикасы Төтенше жағдайлар министрлігі Қызылорда облысының Төтенше жағдайлар департаменті Арал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170. Қазақстан Республикасы Төтенше жағдайлар министрлігі Қызылорда облысының Төтенше жағдайлар департаменті Жалағаш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171. Қазақстан Республикасы Төтенше жағдайлар министрлігі Қызылорда облысының Төтенше жағдайлар департаменті Жаңақорған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172. Қазақстан Республикасы Төтенше жағдайлар министрлігі Қызылорда облысының Төтенше жағдайлар департаменті Қазалы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173. Қазақстан Республикасы Төтенше жағдайлар министрлігі Қызылорда облысының Төтенше жағдайлар департаменті Қармақшы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174. Қазақстан Республикасы Төтенше жағдайлар министрлігі Қызылорда облысының Төтенше жағдайлар департаменті Сырдария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175. Қазақстан Республикасы Төтенше жағдайлар министрлігі Қызылорда облысының Төтенше жағдайлар департаменті Шиелі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176. Қазақстан Республикасы Төтенше жағдайлар министрлігі Маңғыстау облысының Төтенше жағдайлар департаменті Бейнеу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177. Қазақстан Республикасы Төтенше жағдайлар министрлігі Маңғыстау облысының Төтенше жағдайлар департаменті Жаңаөзен қаласының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178. Қазақстан Республикасы Төтенше жағдайлар министрлігі Маңғыстау облысының Төтенше жағдайлар департаменті Қарақия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179. Қазақстан Республикасы Төтенше жағдайлар министрлігі Маңғыстау облысының Төтенше жағдайлар департаменті Маңғыстау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180. Қазақстан Республикасы Төтенше жағдайлар министрлігі Маңғыстау облысының Төтенше жағдайлар департаменті Мұнайлы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181. Қазақстан Республикасы Төтенше жағдайлар министрлігі Маңғыстау облысының Төтенше жағдайлар департаменті Түпқараған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182. Қазақстан Республикасы Төтенше жағдайлар министрлігі Павлодар облысының Төтенше жағдайлар департаменті Ақсу қаласының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183. Қазақстан Республикасы Төтенше жағдайлар министрлігі Павлодар облысының Төтенше жағдайлар департаменті Ақтоғай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184. Қазақстан Республикасы Төтенше жағдайлар министрлігі Павлодар облысының Төтенше жағдайлар департаменті Баянауыл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185. Қазақстан Республикасы Төтенше жағдайлар министрлігі Павлодар облысының Төтенше жағдайлар департаменті Железин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186. Қазақстан Республикасы Төтенше жағдайлар министрлігі Павлодар облысының Төтенше жағдайлар департаменті Ертіс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187. Қазақстан Республикасы Төтенше жағдайлар министрлігі Павлодар облысының Төтенше жағдайлар департаменті Қашыр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188. Қазақстан Республикасы Төтенше жағдайлар министрлігі Павлодар облысының Төтенше жағдайлар департаменті Лебяжі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189. Қазақстан Республикасы Төтенше жағдайлар министрлігі Павлодар облысының Төтенше жағдайлар департаменті Май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190. Қазақстан Республикасы Төтенше жағдайлар министрлігі Павлодар облысының Төтенше жағдайлар департаменті Павлодар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191. Қазақстан Республикасы Төтенше жағдайлар министрлігі Павлодар облысының Төтенше жағдайлар департаменті Успен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192. Қазақстан Республикасы Төтенше жағдайлар министрлігі Павлодар облысының Төтенше жағдайлар департаменті Шарбақты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193. Қазақстан Республикасы Төтенше жағдайлар министрлігі Солтүстік Қазақстан облысының Төтенше жағдайлар департаменті Айыртау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194. Қазақстан Республикасы Төтенше жағдайлар министрлігі Солтүстік Қазақстан облысының Төтенше жағдайлар департаменті Ақжар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195. Қазақстан Республикасы Төтенше жағдайлар министрлігі Солтүстік Қазақстан облысының Төтенше жағдайлар департаменті Аққайың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196. Қазақстан Республикасы Төтенше жағдайлар министрлігі Солтүстік Қазақстан облысының Төтенше жағдайлар департаменті Ғабит Мүсірепов атындағы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197. Қазақстан Республикасы Төтенше жағдайлар министрлігі Солтүстік Қазақстан облысының Төтенше жағдайлар департаменті Есіл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198. Қазақстан Республикасы Төтенше жағдайлар министрлігі Солтүстік Қазақстан облысының Төтенше жағдайлар департаменті Жамбыл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199. Қазақстан Республикасы Төтенше жағдайлар министрлігі Солтүстік Қазақстан облысының Төтенше жағдайлар департаменті Қызылжар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200. Қазақстан Республикасы Төтенше жағдайлар министрлігі Солтүстік Қазақстан облысының Төтенше жағдайлар департаменті Мағжан Жұмабаев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201. Қазақстан Республикасы Төтенше жағдайлар министрлігі Солтүстік Қазақстан облысының Төтенше жағдайлар департаменті Мамлют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202. Қазақстан Республикасы Төтенше жағдайлар министрлігі Солтүстік Қазақстан облысының Төтенше жағдайлар департаменті Тайынша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203. Қазақстан Республикасы Төтенше жағдайлар министрлігі Солтүстік Қазақстан облысының Төтенше жағдайлар департаменті Тимирязев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204. Қазақстан Республикасы Төтенше жағдайлар министрлігі Солтүстік Қазақстан облысының Төтенше жағдайлар департаменті Уәлиханов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205. Қазақстан Республикасы Төтенше жағдайлар министрлігі Солтүстік Қазақстан облысының Төтенше жағдайлар департаменті Шал ақын атындағы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206. Қазақстан Республикасы Төтенше жағдайлар министрлігі Оңтүстік Қазақстан облысының Төтенше жағдайлар департаменті Арыс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207. Қазақстан Республикасы Төтенше жағдайлар министрлігі Оңтүстік Қазақстан облысының Төтенше жағдайлар департаменті Бәйдібек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208. Қазақстан Республикасы Төтенше жағдайлар министрлігі Оңтүстік Қазақстан облысының Төтенше жағдайлар департаменті Қазығұрт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209. Қазақстан Республикасы Төтенше жағдайлар министрлігі Оңтүстік Қазақстан облысының Төтенше жағдайлар департаменті Кентау қаласының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210. Қазақстан Республикасы Төтенше жағдайлар министрлігі Оңтүстік Қазақстан облысының Төтенше жағдайлар департаменті Мақтаарал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211. Қазақстан Республикасы Төтенше жағдайлар министрлігі Оңтүстік Қазақстан облысының Төтенше жағдайлар департаменті Ордабасы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212. Қазақстан Республикасы Төтенше жағдайлар министрлігі Оңтүстік Қазақстан облысының Төтенше жағдайлар департаменті Отырар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213. Қазақстан Республикасы Төтенше жағдайлар министрлігі Оңтүстік Қазақстан облысының Төтенше жағдайлар департаменті Созақ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214. Қазақстан Республикасы Төтенше жағдайлар министрлігі Оңтүстік Қазақстан облысының Төтенше жағдайлар департаменті Төле би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215. Қазақстан Республикасы Төтенше жағдайлар министрлігі Оңтүстік Қазақстан облысының Төтенше жағдайлар департаменті Түлкібас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216. Қазақстан Республикасы Төтенше жағдайлар министрлігі Оңтүстік Қазақстан облысының Төтенше жағдайлар департаменті Шардара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217. Қазақстан Республикасы Төтенше жағдайлар министрлігі Алматы қаласының Төтенше жағдайлар департаменті Алатау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218. Қазақстан Республикасы Төтенше жағдайлар министрлігі Алматы қаласының Төтенше жағдайлар департаменті Алмалы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219. Қазақстан Республикасы Төтенше жағдайлар министрлігі Алматы қаласының Төтенше жағдайлар департаменті Әуезов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220. Қазақстан Республикасы Төтенше жағдайлар министрлігі Алматы қаласының Төтенше жағдайлар департаменті Бостандық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221. Қазақстан Республикасы Төтенше жағдайлар министрлігі Алматы қаласының Төтенше жағдайлар департаменті Жетісу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222. Қазақстан Республикасы Төтенше жағдайлар министрлігі Алматы қаласының Төтенше жағдайлар департаменті Медеу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223. Қазақстан Республикасы Төтенше жағдайлар министрлігі Алматы қаласының Төтенше жағдайлар департаменті Түрксіб ауданының төтенше жағдайлар бөлімі.</w:t>
      </w:r>
    </w:p>
    <w:bookmarkEnd w:id="22"/>
    <w:bookmarkStart w:name="z322"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Yкiметінің       </w:t>
      </w:r>
      <w:r>
        <w:br/>
      </w:r>
      <w:r>
        <w:rPr>
          <w:rFonts w:ascii="Times New Roman"/>
          <w:b w:val="false"/>
          <w:i w:val="false"/>
          <w:color w:val="000000"/>
          <w:sz w:val="28"/>
        </w:rPr>
        <w:t xml:space="preserve">
2004 жылғы 28 қазандағы </w:t>
      </w:r>
      <w:r>
        <w:br/>
      </w:r>
      <w:r>
        <w:rPr>
          <w:rFonts w:ascii="Times New Roman"/>
          <w:b w:val="false"/>
          <w:i w:val="false"/>
          <w:color w:val="000000"/>
          <w:sz w:val="28"/>
        </w:rPr>
        <w:t xml:space="preserve">
N 1112 қаулысымен   </w:t>
      </w:r>
      <w:r>
        <w:br/>
      </w:r>
      <w:r>
        <w:rPr>
          <w:rFonts w:ascii="Times New Roman"/>
          <w:b w:val="false"/>
          <w:i w:val="false"/>
          <w:color w:val="000000"/>
          <w:sz w:val="28"/>
        </w:rPr>
        <w:t xml:space="preserve">
бекiтiлген      </w:t>
      </w:r>
    </w:p>
    <w:bookmarkEnd w:id="23"/>
    <w:bookmarkStart w:name="z327" w:id="24"/>
    <w:p>
      <w:pPr>
        <w:spacing w:after="0"/>
        <w:ind w:left="0"/>
        <w:jc w:val="left"/>
      </w:pPr>
      <w:r>
        <w:rPr>
          <w:rFonts w:ascii="Times New Roman"/>
          <w:b/>
          <w:i w:val="false"/>
          <w:color w:val="000000"/>
        </w:rPr>
        <w:t xml:space="preserve"> 
Қазақстан Республикасы Төтенше жағдайлар </w:t>
      </w:r>
      <w:r>
        <w:br/>
      </w:r>
      <w:r>
        <w:rPr>
          <w:rFonts w:ascii="Times New Roman"/>
          <w:b/>
          <w:i w:val="false"/>
          <w:color w:val="000000"/>
        </w:rPr>
        <w:t xml:space="preserve">
министрлігiнiң Төтенше жағдайлар саласындағы мемлекеттiк </w:t>
      </w:r>
      <w:r>
        <w:br/>
      </w:r>
      <w:r>
        <w:rPr>
          <w:rFonts w:ascii="Times New Roman"/>
          <w:b/>
          <w:i w:val="false"/>
          <w:color w:val="000000"/>
        </w:rPr>
        <w:t xml:space="preserve">
бақылау және қадағалау комитетi туралы </w:t>
      </w:r>
      <w:r>
        <w:br/>
      </w:r>
      <w:r>
        <w:rPr>
          <w:rFonts w:ascii="Times New Roman"/>
          <w:b/>
          <w:i w:val="false"/>
          <w:color w:val="000000"/>
        </w:rPr>
        <w:t xml:space="preserve">
epeжe </w:t>
      </w:r>
    </w:p>
    <w:bookmarkEnd w:id="24"/>
    <w:p>
      <w:pPr>
        <w:spacing w:after="0"/>
        <w:ind w:left="0"/>
        <w:jc w:val="both"/>
      </w:pPr>
      <w:r>
        <w:rPr>
          <w:rFonts w:ascii="Times New Roman"/>
          <w:b w:val="false"/>
          <w:i w:val="false"/>
          <w:color w:val="ff0000"/>
          <w:sz w:val="28"/>
        </w:rPr>
        <w:t xml:space="preserve">      Ескерту. Ереже алынып тасталды - ҚР Үкіметінің 2006.06.30 N </w:t>
      </w:r>
      <w:r>
        <w:rPr>
          <w:rFonts w:ascii="Times New Roman"/>
          <w:b w:val="false"/>
          <w:i w:val="false"/>
          <w:color w:val="ff0000"/>
          <w:sz w:val="28"/>
        </w:rPr>
        <w:t>626</w:t>
      </w:r>
      <w:r>
        <w:rPr>
          <w:rFonts w:ascii="Times New Roman"/>
          <w:b w:val="false"/>
          <w:i w:val="false"/>
          <w:color w:val="ff0000"/>
          <w:sz w:val="28"/>
        </w:rPr>
        <w:t xml:space="preserve"> қаулысымен. </w:t>
      </w:r>
    </w:p>
    <w:bookmarkStart w:name="z323"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2004 жылғы 28 қазандағы </w:t>
      </w:r>
      <w:r>
        <w:br/>
      </w:r>
      <w:r>
        <w:rPr>
          <w:rFonts w:ascii="Times New Roman"/>
          <w:b w:val="false"/>
          <w:i w:val="false"/>
          <w:color w:val="000000"/>
          <w:sz w:val="28"/>
        </w:rPr>
        <w:t xml:space="preserve">
N 1112 қаулысымен   </w:t>
      </w:r>
      <w:r>
        <w:br/>
      </w:r>
      <w:r>
        <w:rPr>
          <w:rFonts w:ascii="Times New Roman"/>
          <w:b w:val="false"/>
          <w:i w:val="false"/>
          <w:color w:val="000000"/>
          <w:sz w:val="28"/>
        </w:rPr>
        <w:t xml:space="preserve">
бекiтілген       </w:t>
      </w:r>
    </w:p>
    <w:bookmarkEnd w:id="25"/>
    <w:bookmarkStart w:name="z328" w:id="26"/>
    <w:p>
      <w:pPr>
        <w:spacing w:after="0"/>
        <w:ind w:left="0"/>
        <w:jc w:val="left"/>
      </w:pPr>
      <w:r>
        <w:rPr>
          <w:rFonts w:ascii="Times New Roman"/>
          <w:b/>
          <w:i w:val="false"/>
          <w:color w:val="000000"/>
        </w:rPr>
        <w:t xml:space="preserve"> 
Қазақстан Республикасы Төтенше жағдайлар министрлігінiң </w:t>
      </w:r>
      <w:r>
        <w:br/>
      </w:r>
      <w:r>
        <w:rPr>
          <w:rFonts w:ascii="Times New Roman"/>
          <w:b/>
          <w:i w:val="false"/>
          <w:color w:val="000000"/>
        </w:rPr>
        <w:t xml:space="preserve">
Мемлекеттiк материалдық резервтер комитеті туралы </w:t>
      </w:r>
      <w:r>
        <w:br/>
      </w:r>
      <w:r>
        <w:rPr>
          <w:rFonts w:ascii="Times New Roman"/>
          <w:b/>
          <w:i w:val="false"/>
          <w:color w:val="000000"/>
        </w:rPr>
        <w:t xml:space="preserve">
ереже </w:t>
      </w:r>
    </w:p>
    <w:bookmarkEnd w:id="26"/>
    <w:p>
      <w:pPr>
        <w:spacing w:after="0"/>
        <w:ind w:left="0"/>
        <w:jc w:val="both"/>
      </w:pPr>
      <w:r>
        <w:rPr>
          <w:rFonts w:ascii="Times New Roman"/>
          <w:b w:val="false"/>
          <w:i w:val="false"/>
          <w:color w:val="ff0000"/>
          <w:sz w:val="28"/>
        </w:rPr>
        <w:t xml:space="preserve">      Ескерту. Ереже алынып тасталды - ҚР Үкіметінің 2007.12.24 </w:t>
      </w:r>
      <w:r>
        <w:rPr>
          <w:rFonts w:ascii="Times New Roman"/>
          <w:b w:val="false"/>
          <w:i w:val="false"/>
          <w:color w:val="ff0000"/>
          <w:sz w:val="28"/>
        </w:rPr>
        <w:t>N 1267</w:t>
      </w:r>
      <w:r>
        <w:rPr>
          <w:rFonts w:ascii="Times New Roman"/>
          <w:b w:val="false"/>
          <w:i w:val="false"/>
          <w:color w:val="ff0000"/>
          <w:sz w:val="28"/>
        </w:rPr>
        <w:t xml:space="preserve"> (қол қойылған күнінен бастап 30 күнтізбелік күн өткен соң қолданысқа енгізіледі) Қаулысымен. </w:t>
      </w:r>
    </w:p>
    <w:bookmarkStart w:name="z324"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28 қазандағы </w:t>
      </w:r>
      <w:r>
        <w:br/>
      </w:r>
      <w:r>
        <w:rPr>
          <w:rFonts w:ascii="Times New Roman"/>
          <w:b w:val="false"/>
          <w:i w:val="false"/>
          <w:color w:val="000000"/>
          <w:sz w:val="28"/>
        </w:rPr>
        <w:t xml:space="preserve">
N 1112 қаулысына   </w:t>
      </w:r>
      <w:r>
        <w:br/>
      </w:r>
      <w:r>
        <w:rPr>
          <w:rFonts w:ascii="Times New Roman"/>
          <w:b w:val="false"/>
          <w:i w:val="false"/>
          <w:color w:val="000000"/>
          <w:sz w:val="28"/>
        </w:rPr>
        <w:t xml:space="preserve">
қосымша       </w:t>
      </w:r>
    </w:p>
    <w:bookmarkEnd w:id="27"/>
    <w:bookmarkStart w:name="z15" w:id="28"/>
    <w:p>
      <w:pPr>
        <w:spacing w:after="0"/>
        <w:ind w:left="0"/>
        <w:jc w:val="left"/>
      </w:pPr>
      <w:r>
        <w:rPr>
          <w:rFonts w:ascii="Times New Roman"/>
          <w:b/>
          <w:i w:val="false"/>
          <w:color w:val="000000"/>
        </w:rPr>
        <w:t xml:space="preserve"> 
Қазақстан Республикасы Төтенше жағдайлар министрлігіне ведомстволық бағынысты мемлекеттік мекемелердің тізбесі </w:t>
      </w:r>
    </w:p>
    <w:bookmarkEnd w:id="28"/>
    <w:p>
      <w:pPr>
        <w:spacing w:after="0"/>
        <w:ind w:left="0"/>
        <w:jc w:val="both"/>
      </w:pPr>
      <w:r>
        <w:rPr>
          <w:rFonts w:ascii="Times New Roman"/>
          <w:b w:val="false"/>
          <w:i w:val="false"/>
          <w:color w:val="ff0000"/>
          <w:sz w:val="28"/>
        </w:rPr>
        <w:t xml:space="preserve">      Ескерту. Тізбе алынып тасталды - ҚР Үкіметінің 29.03.2013 </w:t>
      </w:r>
      <w:r>
        <w:rPr>
          <w:rFonts w:ascii="Times New Roman"/>
          <w:b w:val="false"/>
          <w:i w:val="false"/>
          <w:color w:val="ff0000"/>
          <w:sz w:val="28"/>
        </w:rPr>
        <w:t>N 306</w:t>
      </w:r>
      <w:r>
        <w:rPr>
          <w:rFonts w:ascii="Times New Roman"/>
          <w:b w:val="false"/>
          <w:i w:val="false"/>
          <w:color w:val="ff0000"/>
          <w:sz w:val="28"/>
        </w:rPr>
        <w:t xml:space="preserve"> қаулысымен.</w:t>
      </w:r>
    </w:p>
    <w:bookmarkStart w:name="z325"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28 қазандағы </w:t>
      </w:r>
      <w:r>
        <w:br/>
      </w:r>
      <w:r>
        <w:rPr>
          <w:rFonts w:ascii="Times New Roman"/>
          <w:b w:val="false"/>
          <w:i w:val="false"/>
          <w:color w:val="000000"/>
          <w:sz w:val="28"/>
        </w:rPr>
        <w:t xml:space="preserve">
N 1112 қаулысымен   </w:t>
      </w:r>
      <w:r>
        <w:br/>
      </w:r>
      <w:r>
        <w:rPr>
          <w:rFonts w:ascii="Times New Roman"/>
          <w:b w:val="false"/>
          <w:i w:val="false"/>
          <w:color w:val="000000"/>
          <w:sz w:val="28"/>
        </w:rPr>
        <w:t xml:space="preserve">
бекітілген       </w:t>
      </w:r>
    </w:p>
    <w:bookmarkEnd w:id="29"/>
    <w:bookmarkStart w:name="z16" w:id="30"/>
    <w:p>
      <w:pPr>
        <w:spacing w:after="0"/>
        <w:ind w:left="0"/>
        <w:jc w:val="left"/>
      </w:pPr>
      <w:r>
        <w:rPr>
          <w:rFonts w:ascii="Times New Roman"/>
          <w:b/>
          <w:i w:val="false"/>
          <w:color w:val="000000"/>
        </w:rPr>
        <w:t xml:space="preserve"> 
Қазақстан Республикасы Төтенше жағдайлар министрлігінің аумақтық органдары - мемлекеттік мекемелерінің тізбесі </w:t>
      </w:r>
    </w:p>
    <w:bookmarkEnd w:id="30"/>
    <w:p>
      <w:pPr>
        <w:spacing w:after="0"/>
        <w:ind w:left="0"/>
        <w:jc w:val="both"/>
      </w:pPr>
      <w:r>
        <w:rPr>
          <w:rFonts w:ascii="Times New Roman"/>
          <w:b w:val="false"/>
          <w:i w:val="false"/>
          <w:color w:val="ff0000"/>
          <w:sz w:val="28"/>
        </w:rPr>
        <w:t xml:space="preserve">      Ескерту. Тізбе алынып тасталды - ҚР Үкіметінің 29.03.2013 </w:t>
      </w:r>
      <w:r>
        <w:rPr>
          <w:rFonts w:ascii="Times New Roman"/>
          <w:b w:val="false"/>
          <w:i w:val="false"/>
          <w:color w:val="ff0000"/>
          <w:sz w:val="28"/>
        </w:rPr>
        <w:t>N 306</w:t>
      </w:r>
      <w:r>
        <w:rPr>
          <w:rFonts w:ascii="Times New Roman"/>
          <w:b w:val="false"/>
          <w:i w:val="false"/>
          <w:color w:val="ff0000"/>
          <w:sz w:val="28"/>
        </w:rPr>
        <w:t xml:space="preserve"> қаулысымен.</w:t>
      </w:r>
    </w:p>
    <w:bookmarkStart w:name="z326"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28 қазандағы </w:t>
      </w:r>
      <w:r>
        <w:br/>
      </w:r>
      <w:r>
        <w:rPr>
          <w:rFonts w:ascii="Times New Roman"/>
          <w:b w:val="false"/>
          <w:i w:val="false"/>
          <w:color w:val="000000"/>
          <w:sz w:val="28"/>
        </w:rPr>
        <w:t xml:space="preserve">
N 1112 қаулысына   </w:t>
      </w:r>
      <w:r>
        <w:br/>
      </w:r>
      <w:r>
        <w:rPr>
          <w:rFonts w:ascii="Times New Roman"/>
          <w:b w:val="false"/>
          <w:i w:val="false"/>
          <w:color w:val="000000"/>
          <w:sz w:val="28"/>
        </w:rPr>
        <w:t xml:space="preserve">
қосымша       </w:t>
      </w:r>
    </w:p>
    <w:bookmarkEnd w:id="31"/>
    <w:bookmarkStart w:name="z329" w:id="32"/>
    <w:p>
      <w:pPr>
        <w:spacing w:after="0"/>
        <w:ind w:left="0"/>
        <w:jc w:val="left"/>
      </w:pPr>
      <w:r>
        <w:rPr>
          <w:rFonts w:ascii="Times New Roman"/>
          <w:b/>
          <w:i w:val="false"/>
          <w:color w:val="000000"/>
        </w:rPr>
        <w:t xml:space="preserve"> 
 Қазақстан Республикасы Төтенше жағдайлар министрлiгі </w:t>
      </w:r>
      <w:r>
        <w:br/>
      </w:r>
      <w:r>
        <w:rPr>
          <w:rFonts w:ascii="Times New Roman"/>
          <w:b/>
          <w:i w:val="false"/>
          <w:color w:val="000000"/>
        </w:rPr>
        <w:t xml:space="preserve">
Төтенше жағдайлар саласындағы мемлекеттiк бақылау және </w:t>
      </w:r>
      <w:r>
        <w:br/>
      </w:r>
      <w:r>
        <w:rPr>
          <w:rFonts w:ascii="Times New Roman"/>
          <w:b/>
          <w:i w:val="false"/>
          <w:color w:val="000000"/>
        </w:rPr>
        <w:t>
қадағалау комитетінiң республикалық бюджеттен қаржыландырылатын мемлекеттiк мекемелерiнің тiзбесi</w:t>
      </w:r>
    </w:p>
    <w:bookmarkEnd w:id="32"/>
    <w:p>
      <w:pPr>
        <w:spacing w:after="0"/>
        <w:ind w:left="0"/>
        <w:jc w:val="both"/>
      </w:pPr>
      <w:r>
        <w:rPr>
          <w:rFonts w:ascii="Times New Roman"/>
          <w:b w:val="false"/>
          <w:i w:val="false"/>
          <w:color w:val="ff0000"/>
          <w:sz w:val="28"/>
        </w:rPr>
        <w:t xml:space="preserve">      Ескерту. Тізбе алынып тасталды - ҚР Үкіметінің 2006.06.30 N </w:t>
      </w:r>
      <w:r>
        <w:rPr>
          <w:rFonts w:ascii="Times New Roman"/>
          <w:b w:val="false"/>
          <w:i w:val="false"/>
          <w:color w:val="ff0000"/>
          <w:sz w:val="28"/>
        </w:rPr>
        <w:t>626</w:t>
      </w:r>
      <w:r>
        <w:rPr>
          <w:rFonts w:ascii="Times New Roman"/>
          <w:b w:val="false"/>
          <w:i w:val="false"/>
          <w:color w:val="ff0000"/>
          <w:sz w:val="28"/>
        </w:rPr>
        <w:t xml:space="preserve"> қаулысымен. </w:t>
      </w:r>
    </w:p>
    <w:bookmarkStart w:name="z330" w:id="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28 қазандағы </w:t>
      </w:r>
      <w:r>
        <w:br/>
      </w:r>
      <w:r>
        <w:rPr>
          <w:rFonts w:ascii="Times New Roman"/>
          <w:b w:val="false"/>
          <w:i w:val="false"/>
          <w:color w:val="000000"/>
          <w:sz w:val="28"/>
        </w:rPr>
        <w:t xml:space="preserve">
N 1112 қаулысына   </w:t>
      </w:r>
      <w:r>
        <w:br/>
      </w:r>
      <w:r>
        <w:rPr>
          <w:rFonts w:ascii="Times New Roman"/>
          <w:b w:val="false"/>
          <w:i w:val="false"/>
          <w:color w:val="000000"/>
          <w:sz w:val="28"/>
        </w:rPr>
        <w:t xml:space="preserve">
қосымша       </w:t>
      </w:r>
    </w:p>
    <w:bookmarkEnd w:id="33"/>
    <w:bookmarkStart w:name="z331" w:id="34"/>
    <w:p>
      <w:pPr>
        <w:spacing w:after="0"/>
        <w:ind w:left="0"/>
        <w:jc w:val="left"/>
      </w:pPr>
      <w:r>
        <w:rPr>
          <w:rFonts w:ascii="Times New Roman"/>
          <w:b/>
          <w:i w:val="false"/>
          <w:color w:val="000000"/>
        </w:rPr>
        <w:t xml:space="preserve"> 
Қазақстан Республикасы Үкіметінің күшi жойылған </w:t>
      </w:r>
      <w:r>
        <w:br/>
      </w:r>
      <w:r>
        <w:rPr>
          <w:rFonts w:ascii="Times New Roman"/>
          <w:b/>
          <w:i w:val="false"/>
          <w:color w:val="000000"/>
        </w:rPr>
        <w:t xml:space="preserve">
кейбiр шешiмдерiнiң тізбесі </w:t>
      </w:r>
    </w:p>
    <w:bookmarkEnd w:id="34"/>
    <w:p>
      <w:pPr>
        <w:spacing w:after="0"/>
        <w:ind w:left="0"/>
        <w:jc w:val="both"/>
      </w:pPr>
      <w:r>
        <w:rPr>
          <w:rFonts w:ascii="Times New Roman"/>
          <w:b w:val="false"/>
          <w:i w:val="false"/>
          <w:color w:val="000000"/>
          <w:sz w:val="28"/>
        </w:rPr>
        <w:t>      1. "Қазақстан Республикасы Төтенше жағдайлар жөнiндегi агенттiгiнiң мәселелерi" туралы Қазақстан Республикасы Үкiметiнiң 1999 жылғы 27 сәуiрдегi N 481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ПҮКЖ-ы, 1999 ж., N 15, 154-құжат) 1-тармағының 1) тармақшасы және 3-тармағы. </w:t>
      </w:r>
    </w:p>
    <w:p>
      <w:pPr>
        <w:spacing w:after="0"/>
        <w:ind w:left="0"/>
        <w:jc w:val="both"/>
      </w:pPr>
      <w:r>
        <w:rPr>
          <w:rFonts w:ascii="Times New Roman"/>
          <w:b w:val="false"/>
          <w:i w:val="false"/>
          <w:color w:val="000000"/>
          <w:sz w:val="28"/>
        </w:rPr>
        <w:t>      2. "Қазақстан Республикасы Үкіметінің кейбiр шешiмдерiне өзгерiстер мен толықтырулар енгiзу туралы" Қазақстан Республикасы Үкiметiнiң 1999 жылғы 2 тамыздағы N 1093 </w:t>
      </w:r>
      <w:r>
        <w:rPr>
          <w:rFonts w:ascii="Times New Roman"/>
          <w:b w:val="false"/>
          <w:i w:val="false"/>
          <w:color w:val="000000"/>
          <w:sz w:val="28"/>
        </w:rPr>
        <w:t>қаулысымен</w:t>
      </w:r>
      <w:r>
        <w:rPr>
          <w:rFonts w:ascii="Times New Roman"/>
          <w:b w:val="false"/>
          <w:i w:val="false"/>
          <w:color w:val="000000"/>
          <w:sz w:val="28"/>
        </w:rPr>
        <w:t xml:space="preserve"> (Қазақстан Республикасының ПҮКЖ-ы, 1999 ж., N 40, 343-құжат) бекiтiлген Қазақстан Республикасы Үкiметiнiң кейбiр шешiмдерiне енгізілетiн өзгерiстер мен толықтырулардың 18-тармағының 2) және 3) тармақшалары. </w:t>
      </w:r>
    </w:p>
    <w:p>
      <w:pPr>
        <w:spacing w:after="0"/>
        <w:ind w:left="0"/>
        <w:jc w:val="both"/>
      </w:pPr>
      <w:r>
        <w:rPr>
          <w:rFonts w:ascii="Times New Roman"/>
          <w:b w:val="false"/>
          <w:i w:val="false"/>
          <w:color w:val="000000"/>
          <w:sz w:val="28"/>
        </w:rPr>
        <w:t>      3. "Қазақстан Республикасы Үкiметінiң 1999 жылғы 27 сәуiрдегi N 481 қаулысына өзгерiс енгiзу туралы" Қазақстан Республикасы Үкiметінiң 1999 жылғы 17 қарашадағы N 1733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1999 ж., N 51, 499-құжат). </w:t>
      </w:r>
    </w:p>
    <w:p>
      <w:pPr>
        <w:spacing w:after="0"/>
        <w:ind w:left="0"/>
        <w:jc w:val="both"/>
      </w:pPr>
      <w:r>
        <w:rPr>
          <w:rFonts w:ascii="Times New Roman"/>
          <w:b w:val="false"/>
          <w:i w:val="false"/>
          <w:color w:val="000000"/>
          <w:sz w:val="28"/>
        </w:rPr>
        <w:t>      4. "Қазақстан Республикасы Мемлекеттік материалдық резервтер жөнiндегi агенттігiнiң мәселелерi" туралы Қазақстан Республикасы Үкiметiнiң 2001 жылғы 23 қаңтардағы N 111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ПҮКЖ-ы, 2001 ж., N 3, 31-құжат) 1-тармағының 1) тармақшасы. </w:t>
      </w:r>
    </w:p>
    <w:p>
      <w:pPr>
        <w:spacing w:after="0"/>
        <w:ind w:left="0"/>
        <w:jc w:val="both"/>
      </w:pPr>
      <w:r>
        <w:rPr>
          <w:rFonts w:ascii="Times New Roman"/>
          <w:b w:val="false"/>
          <w:i w:val="false"/>
          <w:color w:val="000000"/>
          <w:sz w:val="28"/>
        </w:rPr>
        <w:t>      5. "Қазақстан Республикасы Үкiметiнің 1999 жылғы 27 сәуiрдегі N 481 қаулысына өзгерiс енгiзу туралы" Қазақстан Республикасы Үкiметiнiң 2002 жылғы 7 мамырдағы N 501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2001 ж., N 13, 134-құжат). </w:t>
      </w:r>
    </w:p>
    <w:p>
      <w:pPr>
        <w:spacing w:after="0"/>
        <w:ind w:left="0"/>
        <w:jc w:val="both"/>
      </w:pPr>
      <w:r>
        <w:rPr>
          <w:rFonts w:ascii="Times New Roman"/>
          <w:b w:val="false"/>
          <w:i w:val="false"/>
          <w:color w:val="000000"/>
          <w:sz w:val="28"/>
        </w:rPr>
        <w:t>      6. "Қазақстан Республикасы Үкiметiнiң 1999 жылғы 27 сәуiрдегі N 481 қаулысына өзгерiс енгізу туралы" Қазақстан Республикасы Үкiметiнiң 2004 жылғы 15 сәуiрдегi N 419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2004 ж., N 17, 216-құжат).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