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2ccf" w14:textId="33e2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Тiлдердi қолдану мен дамытудың 2001-2010 жылдарға арналған мемлекеттiк бағдарламасын iске асыру жөнiндегi 2005-2006 жылдарға арналған iс-шаралар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4 қарашадағы N 1146 Қаулысы. Күші жойылды - Қазақстан Республикасы Үкіметінің 2011 жылғы 1 шілдедегі № 747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2011.07.01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"Тiлдердi қолдану мен дамытудың 2001-2010 жылдарға арналған мемлекеттік бағдарламасы туралы" 2001 жылғы 7 ақпандағы N 550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берілiп отырған Тілдердi қолдану мен дамытудың 2001-2010 жылдарға арналған мемлекеттiк бағдарламасын iске асыру жөнiндегі 2005-2006 жылдарға арналған іс-шаралар жоспары (бұдан әрi - Жоспар) бекiтiлсiн.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Жергiлiктi атқарушы органдардың басшылары бiр ай мерзiмде тiлдердi қолдану мен дамытудың 2005-2006 жылдарға арналған өңiрлiк бағдарламасын әзiрлесiн және бекiтсiн.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Орталық және жергiлiктi атқарушы органдардың басшылары Жоспарда белгіленген іс-шаралардың iске асырылуын қамтамасыз етсiн және Қазақстан Республикасы Мәдениет, ақпарат және спорт министрлiгiне жыл сайын, 20 маусым мен 20 желтоқсаннан кешiктiрмей, Жоспар іс-шараларының орындалуы туралы ақпарат ұсынсын.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Мәдениет, ақпарат және спорт министрлiгi Қазақстан Республикасының Yкiметіне жыл сайын, 30 маусым мен 30 желтоқсаннан кешiктiрмей, Жоспар іс-шараларының орындалуы туралы жиынтық ақпарат ұсынсын.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Қазақстан Республикасы Мәдениет, ақпарат және спорт министрлігіне жүктелсiн.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күшіне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4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1146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Тiлдердi қолдану мен дамытудың 2001-2010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арналған мемлекеттік бағдарламасын іске асыру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2005-2006 жылдарға арналған іс-шаралар жоспары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 |    Ic-шара      | Аяқтау | Орын.  |Орындалу|Болжанған|Қаржы.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    | нысаны | дауға  |мерзiмi |шығыстар,|ландыру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 |        | жауап. |        | млн.тг  | көзi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 |        | тылар  |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 |        |        |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         2            3        4        5        6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Нормативтік құқықтық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Тілдердi қолдану    Қазақ.   МАСМ     2006      Қаржы.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дамытудың       стан              жылғы  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2001-2010 жылдарға  Респу.            4 тоқсан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 мемлекет.  блика.                      етiл.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тiк бағдарламасын   сының                       мейдi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iске асыру жөнiн.   Үкiметi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дегі 2007-2008      қаулы.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жылдарға арналған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iс-шаралар жоспарын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Мемлекеттiк басқару және iс жүргiзу, заңнама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саласында тілдерді қолдану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Жоғары оқу орындары Бұйрық   БҒМ      2005      Қаржы.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ғылыми-зерттеу                    жылғы  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мекемелерiнің дис.                    3 тоқсан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сертациялар қорғау                           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 кеңесте.                              мейдi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рiнiң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тілге көшiру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 жұмысын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жалғастыру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"Қазақстан Респу.   Бұйрық   АБА      2006      Қаржы.   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бликасындағы тiл                      жылғы  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 Қазақстан                     4 тоқсан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Заңы.                           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"Почта-телеграф                             мейдi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жөнелтілiмдерінің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тілі" деген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22-бабын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жөніндегi іс-шара.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 жоспарын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"Қазақстан Респу.   Бұйрық,  ИСМ,     2005      Қаржы.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бликасындағы тіл    шешiмдер облыс.   жылғы  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 Қазақстан            тардың,  3 тоқсан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Заңы.           Астана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"Деректемелер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визуальды ақпа.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рат тілі" деген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21-бабының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төртінші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бесінші бөлі.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гін іске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жөніндегі іс-шара.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 жоспарын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"Қазақстан Респу.   Қазақ.   МАСМ     2005      Қаржы.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бликасындағы тiл    стан              жылғы  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 Қазақстан   Респу.            30 маусым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Заңы.  блика.            мен 30    етiлмейдi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орындалуы жө.   сының     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нiндегi мемлекеттік Үкiме.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мекемелердi бекi.   тiне              жылғы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тiлген кестеге сәй. ақпарат       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кес тексеру жүргiзу                   мен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МАСМ-ға  Облыс.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ақпарат  тардың,  жылғы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Астана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     мен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Алматы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қалала.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рының    жылғы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әкімдері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мен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Бiлiм беру және тілдердi оқыту саласындағы тiлдiк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Жоғары және орта    МАСМ-ға  БҒМ,     2005      Қаржы.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кәсiптiк оқу орын.  ақпарат  облыс.   жылғы  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дарында қазақ ті.            тардың,  4 тоқсан,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лiнде оқытатын бө.           Астана   2006      етілмейдi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лімшелердiң және             және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 тілінде                Алматы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оқытылатын пәндер.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дiң санын арттыру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 шаралар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қабылдау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(бөлiмшелердiң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жалпы санын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арттырмастан)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Жалпы бiлім беретін МАСМ-ға  БҒМ,     2005      Қаржы.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орта, орта кәсіптік ақпарат  облыс.   жылғы 4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жоғары кәсiп.           тардың,  тоқсан,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тiк оқу орындарының          Астана   2006      етілмейдi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 тілдерде оқы.           және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татын бөлiмшеле.             Алматы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рiнде қазақ тілін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оқытуға арналған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сағаттар санын оқу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процесін оңтайлан.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дыру жолымен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(негiзгі оқу жос.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пары бойынша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сағат санын көбейт.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пей)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 жұмысты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"Қазақ тілi мен     МАСМ-ға  БҒМ      2005      8,3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әдебиетi" пәнi      ақпарат           жылғы 2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халықаралық                 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олимпиада өткізу                      2006      8,3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жылғы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Өзге тілдерде       МАСМ-ға  БҒМ      2005      Қаржы.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(орыс, өзбек, ұйғыр, ақпарат          жылғы 4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тәжiк) оқытатын                       тоқсан,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мектептердегі қазақ                   2006      етілмейдi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тілі мұғалiмдерiнiң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біліктілігін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арттыру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жұмысты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Қазақ тілінде оқы.  МАСМ-ға  БҒМ,     2005      Қаржы.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татын және тәрбие   ақпарат  облыс.   жылғы 4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беретін мектепке             тардың,  тоқсан,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дейінгі бiлiм беру           Астана   2006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ұйымдарының санын            және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арттыру жөнiндегі            Алматы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жұмысты жалғастыру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(мектепке дейiнгi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мекемелердің жалпы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санын арттырмай)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Ана тілдерiн зер.   Бұйрық   MACM     2005      12,18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делеу жөніндегі                    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жексенбілік мектеп.                 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 арқылы бірыңғай                   2006      12,18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тіл    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саясатын іске асы.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руға ұлттық-мәдени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бiрлестіктердi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Жалпы білім беретін Бұйрық   МАСМ,    2005      3,0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мектептер базасында          БҒМ, Ең.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оралмандарға қазір.          бекмині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гі қазақ әліпбиін                     2006      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үйрету жөніндегі   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жұмысты жалғастыру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Ұлттық жексенбілiк  Бұйрық   MACM     2005      6,0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мектептердiң бала.                 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 мен жасөспі.                   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рімдеріне жазғы                       2006      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кезеңде қазақ тілін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оқыта отырып, олар.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жазғы сауықтыру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демалысын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жұмыспен қамтылуын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Ғылыми-лингвистикалық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Қазақ тілін жедел.  Бұйрық   МАСМ,    2005      6,82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детiп (тереңдетіп)           БҒМ   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оқыту жөніндегі                     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оқулықтарды, оқу                      2006      6,9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құралдарын, сөздік.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терді, анықтамалық.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тарды, үлгілік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дарламаларды әзiр.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леу және шығару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 жұмысты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Қазақ тілінің 15    Бұйрық   МАСМ,    2005      4,5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томдық түсiндiрме            БҒМ   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сөздiгiнiң XI-XIII                    тоқсан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томын әзірлеу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Қазақ тілінiң 15    Бұйрық   МАСМ,    2006      4,5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томдық түсiндiрме            БҒМ   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сөздігiнiң XIV-XV                     тоқсан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томын әзірлеу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МТЖРО базасында     Бұйрық   МАСМ     2005      2,1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қызмет.                   жылғы 4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керлердi қазақ ті.                    тоқсан,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лінде оқытудың                        2006      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орталықтандырылған 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жүйесiн құру жөнiн.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 жұмыс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Қазақстан Республи. Бұйрық   МАСМ     2005      1,2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касындағы тiлдердi                 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 проблемалары                 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жөнінде әлеуметтік                    2006      2,8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зерттеулер жүргiзу 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тiлдiк ахуал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банкiн қалыптастыру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 жұмысты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Терминология, оно.  Бұйрық   МАСМ,    2005      13,84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мастика, түркі жаз.          облыс.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балары, қазақ тілін          тардың,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дамыту, іс жүргізу           Астана   2006      14,0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проблемалары бойын.          және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 республикалық             Алматы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(өңiрлiк) ғылыми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конференциялар,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семинарлар, тілдер.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дi дамыту пробле.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малары бойынша мем.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лекеттік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арасында 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тiк тілдi бiлуге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 конкурс.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тар, славян жазба.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 күндерін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тағы басқаларын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"Заңнама және iс    Талда.   МАСМ     2005      2,29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жүргізу саласындағы малық          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тiлдi дамыту", "Тіл баяндама        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саясаты: терминоло.                   2006      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гияның өзектi проб.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лемалары" талдама.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баяндамаларын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әзiрлеу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Мемлекеттік тілдiң  Бұйрық   МАСМ     2005      6,3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өзекті проблемалары                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 әдебиет                     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дайындау және                         2006      6,3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шығару жұмысын     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жалғастыру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Кітапханаларды      Бұйрық   МАСМ     2005      Қаржы.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 және Қазақ.                     жылғы 4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стан Республика.                      тоқсан,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сындағы басқа да                      2006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тілдердегі әдебиет.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пен жүйелі жинақ.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тауды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 жұмысты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Республика облыста. МАСМ-ға  ЖРА,     2005      1,1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әкiмшілiк-    ақпарат  облыстар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аумақтық карталарын          әкімдері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тілде                     2006      3,1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шығаруды жалғастыру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Терминология мен    Бұйрық   МАСМ     2005      4,23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ономастиканың                      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өзекті проблемалары                 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жөніндегі кітаптар,                   2006      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сөздiктер және     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анықтамалықтар да.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йындау және шығару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 жұмыстар.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Қазақстан Республи. Бұйрық   МАСМ     2005      6,64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касы Үкiметiнiң                    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жанындағы Мемлекет.                 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тiк терминологиялық                   2006      6,7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ономастикалық 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комиссияларының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жұмысын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Облыстар бойынша    МАСМ-ға  ЖРА,     2005      17,99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әкiмшілік-аумақтық  ақпарат  облыстар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бiрлiктердiң және            әкімдері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физикалық-геогра.                     2006      26,02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фиялық атаулардың  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мемлекеттiк тілдегі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әлiпбилiк көрсет.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кiштерін шығару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 жұмысты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Қазақстан Республи. Бұйрық   МАСМ     2005      1,6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касы Үкіметiнiң                    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жанындағы Мемлекет.                 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тiк терминологиялық                   2006      1,6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комиссиясының бюл. 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летеньдерiн шыға.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руды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жөнiндегі жұмысты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Қазақстан Республи. Бұйрық   МАСМ     2005      1,6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касы Үкiметiнің жа.                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нындағы Мемлекеттік                 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ономастикалық ко.                     2006      1,6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миссиясының бюлле. 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теньдерiн шығаруды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 жұмысты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"Тіл және қоғам"    Бұйрық   МАСМ     2005      4,5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альманағын шыға.                   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руды қамтамасыз ету                 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 жұмысты                     2006      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жалғастыру         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Қаржы, салық қыз.   Бұйрық   МАСМ     2005      3,0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меттеріне арналған                 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 қағаздарының                     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үлгілерiн (компью.                    2006      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терлiк шаблондарын)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дайындау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Мәдениет пен бұқаралық ақпарат құралдары және халыққа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қызмет көрсету саласында тiлдi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Қазақстан халықтары Бұйрық   МАСМ,    2005      6,51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тілдерінің респу.            облыс.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бликалық фестивал.           тар,   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дарын өткiзу                 Алматы   2006      6,6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 жұмысты            және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жалғастыру                   Астана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әкімдерi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Көркемсөз оқу       Бұйрық   МАСМ,     2005     2,61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шеберлерінің дәс.            облыстар, жылғы 4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түрлi республикалық          Алматы    тоқсан,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конкурсын өткiзу             және      2006     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жөніндегі жұмысты            Астана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жалғастыру                   қалала.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әкімдерi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 "Қазақ тілін үйре.  Бұйрық   МАСМ,     2005     214,4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немiз" айдарымен             "Хабар"   жылғы 4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оқыту сипатындағы            Агент.    тоқсан,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теле- және радио             тігi      2006     215,0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хабарларын және              (келiсiм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 тілінде жас.           бойын.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 мен балалардың           ша), HTК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түпнұсқалық бағдар.          "Қазақ.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ламаларын;                   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халықтары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тілдерiнде теле-            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радио хабарла.          ша), об.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 дайындау мен             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эфирге шығаруды              ТРК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            (келiсім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жөнiндегі жұмысты           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жалғастыру                   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радиосы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(келiсім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 Қазақстан Республи. Бұйрық   МАСМ,    2005      Қаржы.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касы заңнамасының            облыс.   жылғы 4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және             тар,     тоқсан,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 тілдердегi             Алматы   2006      етілмейдi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хабарлар көлемiнiң           және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салыстырмалы қаты.           Астана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насын электронды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бұқаралық ақпарат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құралдарының сақ.            әкімдерi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тауы бөлігіндегі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талаптарының 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далуын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ету жөніндегі жұ.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мысты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 Тiлдiк ортаны құру  Бұйрық   МАСМ     2005      16,82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жөнінде дөңгелек                   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үстелдер, семинар-                  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кеңестер және тағы                    2006      16,9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басқаларын өткізу  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 Көлiк және байла.   МАСМ-ға  ККM,     2005      Қаржы.   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ныс, сауда, денсау. ақпарат  АБА,     жылғы 4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сақтау мен               ИСМ,     тоқсан,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тұрмыстық қызмет             ДСМ,     2006      етілмейдi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көрсету, анықтама.           облыс.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лық-ақпараттық               тар,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салаларында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тiлдiң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қолданылуын қамта.        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масыз ету жөнiндегi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жұмысты жалғастыру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 "Мемлекеттiк тіл    Бұйрық   МАСМ     2005      2,74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бұқаралық ақ.                    жылғы 3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парат құралдары"                    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 кон.                    2006      2,9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курсын өткізу                         жылғы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 Мемлекеттік тіл     Бұйрық   МАСМ     2005      3,1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саясатын бұқаралық                 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 құралда.                    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рында насихаттау                      2006      3,1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 іс-шаралар 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өткізу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 "Қазақ тілінің      Бұйрық   МАСМ     2005      1,97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үздiк оқытушысы"                      жылғы 4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                         тоқсан,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конкурсын өткiзу                      2006      1,97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Жиыны:        2005 жыл  355,34*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2006 жыл  368,47*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"2005-2006 жылдарға арналған республикалық бюджет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есебiнен қаржыландырылатын іс-шаралар жөнiндегі шығыстар көлемi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тиiсті қаржы жылына арналған "Республикалық бюджет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Заңына сәйкес анықталады.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МАСМ - Қазақстан Республикасы Мәдениет, ақпарат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БҒМ - Қазақстан Республикасы Білiм және ғылым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ИСМ - Қазақстан Республикасы Индустрия және сауда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ККМ - Қазақстан Республикасы Көлiк және коммуникациялар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ДСМ - Қазақстан Республикасы Денсаулық сақтау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Еңбекмині - Қазақстан Республикасы Еңбек және халықты әлеуметтiк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 - Қазақстан Республикасы Ақпараттандыру және байланыс агенттiгi;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ЖPA - Қазақстан Республикасы Жер ресурстарын басқару агенттігі.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