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2414" w14:textId="5682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Ә.С.Құртаев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6 қарашадағы N 1161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Көші-қон және демография жөнiндегi агенттiгiнiң қайта ұйымдастырылуына байланысты Әлiмжан Сейiтжанұлы Құртаев осы Агенттiк төрағасының орынбасары қызметiнен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