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3496" w14:textId="5963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азаматтардың денсаулығын сақтау туралы" Қазақстан Репсубликасы Заңының жобасын Қазақстан Республикасы Парламентінен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қарашадағы N 1174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6 қарашадағы N 1101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"Қазақстан Республикасында азаматтардың денсаулығын сақтау туралы" Қазақстан Республикасы Заңының жобасы Қазақстан Республикасы Парламентінен кері қайтарып 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