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6cee" w14:textId="0046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бiлiм берудi дамытудың 2005-2010 жылдарға арналған мемлекеттiк бағдарламасын iске асыру жөнiндегi 2005-2007 жылдарға арналған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11 қарашадағы N 1180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Республикасында бiлiм берудi дамытудың 2005-2010 жылдарға арналған мемлекеттiк бағдарламасы туралы" 2004 жылғы 11 қазандағы N 1459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Қазақстан Республикасында бiлiм берудi дамытудың 2005-2010 жылдарға арналған мемлекеттiк бағдарламасын iске асыру жөнiндегi 2005-2007 жылдарға арналған iс-шаралар жоспары (бұдан әрi - Iс-шаралар жоспары)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жергілiктi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 жоспарын iске асыру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жылдықтың және жылдың қорытындылары бойынша 10 шілдеге және 10 қаңтарға Қазақстан Республикасы Білiм және ғылым министрлігіне Іс-шаралар жоспарының орындалу барысы туралы ақпарат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әкiмдерi бiр ай мерзiмде бiлiм берудi дамыту жөнiнде өңiрлiк бағдарламалар әзiрлесiн.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Білiм және ғылым министрлiгi жыл сайын 20 шiлдеге және 20 қаңтарға Қазақстан Республикасының Үкiметiне Iс-шаралар жоспарының орындалу барысы туралы жиынтық ақпаратты ұсынуды қамтамасыз етсiн.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Қосымшаға сәйкес Қазақстан Республикасы Үкiметiнiң кейбiр шешiмдерiнiң күшi жойылды деп танылсын.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 барысын бақылау Қазақстан Республикасы Премьер-Министрiнiң орынбасары А.С. Есімовке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өзгерту енгізілді - ҚР Үкіметінің 2005.06.11. N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583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күнінен бастап күшіне енеді.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1180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Республикасында бiлiм берудi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2005-2010 жылдарға арналған мемлекеттiк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iске асыру жөнiндегi 2005-2007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iс-шаралар жоспары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Жоспарға өзгерту енгізілді - ҚР Үкіметінің 2005.06.11. N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583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2005.09.27.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955 </w:t>
      </w:r>
      <w:r>
        <w:rPr>
          <w:rFonts w:ascii="Times New Roman"/>
          <w:b w:val="false"/>
          <w:i w:val="false"/>
          <w:color w:val="ff0000"/>
          <w:sz w:val="28"/>
        </w:rPr>
        <w:t xml:space="preserve"> (қолданысқа енгізілу тәртібін 2-тармақтан қараңыз), 2005.101.06.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2006.07.27.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711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 Іс-шаралар    | Аяқталу |Орындау.|Орындалу|Болжамды|Қаржыл.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 |                  | нысаны  |  ға    |мерзімі |шығыстар|андыру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|                  |         |жауапты |        |  млн.  |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|                  |         |        |        | теңге*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___|__________________|_________|________|________|________|________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 2        |     3   |    4   |    5   |    6 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Жалпы концептуалды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"Бiлiм туралы"     Қазақстан  БҒМ, ДСМ  2007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Респуб. 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 Заңының     касы                   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жобасын әзірлеу    Заңының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Мектепке дейiнгi тәрбие мен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Қазақстан          Қазақстан  БҒМ,      2006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Республикасында    Республи.  облыстар.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мектепке дейiнгі   касының    дың,    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тәрбие мен оқытуды Үкiметi    Астана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қолдау жөнiндегi   қаулысының және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 жоспа.  жобасы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әзiрлеу                   қалалары.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Толық және жарты   Бұйрық     БҒМ,      2007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күн болатын                   Әдiлет.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мектепке дейiнгi              минi      ІІІ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шағын орталықтар.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дың, жалпы дамыту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үлгiсiндегi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мектепке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ұйымдардың (ясли.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лер, ясли бақша.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лар, бала бақша.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лар, оқу-тәрбие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қызметін ұйымдас.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туралы үлгi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ереже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Мектепке дейінгі   Қазақстан  БҒМ       2005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ұйымдарды салу мен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ашылуына қатысатын касының               20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кәсіпорындарға     Үкiметiне            шілде 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жеңілдікпен салық  ұсыныстар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жөнінде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ныстар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"Meктепке дейiнгi  Қазақстан  БҒМ       2005   146,0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балалық шақ"       Республи.            жылғы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 касының                І    81,9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орталығын құру     Үкіметі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қаулысының                  29,1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Білім беру ұйым.   Әкiмдердiң Облыстар. жыл    Ағымдағы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дарының базасында  шешімдері  дың,      сайын  шығыстар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мектепке дейiнгi              Астана           шегінде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шағын орталықтарды            және   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құруды қамтамасыз             Алматы                      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                           қалала.                    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                       меншік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әкімдері,                   инвес.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БҒМ                         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Жалпы орта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12 жылдық жалпы    Қазақстан  БҒМ,      2006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бiлiм беруге  Республи.  облыстар.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көшу жөнiндегі     касының    дың,       ІI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 жоспа.  Үкiметi    Астана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әзiрлеу        қаулысының және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12 жылдық орта     Бұйрық,    БҒМ,      жыл    11399,1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беруге көшу. әкімдердің облыстар. сайын  2005ж.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 ескере отырып,  шешімі     дың,       ІV    3799,1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пәндер бойынша                Астана    тоқсан 2006ж.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жалпы.            және             3800,0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 мiндеттi стан.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дарттарды, оқу                қалала.          3800,0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бағдарламаларын               рының            3963,0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әзiрлеу; орта                 әкімдері      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ұйымдары                                 1320,4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шетелдегі                             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 диаспорасы                               1321,3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оқулықтар мен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оқу-әдістемелік                                1321,3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құралдарды әзiр.                               7436,1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леу, сатып алу                                 2005ж. -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жеткізу                                   2478,7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2478,7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2478,7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Даму мүмкiндiктерi Қазақстан  БҒМ,      2006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балаларды Республи.  облыстар.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әлеуметтiк және    касының    дың,       ІV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медициналық-педа.  Үкіметі    Астана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гогикалық түзей    қаулысының және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отырып қолдау      жобасы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іс-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жоспарын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Психологиялық-     Бұйрық     БҒМ       2006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педагогикалық     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консультацияның                          І 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жұмысын ұйымдас.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ережесiн    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"Оқулық" ғылыми-   Қазақстан  БҒМ       2005   134,9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практикалық орта.  Республи.            жылғы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лығын құру         касының               І     68,9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Үкіметі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қаулысының                  32,2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33,8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Жалпы орта бiлiм   Бұйрық     БҒМ,      жыл    16341,2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беретiн мемлекет.             облыстар.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мекемелердiң              дың,       І     2550,4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 штаттарын                Астана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ұстауға мақсатты              және             5355,3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трансферттердi   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бөлудi қамтамасыз             қалала.          8435,5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жобасы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Жаңадан енгізі.    Бұйрық     БҒМ,      жыл    11216,6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летін білім беру              облыстар.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объектілерін                  дың,       І     2158,2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ұстауға мақсатты              Астана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трансферттерді                және             4046,6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бөлуді қамтамасыз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                           қалала.          5011,8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Қазақстан          Бұйрық     БҒМ     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 білім беру                       ІІІ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жүйесінде оқушы.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ларды әлеуметтен.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діруді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әдістемелік қамта.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ұсынымдар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Оқушыларға қосымша  Бұйрық    БҒМ     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білім беру бағдар.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ламаларына үлгі                       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талаптар әзірлеу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етпейдi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Кәсiби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Мынадай бағдар.    Қазақстан  БҒМ,      2007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ламаларды iске     Республи.  МАСМ,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асыратын ұйымдар.  касының    ДСМ,    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қызметін ұйым. Үкіметі    Әдiлет.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дастыру туралы     қаулысының мині,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 ереже         жобасы     Еңбекмині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кәciптік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бiлiмнен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кейінгі 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бepу;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мәдениет және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даму мүмкіндіктері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адамдарға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кәсiптiк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түзету мекемеле.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рiндегi адамдарға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кәсiптiк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еңбек кадрларын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кәсiби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(курстық даярлау,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біліктілігiн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Техникалық және    Бұйрық     БҒМ, ИСМ, 2007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кәсiптiк, орта                ДСМ,      ж. IV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білімнен кейiнгi              Еңбекминi тоқсан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кәсіптік бiлiм                                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 мамандықта.                            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рының жiктеуiшiн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Техникалық және   Бұйрық     БҒМ,      2007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кәсіптік                     Еңбек.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мамандықтарының              минi,    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тізбесін, орта               ДСМ       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білімнен кейінгі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кәсіптік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мамандықта.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рының тізбесін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Техникалық және    Бұйрық     БҒМ, ДСМ  2007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кәсiптiк, орта    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білімнен кейiнгi                      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кәсіптік білім  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 мамандықтары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кәсiби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бiлiм, дағдылар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iскерлiк дең.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гейлерiне қойыла.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 біліктілік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талаптарын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Кәсiптiк бастауыш, Бұйрық     БҒМ,      2005   123,6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кәсіптік орта,                ИСМ, ДСМ  жылғы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кәсiптік жоғары                          IV    39,2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кәсiптiк     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жоғары оқу орнынан                             41,2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кейінгі бiлiм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берудiң мемлекет.                              43,2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стандарттарын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Педагогикалық      Қазақстан  БҒМ       2005   2991,4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мамандықтар бойын. Республи.            жылғы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 жоғары білімді  касының               ІІ    258,7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мамандарды даяр.   Үкіметі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лауға арналған     қаулысының                  988,4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бiлiм  жобасы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тапсырысын 5                              1744,3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мың грантқа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Қазақстан Респуб.  Қазақстан  БҒМ       жыл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ликасының индустр. Республи.            сайын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иялық-инновациялық касының               II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дамуының 2003-2015 Үкіметі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жылдарға арналған  қаулысының 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стратегиясын iске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асыруды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ететiн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мамандықтар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 жоғары білікті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кадрларды басым.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дықпен даярлауды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Жоғары оқу орында. Бұйрық     БҒМ, ДСМ  жыл    300,0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 үшін оқу әдеби.          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еттерін дайындау.                        IV    100,0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ды, басып шығаруды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сатып алуды                             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Кредиттік оқыту    Қазақстан  БҒМ, ДСМ  2007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жүйeci негізiнде  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кәсiп.  касының               20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тік бiлiм беру,    Үкіметіне            қаңтар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бiлiмнен      ақпарат                     етпейдi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кейiнгi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жоғары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(бакалавриат)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үйлестірудi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Жоғары оқу орнына  Бұйрық     БҒМ, ДСМ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қабылдаудың үлгі  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ережесiн жетiлдiру                    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етпейдi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Сырттай және       Қазақстан  БҒМ     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 кәсіптік  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бiлім берудiң маз. касының            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мұны мен құрылымын Yкiметiне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реттеу жөнiнде     ұсыныстар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Бакалавриат және   Бұйрық     БҒМ, ИСМ, 2007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магистратура                  ДСМ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мамандықтарының                          І 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жiктеуішін      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жетілдіру                                      етпейдi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Қазіргі заманғы    Бұйрық     БҒМ       жыл    2581,0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талаптарға сәйкес           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келетiн жаңа                             ІІІ   332,1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магистрлiк (шебер.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лiк) бағдарламалар                             1006,2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кадрлар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даярлауды қамтама.                             1242,7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5 жоғары оқу орын. Бұйрық     БҒМ       2007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дарының базасында 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 аккре.                    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диттелген доктор.    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бағдарламалары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жетекшi шетел.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дiк жоғары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орындарымен әрiп.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тестiк қарым-қаты.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наста PhD доктор.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орталық.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PhD докторлық      Бұйрық     БҒМ       жыл    570,3 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бағдарламаларын             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                                  III    49,1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196,3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324,9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Бакалавриат,       Бұйрық     БҒМ       жыл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магистратура және                       сайын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PhD мамандықтары                        ІІІ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оқытудың 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кредиттiк             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Жоғары және жоғары   Бұйрық    БҒМ      жыл    3784,7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орнынан кейiнгi                    сайын   2005ж. -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кәсiптiк бiлiм беру                     ІІІ    717,1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бағдарламалары                         тоқсан  2006ж. -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оқыту үшiн                             1235,0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Қазақстанның 3 мың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азаматын озық шет-                             1832,6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елдiк жоғары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орындарына жiберу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Ұлттық жоғары оқу  Қазақстан  БҒМ       жыл    796,8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орындарына шетел.  Республи.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дiк оқытушылар мен касының               20    265,6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консультанттарды   Үкіметіне            шілде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тарту              ақпарат                     265,6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265,6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Бiлiм кредитiн     Қазақстан  БҒМ     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берудi жетілдiру  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ұсыныстар  касының               20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             Үкiметiне            шілде 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ұсыныстар                  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Жекелеген мемле.   Қазақстан  БҒМ       жыл    Қатысушылар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жоғары оқу  Республи.            сайын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орындары базасын.  касының                20   есебінен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да ғылыми-иннова.  Үкiметiне         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циялық орталықтар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технопарктер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Еуропалық Мәдениет Қазақстан  БҒМ, СІМ  2006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Конвенциясына,    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Болон Декларация.  касының               20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сына қосылу жөнін. Үкіметіне            қаңтар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ұсыныстар       ұсыныстар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 Кадрлар даярлау    Бұйрық     Еңбек.  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құрылымындағы                 минi,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өзгерiстерге сәй.             БҒМ, ДСМ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кес басшылар,       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мамандар мен     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қызметшілер лауа.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зымдарының бiлiк.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тiлiк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лығына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Кәсiби кадрлар     Қазақстан  БҒМ,      2006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даярлаудағы оқу    Республи.  ДСМ,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мекемелерi мен     касының    Еңбекмині  20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 берушілер.   Yкiметіне            шілде 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дiң өзара iс-      ұсыныстар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қимылы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5. Педагогикалық кадрлар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Педагогикалық      Қазақстан  БҒМ,      2005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қызметкерлердiң    Республи.  Еңбек.    жылғы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еңбек ақысын       касының    мині,      20    көлемі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көтеру жөнiнде     Үкіметіне  ЭБЖМ      шілде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 әзiрлеу  ұсыныстар              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ді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нақтыла.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болады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 12 жылдық бiлiм    Бұйрық     БҒМ,    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бepугe көшудi                 облыстар.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ескере отырып                 дың,       І 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педагогикалық                 Астана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кадрларды даярлау.            және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дың, қайта даяр.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лаудың және білік.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тілігiн арттырудың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2005-2007 жылдарға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жоспарын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 Педагогикалық      Бұйрық     БҒМ, ДСМ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қызметкерлер мен  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оларға теңестіріл.                       І 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 адамдарды   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аттестаттау туралы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ережеге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 Орта бiлiм беретiн Қазақстан  БҒМ,      жыл    1302,0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ұйымдардың педаго. Республи.  облыстар.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гикалық кадрларын  касының    дың,       20    434,0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даярлауды    Үкіметіне  Астана    шілде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бiлiктiлiгiн  ақпарат    және             434,0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арттыруды, жоғары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орындары                  қалала.          434,0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оқытушыларының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бiлiктiлiгiн арт.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 Білім беруді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Жалпы орта білім   Қазақстан  БҒМ,      жыл    2700,2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ұйымдары      Республи.  облыстар. сайын  2005ж. -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компьютерлiк  касының    дың,       20    589,2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 сатып алу  Үкiметіне  Астана    шілде  2006ж. -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    және             1028,1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қалала.          1082,9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 Жалпы орта бiлiм   Қазақстан  БҒМ,      жыл    1500,0 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 Интернет Республи.  облыстар.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желiсiне қосуды    касының    дың,       20    500,0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трафикке      Үкіметіне  Астана    шілде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төлемақы төлеуді   ақпарат    және             500,0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қалала.          500,0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 Электрондық oқу    Бұйрық     БҒМ     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басылымдарына қой. 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ылатын негiзгі                            I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талаптарды әзiрлеу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 Қазақстан Респуб.  Қазақстан  БҒМ,      жыл    150,0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ликасының білім    Республи.  облыстар.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стандарттары. касының    дың,       20    30,0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сәйкес бiлiм    Yкiметіне  Астана    шілде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берудiң барлық     ақпарат    және             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деңгейлерi үшін  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 және орыс               қалалары.        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тiлдерiнде элек.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 оқу басы.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лымдарын әзiрлеу,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 Қашықтықтан оқыту. Бұйрық     БҒМ, ИСМ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негiзгi техно.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логиялары бойынша                         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жалпыға мiндетті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стандарт әзiрлеу                              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 Қашықтықтан оқыту  Бұйрық     БҒМ,      жыл    200,2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технологиясын                 облыстар.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беру жүйесi.            дың,       І     20,2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енгізу                     Астана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және             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қалалары.        120,0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 Бiлiм беру порта.  Бұйрық     БҒМ       жыл    200,4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лын, ақпараттық             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беру ресурс.                       ІІ    20,4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орталықтарын  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БҒМ-ның                                   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жергiлiктi желiсiн                             2007ж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жарақ.                            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тандыруды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оларды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 бiрың.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ғай көліктiк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базасында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бiрiктiру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 БҒМ-ның білім      Бұйрық     БҒМ       2006ж. 30,0 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порталын және                       IV 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өңiрлердегі бiлiм                       тоқсан 10,0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ақпараттық                            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ресурстық орталық.                             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тарын бағдарлама.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етудi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 Бiлiм беру ұйымда. Қазақстан  БҒМ       жыл    150,9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мониторингтеу. Республи.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дiң, талдаудың     касының               20    30,9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басқарудың    Үкiметiне            шілде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     ақпарат                     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енгiзу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7. Білім беру сапасын бағалаудың ұлттық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Білім беру сапасын Қазақстан  БҒМ       2005   969,5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бағалаудың ұлттық  Республи.            жылғы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орталығын құру     касының               І     148,3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Үкіметі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қаулысының                  412,3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408,9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 Ұлттық аккредиттеу Қазақстан  БҒМ       2005   74,8 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орталығын құру     Республи.            жылғы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касының               І     27,8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Yкіметi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қаулысының                  22,9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24,1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 Біліктiлікті рас.  Қазақстан  БҒМ       2005   659,4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 және беру      Республи.            жылғы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 касының               І     270,0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орталығын құру     Үкiметi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қаулысының                  190,5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198,9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 Бiлiм алушылардың  Бұйрық     БҒМ, ДСМ  2005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үлгерiмiн ағымдағы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бақылауды, мемле.                         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кеттік аралық   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бақылауды, оларды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аралық және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тынды аттестаттау.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 жүргізу ереже.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 жетілдiру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 Бiлiм беру ұйымда. Қазақстан  БҒМ, ДСМ  2006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мемлекеттік   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аттестаттау ереже. касының                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сiне өзгерiстер    Yкiметі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   қаулысының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 Бiлiм беру ұйымда. Қазақстан  БҒМ, ДСМ  2006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лицензиялау   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аккредиттеу   касының                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ережесiне өзгерiс. Yкiметi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 мен толықтыру. қаулысының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 енгізу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58. Бiлiм беру монито. Қазақстан  БҒМ       2005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рингiнiң ережесiн  Республи.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            касының                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Yкiметi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қаулысының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 Ғылыми ұйымдар мен Бұйрық     БҒМ,     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жоғары оқу орында.            Еңбек.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 қызметкерлерi              минi,      IV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лауазымдарының                ДСМ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бiлiктiлiк сипат.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тамаларына өзге.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рiстер мен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тырулар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60. Бiлiм беру ұйымда. Қазақстан  БҒМ, ДСМ  2006-  213,4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мемлекеттік    Республи.            2007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аттестаттаудан     касының              жылдар 69,6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өткiзудi республи. Үкіметіне              20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деңгейде     ақпарат              қаңтар 70,5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 Бiлiм бeру ұйымда. Қазақстан  БҒМ, ДСМ, 2006-  Ағымдағы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мемлекеттiк    Республи.  облыстар. 2007   шығыстар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аттестаттаудан     касының    дың,      жылдар шегінде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өткiзудi жергiлiк. Үкiметiне  Астана     20            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 деңгейде қамта. ақпарат    және     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62. Ұлттық бiрыңғай    Қазақстан  БҒМ,      жыл    1491,5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тестiлеудi өткізу. Республи.  облыстар.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 қамтамасыз ету  касының    дың,      20     473,3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Үкіметіне  Астана    шілде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    және             496,7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қалала.          521,5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63. Бiлiм беру ұйым.   Бұйрық     БҒМ, ДСМ  жыл    345,1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дарында аралық              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бақы.                       ІІ-ІІІ 108,3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лауды өткiзудi    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 114,9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121,9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2006.07.27.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711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65. Бiлiм берудiң жай- Баяндама   БҒМ       2006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күйi мен дамуы    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жыл сайын                         І 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баяндама дайындау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8. Материалдық-техникалық базаны нығайту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 Мектепке дейiнгi   Бұйрық     БҒМ, ДСМ, 2005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орта бiлiм               Еңбекмині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беретiн ұйымдардың                       ІІ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жабдықтарымен,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оқу-көрнекi құрал.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дарымен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етiлу нормативiн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67. Даму мүмкiндiктерi Бұйрық     БҒМ, ДСМ  2007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балаларды                      жылғы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оқытуды жүзеге                            І    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асыратын бiлiм                          тоқсан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ұйымдарын   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материалдық-техни.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және оқу-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әдiстемелiк жарақ.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тандыруға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қойылатын 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төменгі талаптар.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нормативiн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68. Мемлекеттік        Әкімдер.   Облыстар. жыл    14 758,6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мектепке дейiнгі   дің        дың,      сайын  2005ж.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жалпы орта    шешім.     Астана      І    4989,7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беретiн      дері       және      тоқсан 2006ж.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ұйымдардың матери.            Алматы           3933,1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алдық-техникалық              қалалары.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 нығайтуды,            ның              5835,8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оның iшiнде линга.            әкімдері,        2945,4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фондық және муль.             БҒМ           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тимедиялық каби.                               2023,3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тердi сатып алуды                          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 460,7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461,4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11813,2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2005ж. -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2966,4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3472,4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5374,4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69. Жалпы орта бiлiм   Бұйрық     БҒМ,      жыл    39314,3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объектілерiн             облыстар. сайын  2005ж.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салуды және қайта             дың,       І     12945,1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жаңғыртуды жүзеге             Астана    тоқсан 2006ж.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                         және             14317,1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қалала.          12052,1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            15350,0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әкімдері      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5039,0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6311,0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4000,0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23964,3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2005ж. -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7906,1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8006,1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8052,1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70. Мектепке дейiнгi   Әкімдердің Облыстар. жыл    12972,7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жалпы орта    шешiмдерi  дың,      сайын  2005ж. -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білім беру объек.             Астана     І     3975,9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тілерiн күрделi               және      тоқсан 2006ж. -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жөндеудi қамтама.             Алматы           4385,9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сыз ету                       қалала.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            4610,9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БҒМ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71. Кәсiптiк мектеп.   Әкімдер.   БҒМ,      жыл    1176,6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тердiң материал.   дің        облыстар. сайын  2005ж.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дық-техникалық     шешімдері  дың,       ІV    392,2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 нығайтуды             Астана    тоқсан 2006ж.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 және             392,2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қалала.          392,2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рының            858,3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әкімдері      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286,1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286,1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286,1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318,3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2005ж. -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106,1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106,1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106,1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72. Мүмкiндiктерi шек. Бұйрық,    БҒМ,      жыл    445,0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теулі балаларды    әкiмдер.   облыстар.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оқытуды жүзеге     дiң        дың,       IV    202,9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асыратын бiлiм     шешiмдерi  Астана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ұйымдарын                және             118,1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және               Алматы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компенсаторлық                қалала.          124,0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құралдармен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73. Педагогикалық      Бұйрық     БҒМ       жыл    300,0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кадрлардың білік.           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тілігін арттыру                          І     100,0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ұйымдарының мате. 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риалдық-техникалық                           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 нығайтуды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74. Жоғары оқу орында. Бұйрық     БҒМ       жыл    1500,0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рының материалдық-          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және                          IV    500,0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оқу-зертханалық   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 нығайтуды                              500,0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75. Жоғары оқу орында. Бұйрық     БҒМ       жыл    1781,7     Pecпу.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рының оқу корпус.                       сайын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 мен жатақха.                        IV    781,7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наларын күрделі                         тоқсан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жөндеудi жүргізудi                             500,0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76. Көру қабiлеттерiн. Бұйрық     БҒМ,      2005-  1100,0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проблемалары               Қарағанды 2006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балаларға                 облысы    жылдар 430,0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әрқайсы.             мен         І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жобалық                 Алматы    тоқсан 670,0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қуаты 250 орындық           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екі мектеп-интернат.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тың (Қарағанды,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Алматы) құрылысын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салуды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77. Л.H.Гумилев атын.  Бұйрық     БҒМ       2005   266,0      Pecпу.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Eypазиялық                         жылғы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университе.                       ІІ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тiнiң 500 орындық                       тоқсан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жатақханасының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құрылысын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78. Астана қаласындағы Бұйрық     БҒМ       2005-  960,0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дарынды балаларға                       2007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республи.                      жылдар 195,5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мектеп-                            ІІ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интернатты салуды                       тоқсан 414,5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79. Ж.Елебеков атында. Бұйрық     БҒМ       2005   94,8 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 Республикалық                        жылғы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эстрада-цирк                             ІІ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колледжі объектi.                       тоқсан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жаңғыртуды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салуды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80. Алматы облысында   Бұйрық     БҒМ,      2005-  5993,4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жетім балаларға               Алматы    2007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қазақ                облысының жылдар 2000,0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тілінде оқытатын              әкімі      ІІ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білім беру орталы.                      тоқсан 2996,7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 caлуды қамта.                              2007ж.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                                      996,7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81. Әл-Фараби атындағы  Бұйрық    БҒМ       2005-  6588,7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 ұлттық                            2007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университетінің                         жылдар 736,2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екінші кезектегі                         ІІ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объектілерін салу.                      тоқсан 4053,9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 қамтамасыз ету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1798,6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82. Л.Н.Гумилев атын.  Бұйрық     БҒМ       2005-  1110,4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Еуразия                            2006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университе.                      жылдар 630,4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тінің кітапханасын                       ІІ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салуды қамтамасыз                       тоқсан 480,0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Жиыны:                                  2005-  148735,2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   2005ж.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жылдар 41392,7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53497,3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53845,2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89530,4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2005ж. -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23370,3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34020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32140,1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59204,8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2005ж. -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18022,4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2006ж. -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19477,3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21705,1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Ескертпе: iс-шараларды қаржыландыру көлемi тиiстi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жылына арналған республикалық және жергiлiктi бюджеттердi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кезiнде нақтыланады.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ДСМ - Қазақстан Республикасы Денсаулық сақтау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CIM - Қазақстан Республикасы Сыртқы істер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Қазақстан Республикасы Бiлiм және ғылым министрлiгі;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Еңбекминi -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әлеуметтiк қорғау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Әдiлетминi - Қазақстан Республикасы Әдiлет министрлігі.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1180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күші жойылған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кейбiр шешімдерiнiң тiзбесi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"Бiлiм" мемлекеттiк бағдарламасын iске асыру жөнiндегi iс-шаралар жоспары туралы" Қазақстан Республикасы Үкiметiнiң 2001 жылғы 27 наурыздағы N 389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2001 ж., N 12, 128-құжат).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2001 жылғы 27 наурыздағы N 389 қаулысына өзгерiстер енгiзу туралы" Қазақстан Республикасы Үкiметiнiң 2002 жылғы 11 наурыздағы N 284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2002 ж., N 9, 69-құжат).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2001 жылғы 27 наурыздағы N 389 қаулысына өзгерiстер енгізу туралы" Қазақстан Республикасы Үкiметiнiң 2002 жылғы 17 мамырдағы N 532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2002 ж., N 14, 145-құжат).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кейбiр шешiмдерiне өзгерiстер мен толықтырулар енгiзу туралы" Қазақстан Республикасы Үкiметінiң 2003 жылғы 30 сәуiрдегi N 420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2) тармақшасы (Қазақстан Республикасының ПҮКЖ-ы, 2003 ж., N 18, 187-құжат).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