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65ca5" w14:textId="1565c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"Қазақстан Республикасы Қарулы Күштерiнiң құрылымын жетiлдiрудiң кейбiр мәселелерi туралы" Жарлығын iске асыру жөнiндегi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12 қарашадағы N 1189 Қаулысы. Күші жойылды - ҚР Үкіметінің 02.12.2016 № 755 қаулысымен (алғашқы ресми жарияланған күнінен бастап қолданысқа енгізіледі)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ҚР Үкіметінің 02.12.2016 </w:t>
      </w:r>
      <w:r>
        <w:rPr>
          <w:rFonts w:ascii="Times New Roman"/>
          <w:b w:val="false"/>
          <w:i w:val="false"/>
          <w:color w:val="ff0000"/>
          <w:sz w:val="28"/>
        </w:rPr>
        <w:t>№ 755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 Президентiнiң "Қазақстан Республикасы Қарулы Күштерiнiң құрылымын жетілдiрудiң кейбiр мәселелерi туралы" 2004 жылғы 10 қарашадағы N 1472 Жарлығын iске асыру мақсатында Қазақстан Республикасының Үкiметi 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Қазақстан Республикасы Қорғаныс министрлiгiнiң "Қазақстан Республикасы Қарулы Күштерiнiң Құрлық әскерлерi Бас қолбасшысының басқармасы" мемлекеттiк мекемесi таратылсын.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Қазақстан Республикасы Қорғаныс министрлігінiң арнайы әскерлерi штат санының лимитi шегiнде "Қазақстан Республикасы Қарулы Күштерiнiң Жауынгерлiк даярлық бас басқармасы" мемлекеттік мекемесi (бұдан әрi - Бас басқарма) құрылсын.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(Құпия).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Қазақстан Республикасы Қорғаныс министрлігі заңнамада белгіленген тәртiппен: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Бас басқарманың жарғысын және оның құрылымын бекiтсiн;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оның әділет органдарында мемлекеттiк тiркелуiн қамтамасыз етсiн;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осы қаулыдан туындайтын өзге де шараларды қабылдасын.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"Қазақстан Республикасы Қорғаныс министрлiгiнiң кейбiр мәселелерi" туралы Қазақстан Республикасы Үкiметiнiң 2003 жылғы 6 тамыздағы N 785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2003 ж., N 31, 317-құжат) мынадай өзгерiс енгiзілсiн: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 Қорғаныс министрлiгiнiң қайта аталатын мекемелерi тiзбесiнiң 1) тармақшасы алынып тасталсын.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"Қазақстан Республикасы Қорғаныс министрлігінiң "Қазақстан Республикасы Қарулы Күштерінің Құрлық әскерлерi қолбасшысының басқармасы" мемлекеттiк мекемесiн құру туралы" Қазақстан Республикасы Үкiметiнiң 2002 жылғы 14 маусымдағы N 649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2002 ж., N 17, 191-құжат) күші жойылды деп танылсын.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Осы қаулы қол қойылған күнінен бастап күшіне енеді.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Премьер-Министрі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