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5ec7e" w14:textId="5d5ec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Үкiметiнің 2001 жылғы 7 маусымдағы N 767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23 қарашадағы N 1224 Қаулысы.
Күші жойылды - ҚР Үкіметінің 2007 жылғы 7 қарашадағы N 1057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2007 жылғы 7 қарашадағы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1057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"Медициналық және дәрiгерлiк қызметтi лицензиялау ережесiн бекiту туралы" Қазақстан Республикасы Үкiметiнiң 2001 жылғы 7 маусымдағы N 767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2001 ж., N 20, 258-құжат) мынадай өзгерiстер енгізiлсiн: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бекiтiлген Медициналық және дәрiгерлiк қызметтi лицензиялау ережесінде: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15-тармақтың 5) тармақшасының екiнші абзацындағы "3" деген сан "5"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Медициналық және дәрiгерлiк қызметтi лицензиялау ережесiне 1-қосымша осы қаулының қосымшасына сәйкес жаңа редакцияда жазылсын.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Үкіметінiң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23 қарашадағы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1224 қаулысына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Медициналық және дәрiгерлiк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қызметтi лицензиялау ережесiне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Лицензияланатын медициналық қызметтiң құрамына кiретiн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жұмыстар мен қызметтер түрлерiнiң тiзбесi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Бастапқы (дәрiгерге дейiнгi) медициналық-санитарлық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Жедел және шұғыл медициналық көмек: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тасымалдау кезiнде медициналық алып жүру;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шұғыл медициналық көмек;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жедел медициналық көмек.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Диагностика: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Зертханалық диагностика: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бактериологиялық зерттеулер;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биохимиялық зерттеулер;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иммундық зерттеулер;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адамның иммунитет тапшылығының вирусын (АҚТҚ-диагностика) зертханалық диагностикалау;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жалпы клиникалық зерттеулер;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серологиялық зерттеулер;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7) цитологиялық зерттеулер.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Дерттану анатомиясы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Радиологиялық диагностика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Рентгенологиялық диагностика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Ультрадыбыстық диагностика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Функционалдық диагностика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Эндоскопиялық диагностика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Ересектерге және/немесе балаларға мынадай мамандықтар бойынша амбулаториялық-емханалық және/немесе тұрақты медициналық көмек: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Акушерлiк және гинекология (қосалқы ұрпақты болу технологиясын қоса алғанда)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Aллepгoлoгия және иммунология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Анестезиология және реанимаматология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Андрология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Валеология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Гематология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Гипербариялық оттекпен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Дерматовенерология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Дерматокосметология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Емдәмтану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Жұқпалы аурулар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Массаж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Наркология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Невропатология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Неонатология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Жалпы дәрiгерлiк практика, отбасылық дәрiгер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Онкология, маммология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Оториноларингология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Офтальмология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Педиатрия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Психиатрия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Психотерапия, медициналық психология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Радиология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Сексопатология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Спорттық медицина және емдiк дене шынықтыру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Стоматология: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терапиялық;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хирургиялық;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ортопедиялық;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ортодондық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Терапия: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жалпы;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гастроэнтерология;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кардиология;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нефрология;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профпатология;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пульмонология;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7) ревматология.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Травматология, ортопедия және камбустиология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Токсикология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Трансплантология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Урология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Физиотерапия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Фтизиатрия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Хирургия: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абдоминальды;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ангиохирургия;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кардиохирургия;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микрохирургия;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нейрохирургия;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жалпы;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7) пластикалық;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8) торакальды;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9) эндоскопиялық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Эндокринология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Сараптамалық медициналық қызмет: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Емдеу-алдын алу қызметiн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Еңбек қабiлетiн және кәсiби жарамдылығын сараптау (алдын алу және кезеңдiк медициналық тексеру)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Психиатриялық, оның iшiнде сот-психиатриялық, наркологиялық және сот-наркологиялық сараптама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Халықтық медицина (шипагерлiк)*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Дәстүрлi емес медициналық қызмет: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Гомеопатия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Гирудотерапия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 Қолмен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Рефлекс арқылы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 Шөптермен емдеу және табиғи тектi құралдармен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Санаторийлiк емдеу: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бальнеотерапия;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сумен емдеу;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парафиноозокериттiк балшықпен емдеу.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Қан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Санитарлық-гигиеналық және iндетке қарсы медициналық қызмет: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56. Халықты гигиенаға үйрету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57. Санитарлық-эпидемиологиялық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58. Санитарлық-гигиеналық және зертханалық зерттеулер: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бактериологиялық;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вирусологиялық;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шуды, дiрілдi, электромагниттiк өрiстердi және басқа да физикалық факторларды өлшеу;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паразитологиялық;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радиометрия және дозиметрия;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санитарлық-химиялық;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7) токсикологиялық.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оның iшiнде, медициналық бiлiмi жоқ адамдар үшiн   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