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dfdc" w14:textId="8f4d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Штат санының лимиттерін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26 қарашадағы N 1240 Қаулысы.
Күші жойылды - ҚР Үкіметінің 2005 жылғы 24 қаңтардағы N 47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Yкіметi туралы" Қазақстан Республикасының 1995 жылғы 18 желтоқсандағы Конституциялық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және Қазақстан Республикасы Президентiнiң "Қазақстан Республикасының мемлекеттік басқару жүйесін одан әрi жетілдіру жөнiндегi шаралар туралы" 2004 жылғы 29 қыркүйектегi N 1449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берілiп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министрлiктердiң, агенттiктер мен ведомстволардың қызметкерлерi штат санының лимиттерi;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министрлiктердiң, агенттіктер мен ведомстволардың аумақтық органдары қызметкерлерi штат санының лимиттері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Қосымшаға сәйкес Қазақстан Республикасы Үкiметiнiң кейбір шешімдерінің 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Pecпубликасының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2004 жылғы 26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1240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бекiтілген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Министрліктердің, агенттiктер мен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ведомстволардың қызметкерлерi штат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санының лимиттерi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093"/>
        <w:gridCol w:w="1593"/>
      </w:tblGrid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Сыртқы iстер министрлiгi: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министрлiктiң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басқа: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Басқа елдердегi органдар аппараты (елшіліктер, өкiлдiктер, консулдықтар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дипломатиялық миссиялар)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министрлiктiң орталық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Орман және аңшылық шаруашылығы комитеті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ресурстары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Балық шаруашылығы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Ауылдық аумақтар iстерi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министрлiгi: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министрлiктің орталық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Көші-қон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Көлiк және коммуникация министрлiгi: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министрлiктiң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Көліктiк бақылау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Азаматтық авиация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Көлiк инфрақұрылымын дамыту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Қатынас жолдары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министрлiгi: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министрлiктiң орталық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Қазынашылық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мүлiк және жекешелендiру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Қаржылық бақылау және мемлекеттік сатып алу комитеті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Салық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Дәрменсiз борышкерлермен жұмыс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Кедендiк бақылау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Экономика және бюджеттік жоспарлау министрлiгi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Бiлiм және ғылым министрлiгi: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министрліктiң орталық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Бiлiм және ғылым саласындағы қадағалау және аттестаттау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Аэроғарыш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министрлiктiң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Мемлекеттiк 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комитеті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Фармация комитеті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ресурстар министрлiгi: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министрлiктiң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Мемлекеттiк энергетикалық қадағалау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Атом энергетикасы комитеті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Геология және жер қойнауын пайдалану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министрлiктiң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Құрылыс және тұрғын үй-коммуналдық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істері комитеті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Техникалық peттеу және метрология комитеті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Инвестиция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Сауда және туристік қызметтi реттеу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Бәсекелестiктi қорғау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Өнеркәсiп және ғылыми-техникалық 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басқа: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Индустрия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министрлiгiнiң Женева қаласындағы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(Швейцария Конфедерациясы) өкілі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Қоршаған ортаны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министрлiгi: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министрлiктiң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Табиғат қорғауды бақылау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Мәдениет, ақпарат және спорт министрлiгi: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министрлiктің орталық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Ақпарат және мұрағат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Спорт iстерi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министрлiгi: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министрліктің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Төтенше жағдайлар саласындағы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және қадағалау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Мемлекеттiк материалдық резервтер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Ақпараттандыру және байланыс агенттігі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Статистика агенттiгi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Жер ресурстарын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агенттігі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Табиғи монополияларды реттеу агенттігі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2004 жылғы 26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1240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бекiтілген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Министрліктердің, агенттiктер мен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ведомстволардың аумақтық органдары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қызметкерлерi штат санының лимиттерi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093"/>
        <w:gridCol w:w="1593"/>
      </w:tblGrid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министрлiктiң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Орман және аңшылық шаруашылығы комитеті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ресурстары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Балық шаруашылығы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министрлiгi: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министрлiктің аумақтық органдары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Көші-қон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Көлiк және коммуникация министрлiгi: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Көліктiк бақылау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Көлiк инфрақұрылымын дамыту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министрлiгi: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Қазынашылық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мүлiк және жекешелендiру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Қаржылық бақылау және мемлекеттік сатып алу комитеті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Салық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Дәрменсiз борышкерлермен жұмыс комитетi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Кедендiк бақылау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Мемлекеттiк 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комитеті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Фармация комитеті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ресурстар министрлiгi: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
</w:t>
            </w:r>
          </w:p>
        </w:tc>
      </w:tr>
      <w:tr>
        <w:trPr>
          <w:trHeight w:val="14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Құрылыс және тұрғын үй-коммуналдық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істері комитеті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Техникалық peттеу және метрология комитеті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Қоршаған ортаны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министрлiгi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министрлiгi: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ведомстволарды қоспағанда, министрліктің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Төтенше жағдайлар саласындағы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және қадағалау комитетi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Ақпараттандыру және байланыс агенттігі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Статистика агенттiгi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Жер ресурстарын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агенттігі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Табиғи монополияларды реттеу агенттігі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2004 жылғы 26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1240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Үкiметiнiң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күші жойылған кейбір шешімдерінің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"Штат санының лимиттерiн бекіту туралы" Қазақстан Республикасы Үкiметiнiң 2004 жылғы 30 сәуiрдегi N 495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министрлiгi Ауылдық аумақтар iстерi жөніндегі комитетiнің кейбip мәселелерi туралы" Қазақстан Республикасы Үкiметiнiң 2004 жылғы 16 маусымдағы N 662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2004 ж., N 24, 314-құжат) 5-тармағының 2) тармақшасы.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Tабиғи монополияларды реттеу және бәсекелестiктi қорғау жөніндегi агенттігінің мәселелері" туралы Қазақстан Республикасы Үкіметiнiң 2004 жылғы 7 шілдедегі N 743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27, 350-құжат) 3-тармағы.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