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84880" w14:textId="b7848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Ә.З.Нәлiбаев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30 қарашадағы N 1244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Әбдiқалық Зәкiрұлы Нәлiбаев Қазақстан Республикасы Қаржы министрлiгi Қаржылық бақылау және мемлекеттiк сатып алу комитетiнiң төрағасы болып тағайындалсын, ол бұрынғы атқарған қызметiнен босатылсын.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Премьер-Mинистрі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