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0a45" w14:textId="6de0a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iшкi бақылау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30 қарашадағы N 1246 Қаулысы.
Күші жойылды - ҚР Үкіметінің 2009 жылғы 2 наурыздағы N 235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2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Бюджет кодексiнiң 
</w:t>
      </w:r>
      <w:r>
        <w:rPr>
          <w:rFonts w:ascii="Times New Roman"/>
          <w:b w:val="false"/>
          <w:i w:val="false"/>
          <w:color w:val="000000"/>
          <w:sz w:val="28"/>
        </w:rPr>
        <w:t xml:space="preserve"> 58-бабына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iшкi бақылау жүргiзу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Мыналардың күшi жойылды деп танылсын:
</w:t>
      </w:r>
      <w:r>
        <w:br/>
      </w:r>
      <w:r>
        <w:rPr>
          <w:rFonts w:ascii="Times New Roman"/>
          <w:b w:val="false"/>
          <w:i w:val="false"/>
          <w:color w:val="000000"/>
          <w:sz w:val="28"/>
        </w:rPr>
        <w:t>
      1) "Бiрлестiктердiң, кәсiпорындардың, ұйымдар мен мекемелердiң қаржы-шаруашылық қызметiн ведомстволық бақылау туралы ереженi бекiту жайында" Қазақстан Республикасы Министрлер Кабинетінiң 1993 жылғы 2 қыркүйектегi N 773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1993 ж., N 34, 398-құжат);
</w:t>
      </w:r>
      <w:r>
        <w:br/>
      </w:r>
      <w:r>
        <w:rPr>
          <w:rFonts w:ascii="Times New Roman"/>
          <w:b w:val="false"/>
          <w:i w:val="false"/>
          <w:color w:val="000000"/>
          <w:sz w:val="28"/>
        </w:rPr>
        <w:t>
      2) "Қазақстан Республикасы Үкiметiнiң кейбiр шешiмдерiне өзгертулер мен толықтырулар енгiзу туралы" Қазақстан Республикасы Үкiметiнiң 1995 жылғы 12 қазандағы N 1320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1995 ж., N 32, 406-құжат);
</w:t>
      </w:r>
      <w:r>
        <w:br/>
      </w:r>
      <w:r>
        <w:rPr>
          <w:rFonts w:ascii="Times New Roman"/>
          <w:b w:val="false"/>
          <w:i w:val="false"/>
          <w:color w:val="000000"/>
          <w:sz w:val="28"/>
        </w:rPr>
        <w:t>
      3) "Қазақстан Республикасы Үкiметiнiң кейбiр шешiмдерiне өзгертулер енгiзу және күші жойылған деп тану туралы" Қазақстан Республикасы Үкiметiнiң 1996 жылғы 20 тамыздағы N 1031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Үкiметiнiң кейбiр шешiмдерiне енгiзілетiн өзгерiстердiң 11-тармағы (Қазақстан Республикасының ПҮКЖ-ы, 1996 ж., N 35, 327-құжат).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2005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30 қарашадағы 
</w:t>
      </w:r>
      <w:r>
        <w:br/>
      </w:r>
      <w:r>
        <w:rPr>
          <w:rFonts w:ascii="Times New Roman"/>
          <w:b w:val="false"/>
          <w:i w:val="false"/>
          <w:color w:val="000000"/>
          <w:sz w:val="28"/>
        </w:rPr>
        <w:t>
N 1246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iшкi бақылау жүргiзу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(бұдан әрi - Ереже) Қазақстан Республикасында iшкi бақылау жүргiзу тәртiбiн белгiлейдi.
</w:t>
      </w:r>
      <w:r>
        <w:br/>
      </w:r>
      <w:r>
        <w:rPr>
          <w:rFonts w:ascii="Times New Roman"/>
          <w:b w:val="false"/>
          <w:i w:val="false"/>
          <w:color w:val="000000"/>
          <w:sz w:val="28"/>
        </w:rPr>
        <w:t>
      2. Қазақстан Республикасында iшкi бақылауды iшкi бақылау жөнiндегi орталық уәкiлетті орган және iшкi бақылау қызметтерi жүзеге асырады және мемлекеттiк қаржы бақылау объектiлерiнiң қаржылық есептіліктi жасау және беру сенiмділiгi, бухгалтерлiк есеп жүргiзу, республикалық және жергiлiктi бюджеттердiң қаражатын, мемлекеттің активтерiн, мемлекет кепiлдiк берген қарыздарды, мемлекеттің кепілгерліктерін, мемлекеттiк мекемелердiң олардың иелігінде қалған тауарларды (жұмыстарды, қызметтердi), байланысты гранттарды iске асыруынан алынатын ақшаны пайдалану негiзділiгi мен тиiмділігі бөлiгiнде заңнама талаптарын сақтауын тексеру мақсатында жүргiзіледi.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Iшкi бақылау жүргiзу ережесi iшкi бақылау субъектілерi мен объектілерiнің орындауы үшiн мiндетті.
</w:t>
      </w:r>
      <w:r>
        <w:br/>
      </w:r>
      <w:r>
        <w:rPr>
          <w:rFonts w:ascii="Times New Roman"/>
          <w:b w:val="false"/>
          <w:i w:val="false"/>
          <w:color w:val="000000"/>
          <w:sz w:val="28"/>
        </w:rPr>
        <w:t>
      4. Осы Ережеде мынадай негізгi ұғымдар пайдаланылады:
</w:t>
      </w:r>
      <w:r>
        <w:br/>
      </w:r>
      <w:r>
        <w:rPr>
          <w:rFonts w:ascii="Times New Roman"/>
          <w:b w:val="false"/>
          <w:i w:val="false"/>
          <w:color w:val="000000"/>
          <w:sz w:val="28"/>
        </w:rPr>
        <w:t>
      1) бақылау ауқымы - бақылауға жататын мәселелердiң тiзбесiн, бақылаумен қамту кезеңiн және оның ұзақтығын қамтитын бақылау көлемi;
</w:t>
      </w:r>
      <w:r>
        <w:br/>
      </w:r>
      <w:r>
        <w:rPr>
          <w:rFonts w:ascii="Times New Roman"/>
          <w:b w:val="false"/>
          <w:i w:val="false"/>
          <w:color w:val="000000"/>
          <w:sz w:val="28"/>
        </w:rPr>
        <w:t>
      2) мемлекеттік қаржылық бақылау объектілері - бюджет процесіне қатысушылар, мемлекеттің қатысуы бар субъектілер, бюджет қаражатын алушылар, байланысты гранттарды, мемлекет активтерін, мемлекет кепілдік берген қарыздарды пайдаланушы жеке және заңды тұлғалар;
</w:t>
      </w:r>
      <w:r>
        <w:br/>
      </w:r>
      <w:r>
        <w:rPr>
          <w:rFonts w:ascii="Times New Roman"/>
          <w:b w:val="false"/>
          <w:i w:val="false"/>
          <w:color w:val="000000"/>
          <w:sz w:val="28"/>
        </w:rPr>
        <w:t>
      3) бақылау субъектілерi - iшкi бақылау жөнiндегi орталық уәкілетті орган, iшкi бақылау қызметтерi;
</w:t>
      </w:r>
      <w:r>
        <w:br/>
      </w:r>
      <w:r>
        <w:rPr>
          <w:rFonts w:ascii="Times New Roman"/>
          <w:b w:val="false"/>
          <w:i w:val="false"/>
          <w:color w:val="000000"/>
          <w:sz w:val="28"/>
        </w:rPr>
        <w:t>
      4) бақылау iс-шарасы (бақылау) - бақылау объектiсiнiң қызметін заңнамаға сәйкестiгі мен жасалған шаруашылық және қаржы операцияларының тиiмділігі, олардың бухгалтерлiк есеп пен есептілікте көрсетiлу дұрыстығы тұрғысынан құжаттамалық және iс жүзiнде тексеру жөнiндегi мiндетті бақылау iс-әрекеттерiнiң жүйесi;
</w:t>
      </w:r>
      <w:r>
        <w:br/>
      </w:r>
      <w:r>
        <w:rPr>
          <w:rFonts w:ascii="Times New Roman"/>
          <w:b w:val="false"/>
          <w:i w:val="false"/>
          <w:color w:val="000000"/>
          <w:sz w:val="28"/>
        </w:rPr>
        <w:t>
      5) ревизор - бақылау iс-шарасын жүзеге асыратын бақылау субъектiсiнiң қызметкерi, сондай-ақ бақылау iс-шарасына қатысуға тартылатын өзге ұйымның маманы;
</w:t>
      </w:r>
      <w:r>
        <w:br/>
      </w:r>
      <w:r>
        <w:rPr>
          <w:rFonts w:ascii="Times New Roman"/>
          <w:b w:val="false"/>
          <w:i w:val="false"/>
          <w:color w:val="000000"/>
          <w:sz w:val="28"/>
        </w:rPr>
        <w:t>
      6) тексеру тобы - бақылау iс-шарасына қатысуға тартылған өзге де ұйымдардың мамандарын қоса алғанда бақылау субъектiсiнiң екi және одан көп қызметкерi;
</w:t>
      </w:r>
      <w:r>
        <w:br/>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(алынып тасталды - 2007.07.31.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аралық акт - кешiктiрмей (жеке) құжаттамалық ресiмдеудi талап ететiн жекелеген мәселелердi тексеру нәтижелерi бойынша жасалатын бақылау актiсi;
</w:t>
      </w:r>
      <w:r>
        <w:br/>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(алынып тасталды - 2007.07.31.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бақылаудың жеке бағдарламасы - нақты бақылау объектiсiнiң бақылау iс-шарасын жүргiзу кезiнде тексеруге жататын мәселелердiң тiзбесi.
</w:t>
      </w:r>
      <w:r>
        <w:br/>
      </w:r>
      <w:r>
        <w:rPr>
          <w:rFonts w:ascii="Times New Roman"/>
          <w:b w:val="false"/>
          <w:i w:val="false"/>
          <w:color w:val="000000"/>
          <w:sz w:val="28"/>
        </w:rPr>
        <w:t>
      5. Осы Ережеде пайдаланылатын басқада ұғымдар Қазақстан Республикасының Бюджет кодексiнде анықталатын мағыналарда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Iшкi бақылау құрылымы.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Iшкi бақылау субъектiлерi мен объектілерi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Iшкi бақылау құрылымы мынадай бөлiмдерден тұрады:
</w:t>
      </w:r>
      <w:r>
        <w:br/>
      </w:r>
      <w:r>
        <w:rPr>
          <w:rFonts w:ascii="Times New Roman"/>
          <w:b w:val="false"/>
          <w:i w:val="false"/>
          <w:color w:val="000000"/>
          <w:sz w:val="28"/>
        </w:rPr>
        <w:t>
      жергілiктi атқарушы органдарды бақылау;
</w:t>
      </w:r>
      <w:r>
        <w:br/>
      </w:r>
      <w:r>
        <w:rPr>
          <w:rFonts w:ascii="Times New Roman"/>
          <w:b w:val="false"/>
          <w:i w:val="false"/>
          <w:color w:val="000000"/>
          <w:sz w:val="28"/>
        </w:rPr>
        <w:t>
      мемлекеттік мекемелердi бақылау;
</w:t>
      </w:r>
      <w:r>
        <w:br/>
      </w:r>
      <w:r>
        <w:rPr>
          <w:rFonts w:ascii="Times New Roman"/>
          <w:b w:val="false"/>
          <w:i w:val="false"/>
          <w:color w:val="000000"/>
          <w:sz w:val="28"/>
        </w:rPr>
        <w:t>
      мемлекеттік кәсiпорындарды бақылау;
</w:t>
      </w:r>
      <w:r>
        <w:br/>
      </w:r>
      <w:r>
        <w:rPr>
          <w:rFonts w:ascii="Times New Roman"/>
          <w:b w:val="false"/>
          <w:i w:val="false"/>
          <w:color w:val="000000"/>
          <w:sz w:val="28"/>
        </w:rPr>
        <w:t>
      байланысты гранттарды, мемлекеттiң активтерiн, мемлекет кепiлдiк берген қарыздарды, мемлекеттің кепілгерліктерін пайдаланатын жеке және заңды тұлғаларды бақылау;
</w:t>
      </w:r>
      <w:r>
        <w:br/>
      </w:r>
      <w:r>
        <w:rPr>
          <w:rFonts w:ascii="Times New Roman"/>
          <w:b w:val="false"/>
          <w:i w:val="false"/>
          <w:color w:val="000000"/>
          <w:sz w:val="28"/>
        </w:rPr>
        <w:t>
      бюджет қаражатын алушыларды бақылау.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Жергілiктi атқарушы органдарды тексеру кезiнде олардың бюджет заңнамасын сақтау мәселелерi бақылауға ұшырайды.
</w:t>
      </w:r>
      <w:r>
        <w:br/>
      </w:r>
      <w:r>
        <w:rPr>
          <w:rFonts w:ascii="Times New Roman"/>
          <w:b w:val="false"/>
          <w:i w:val="false"/>
          <w:color w:val="000000"/>
          <w:sz w:val="28"/>
        </w:rPr>
        <w:t>
      Iшкi бақылау жөніндегі орталық уәкілеттi орган осы бақылау тобының субъектiсi болып табылады.
</w:t>
      </w:r>
      <w:r>
        <w:br/>
      </w:r>
      <w:r>
        <w:rPr>
          <w:rFonts w:ascii="Times New Roman"/>
          <w:b w:val="false"/>
          <w:i w:val="false"/>
          <w:color w:val="000000"/>
          <w:sz w:val="28"/>
        </w:rPr>
        <w:t>
      Әкiмдердiң аппараттары және бюджеттiк жоспарлау және тиiсті әкiмшілiк-аумақтық бiрлiктiң бюджетiн атқару жөніндегі жергілiктi уәкiлетті органдар бақылау объектілерi болып табылады.
</w:t>
      </w:r>
      <w:r>
        <w:br/>
      </w:r>
      <w:r>
        <w:rPr>
          <w:rFonts w:ascii="Times New Roman"/>
          <w:b w:val="false"/>
          <w:i w:val="false"/>
          <w:color w:val="000000"/>
          <w:sz w:val="28"/>
        </w:rPr>
        <w:t>
      8. Мемлекеттік мекемелердi тексеру кезiнде мемлекеттік мекемелер қызметiнiң Қазақстан Республикасының заңнамасына сәйкестiгі бақылауға ұшырайды.
</w:t>
      </w:r>
      <w:r>
        <w:br/>
      </w:r>
      <w:r>
        <w:rPr>
          <w:rFonts w:ascii="Times New Roman"/>
          <w:b w:val="false"/>
          <w:i w:val="false"/>
          <w:color w:val="000000"/>
          <w:sz w:val="28"/>
        </w:rPr>
        <w:t>
      Осы бақылау тобының субъектілерi: барлық мемлекеттік мекемелер үшiн - iшкi бақылау жөніндегі орталық уәкілеттi орган; республикалық бюджеттен қаржыландырылатын тиiстi мемлекеттік органның орталық аппаратының және оның ведомстволық бағыныстағы мемлекеттiк мекемелерi үшiн - iшкi бақылау қызметтерi болып табылады.
</w:t>
      </w:r>
      <w:r>
        <w:br/>
      </w:r>
      <w:r>
        <w:rPr>
          <w:rFonts w:ascii="Times New Roman"/>
          <w:b w:val="false"/>
          <w:i w:val="false"/>
          <w:color w:val="000000"/>
          <w:sz w:val="28"/>
        </w:rPr>
        <w:t>
      Бюджеттен қаржыландырылатын мемлекеттік мекемелер бақылау объектілерi болып табылады.
</w:t>
      </w:r>
      <w:r>
        <w:br/>
      </w:r>
      <w:r>
        <w:rPr>
          <w:rFonts w:ascii="Times New Roman"/>
          <w:b w:val="false"/>
          <w:i w:val="false"/>
          <w:color w:val="000000"/>
          <w:sz w:val="28"/>
        </w:rPr>
        <w:t>
      9. Мемлекеттік кәсiпорындарды тексеру кезiнде iшкi бақылауға жатқызылған мәселелер бойынша мемлекеттік кәсiпорындардың қызметi Қазақстан Республикасының заңнамасына сәйкестігіне бақылауға ұшырайды.
</w:t>
      </w:r>
      <w:r>
        <w:br/>
      </w:r>
      <w:r>
        <w:rPr>
          <w:rFonts w:ascii="Times New Roman"/>
          <w:b w:val="false"/>
          <w:i w:val="false"/>
          <w:color w:val="000000"/>
          <w:sz w:val="28"/>
        </w:rPr>
        <w:t>
      Осы бақылау тобының субъектілерi барлық мемлекеттік кәсіпорындар үшін iшкi бақылау жөнiндегi орталық уәкілеттi орган, ведомстволық бағыныстағы мемлекеттік кәсiпорындар үшін орталық мемлекеттiк органдардың iшкi бақылау қызметтерi болып табылады.
</w:t>
      </w:r>
      <w:r>
        <w:br/>
      </w:r>
      <w:r>
        <w:rPr>
          <w:rFonts w:ascii="Times New Roman"/>
          <w:b w:val="false"/>
          <w:i w:val="false"/>
          <w:color w:val="000000"/>
          <w:sz w:val="28"/>
        </w:rPr>
        <w:t>
      Мемлекеттік кәсiпорындар бақылау объектілерi болып табылады.
</w:t>
      </w:r>
      <w:r>
        <w:br/>
      </w:r>
      <w:r>
        <w:rPr>
          <w:rFonts w:ascii="Times New Roman"/>
          <w:b w:val="false"/>
          <w:i w:val="false"/>
          <w:color w:val="000000"/>
          <w:sz w:val="28"/>
        </w:rPr>
        <w:t>
      10. Байланысты гранттарды, мемлекеттiң активтерiн, мемлекет кепiлдiк берген қарыздарды пайдаланатын жеке және заңды тұлғаларды тексеру кезiнде байланысты гранттарды, мемлекеттің активтерiн, мемлекет кепiлдiк берген қарыздарды, мемлекеттің кепілгерліктерін мақсатты және негіздi пайдалану мәселелерi бақылауға ұшырайды.
</w:t>
      </w:r>
      <w:r>
        <w:br/>
      </w:r>
      <w:r>
        <w:rPr>
          <w:rFonts w:ascii="Times New Roman"/>
          <w:b w:val="false"/>
          <w:i w:val="false"/>
          <w:color w:val="000000"/>
          <w:sz w:val="28"/>
        </w:rPr>
        <w:t>
      Осы бақылау тобының субъектілерi барлық жеке және заңды тұлғалар-пайдаланушылар үшін iшкi бақылау жөніндегі орталық уәкілетті орган; әкiмшілерi не уәкілетті органдары тиiсті орталық басқару органдары болып табылатын байланысты гранттарды, мемлекеттiң активтерiн, мемлекет кепiлдiк берген қарыздарды, мемлекеттің кепілгерліктерін пайдаланушылар үшiн орталық мемлекеттік органдардың iшкi бақылау қызметтерi болып табылады.
</w:t>
      </w:r>
      <w:r>
        <w:br/>
      </w:r>
      <w:r>
        <w:rPr>
          <w:rFonts w:ascii="Times New Roman"/>
          <w:b w:val="false"/>
          <w:i w:val="false"/>
          <w:color w:val="000000"/>
          <w:sz w:val="28"/>
        </w:rPr>
        <w:t>
      Байланысты гранттар, мемлекет кепiлдiк берген қарыздар, мемлекеттің кепілгерліктерін және мемлекеттің активтерiн алған жеке және заңды тұлғалар бақылау объектілерi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Бюджет қаражатын алушыларды тексеру кезiнде бюджет қаражатын пайдаланудың Қазақстан Республикасының заңнамасына сәйкестiгi мәселелері бақылауға ұшырайды.
</w:t>
      </w:r>
      <w:r>
        <w:br/>
      </w:r>
      <w:r>
        <w:rPr>
          <w:rFonts w:ascii="Times New Roman"/>
          <w:b w:val="false"/>
          <w:i w:val="false"/>
          <w:color w:val="000000"/>
          <w:sz w:val="28"/>
        </w:rPr>
        <w:t>
      Осы бақылау тобының субъектілерi: iшкi бақылау жөнiндегi орталық уәкілетті орган - барлық бюджет қаражатын алушылар үшiн; iшкi бақылау қызметтері - орталық басқару органдары және олардың ведомстволық бағыныстағы ұйымдары үшiн.
</w:t>
      </w:r>
      <w:r>
        <w:br/>
      </w:r>
      <w:r>
        <w:rPr>
          <w:rFonts w:ascii="Times New Roman"/>
          <w:b w:val="false"/>
          <w:i w:val="false"/>
          <w:color w:val="000000"/>
          <w:sz w:val="28"/>
        </w:rPr>
        <w:t>
      Орталық және жергiлiктi атқарушы органдар, мемлекеттік мекемелер, бюджет қаражатын пайдаланушы жеке және заңды тұлғалар, сондай-ақ қаржы қызметтерiн, оның iшiнде бюджет қаражатын игерудiң барлық сатысында азаматтық-құқықтық мәмілелер негiзiнде көрсететін тұлғалар бақылау объектілерi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Бақылау iс-шараларын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Бақылау мақсаттарына сапалы және уақытылы қол жеткiзудi неғұрлым үнемдi, өнiмдi және тиiмдi тәсiлмен қамтамасыз ету бақылау іс-шараларын жоспарлау процесiнiң негізiн қалаушы шарт болып табылады.
</w:t>
      </w:r>
      <w:r>
        <w:br/>
      </w:r>
      <w:r>
        <w:rPr>
          <w:rFonts w:ascii="Times New Roman"/>
          <w:b w:val="false"/>
          <w:i w:val="false"/>
          <w:color w:val="000000"/>
          <w:sz w:val="28"/>
        </w:rPr>
        <w:t>
      13. Жоспарлау процесi мынадай сатылардан тұрады:
</w:t>
      </w:r>
      <w:r>
        <w:br/>
      </w:r>
      <w:r>
        <w:rPr>
          <w:rFonts w:ascii="Times New Roman"/>
          <w:b w:val="false"/>
          <w:i w:val="false"/>
          <w:color w:val="000000"/>
          <w:sz w:val="28"/>
        </w:rPr>
        <w:t>
      тексеруге жататын бақылау объектiлерiнiң қызметiн алдын ала зерделеу;
</w:t>
      </w:r>
      <w:r>
        <w:br/>
      </w:r>
      <w:r>
        <w:rPr>
          <w:rFonts w:ascii="Times New Roman"/>
          <w:b w:val="false"/>
          <w:i w:val="false"/>
          <w:color w:val="000000"/>
          <w:sz w:val="28"/>
        </w:rPr>
        <w:t>
      бақылау ауқымын және бақылау мақсаттарына қол жеткiзу үшiн қажеттi еңбек ресурстары көлемiн мiндетті түрде көрсете отырып, бақылау iс-шараларының егжей-тегжейлi жоспарын әзiрлеу.
</w:t>
      </w:r>
      <w:r>
        <w:br/>
      </w:r>
      <w:r>
        <w:rPr>
          <w:rFonts w:ascii="Times New Roman"/>
          <w:b w:val="false"/>
          <w:i w:val="false"/>
          <w:color w:val="000000"/>
          <w:sz w:val="28"/>
        </w:rPr>
        <w:t>
      14. Бақылау iс-шараларын жоспарлау бақылау объектiсiн таңдау кезiнде Қазақстан Республикасының Бюджет кодексiнде көзделген тәуелсiздiк және объективтiк қағидаттарында жүзеге асырылады.
</w:t>
      </w:r>
      <w:r>
        <w:br/>
      </w:r>
      <w:r>
        <w:rPr>
          <w:rFonts w:ascii="Times New Roman"/>
          <w:b w:val="false"/>
          <w:i w:val="false"/>
          <w:color w:val="000000"/>
          <w:sz w:val="28"/>
        </w:rPr>
        <w:t>
      15. 
</w:t>
      </w:r>
      <w:r>
        <w:rPr>
          <w:rFonts w:ascii="Times New Roman"/>
          <w:b w:val="false"/>
          <w:i w:val="false"/>
          <w:color w:val="800000"/>
          <w:sz w:val="28"/>
        </w:rPr>
        <w:t>
</w:t>
      </w:r>
      <w:r>
        <w:rPr>
          <w:rFonts w:ascii="Times New Roman"/>
          <w:b w:val="false"/>
          <w:i/>
          <w:color w:val="800000"/>
          <w:sz w:val="28"/>
        </w:rPr>
        <w:t>
(алынып тасталды - 2007.07.31.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Кешендi бақылауды жоспарлау Қазақстан Республикасының Бюджет кодексiнде белгіленген кезеңділiк негізiнде жүзеге асырылады.
</w:t>
      </w:r>
      <w:r>
        <w:br/>
      </w:r>
      <w:r>
        <w:rPr>
          <w:rFonts w:ascii="Times New Roman"/>
          <w:b w:val="false"/>
          <w:i w:val="false"/>
          <w:color w:val="000000"/>
          <w:sz w:val="28"/>
        </w:rPr>
        <w:t>
      Тақырыптық бақылауды жоспарлау тиiстi өкiлдi және атқарушы органдардың бастамашылық мәселелерi, тапсырмалары мен сұрау салулары, азаматтардың өтiнiштерi және басқа негіздемелердiң негізiнде жүзеге асырылады.
</w:t>
      </w:r>
      <w:r>
        <w:br/>
      </w:r>
      <w:r>
        <w:rPr>
          <w:rFonts w:ascii="Times New Roman"/>
          <w:b w:val="false"/>
          <w:i w:val="false"/>
          <w:color w:val="000000"/>
          <w:sz w:val="28"/>
        </w:rPr>
        <w:t>
      Бақылау iс-шараларының жоспарларына өзгерiстер мен толықтырулар бақылау субъектiсi басшысының бұйрығымен ресiмделедi.
</w:t>
      </w:r>
      <w:r>
        <w:br/>
      </w:r>
      <w:r>
        <w:rPr>
          <w:rFonts w:ascii="Times New Roman"/>
          <w:b w:val="false"/>
          <w:i w:val="false"/>
          <w:color w:val="000000"/>
          <w:sz w:val="28"/>
        </w:rPr>
        <w:t>
      Жоспардан тыс бақылау Қазақстан Республикасы Президентiнiң, Қазақстан Республикасы Үкiметiнiң, оған уәкілеттік берiлген мемлекеттік органдардың тапсырмалары немесе сұраулары, депутат сауалдары, жеке және заңды тұлғалардың өтiнiмдерi, өтiнiштерi, шағымдары бойынша жүргізiледi.
</w:t>
      </w:r>
      <w:r>
        <w:br/>
      </w:r>
      <w:r>
        <w:rPr>
          <w:rFonts w:ascii="Times New Roman"/>
          <w:b w:val="false"/>
          <w:i w:val="false"/>
          <w:color w:val="000000"/>
          <w:sz w:val="28"/>
        </w:rPr>
        <w:t>
      Iшкi бақылау субъектілерiнiң бақылау iс-шаралары жоспарларында бақылау объектілерi, бақылау жүргізу мерзiмi және бақылау материалдарын iске асыру нысаны көрсетiледi.
</w:t>
      </w:r>
      <w:r>
        <w:br/>
      </w:r>
      <w:r>
        <w:rPr>
          <w:rFonts w:ascii="Times New Roman"/>
          <w:b w:val="false"/>
          <w:i w:val="false"/>
          <w:color w:val="000000"/>
          <w:sz w:val="28"/>
        </w:rPr>
        <w:t>
      Бақылау объектiлерiн бiрнеше iшкi бақылау субъектілерiнiң бақылау iс-шараларының жоспарларына бiр уақытта енгізген кезде Қазақстан Республикасы Бюджет кодексiнiң 
</w:t>
      </w:r>
      <w:r>
        <w:rPr>
          <w:rFonts w:ascii="Times New Roman"/>
          <w:b w:val="false"/>
          <w:i w:val="false"/>
          <w:color w:val="000000"/>
          <w:sz w:val="28"/>
        </w:rPr>
        <w:t xml:space="preserve"> 143-бабының </w:t>
      </w:r>
      <w:r>
        <w:rPr>
          <w:rFonts w:ascii="Times New Roman"/>
          <w:b w:val="false"/>
          <w:i w:val="false"/>
          <w:color w:val="000000"/>
          <w:sz w:val="28"/>
        </w:rPr>
        <w:t>
 4-тармағына сәйкес iшкi бақылау жөніндегі орталық уәкiлетті органның басшылығымен бiрлескен бақылау жүргiзiлуi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Iшкi бақылау жөнiндегi орталық уәкiлеттi орган жоспарланатынның алдындағы жылдың 1 желтоқсанына дейiн мыналардың:
</w:t>
      </w:r>
      <w:r>
        <w:br/>
      </w:r>
      <w:r>
        <w:rPr>
          <w:rFonts w:ascii="Times New Roman"/>
          <w:b w:val="false"/>
          <w:i w:val="false"/>
          <w:color w:val="000000"/>
          <w:sz w:val="28"/>
        </w:rPr>
        <w:t>
      республикалық және жергiлiктi бюджеттердi атқару жөнiндегi орталық және жергілiкті уәкілеттi органдар беретiн өткен кезеңдердегі республикалық және жергілiкті бюджеттердiң атқарылуы есептерiн талдау деректерiнiң;
</w:t>
      </w:r>
      <w:r>
        <w:br/>
      </w:r>
      <w:r>
        <w:rPr>
          <w:rFonts w:ascii="Times New Roman"/>
          <w:b w:val="false"/>
          <w:i w:val="false"/>
          <w:color w:val="000000"/>
          <w:sz w:val="28"/>
        </w:rPr>
        <w:t>
      Iшкi бақылау қызметтерiнiң бақылау iс-шаралары жоспарлары жобаларының;
</w:t>
      </w:r>
      <w:r>
        <w:br/>
      </w:r>
      <w:r>
        <w:rPr>
          <w:rFonts w:ascii="Times New Roman"/>
          <w:b w:val="false"/>
          <w:i w:val="false"/>
          <w:color w:val="000000"/>
          <w:sz w:val="28"/>
        </w:rPr>
        <w:t>
      Iшкi бақылау жөнiндегi орталық уәкілетті органның бақылау iс-шаралары жоспарының жобасы бойынша Есеп комитетiнiң, мәслихаттардың тексеру комиссияларының ұсыныстары негізiнде бақылау iс-шараларының жоспарын қалыптастырады.
</w:t>
      </w:r>
      <w:r>
        <w:br/>
      </w:r>
      <w:r>
        <w:rPr>
          <w:rFonts w:ascii="Times New Roman"/>
          <w:b w:val="false"/>
          <w:i w:val="false"/>
          <w:color w:val="000000"/>
          <w:sz w:val="28"/>
        </w:rPr>
        <w:t>
      Тиiсiнше үйлестiрудi қамтамасыз ету және бақылау жүргізуде қайталануды болдырмау мақсатында iшкi бақылау жөнiндегi орталық уәкілеттi органның Бақылау iс-шаралары жоспарының жобасы жоспарланатынның алдындағы жылдың 15 қарашасынан кешiктiрiлмей Есеп комитетіне жiберіледi.
</w:t>
      </w:r>
      <w:r>
        <w:br/>
      </w:r>
      <w:r>
        <w:rPr>
          <w:rFonts w:ascii="Times New Roman"/>
          <w:b w:val="false"/>
          <w:i w:val="false"/>
          <w:color w:val="000000"/>
          <w:sz w:val="28"/>
        </w:rPr>
        <w:t>
      Есеп комитетiнiң, мәслихаттардың тексеру комиссияларының жоспарланатын жылы тексеруге жататын бақылау объектiлерiн мемлекеттiк қаржы бақылау органдары, мәслихаттардың тексеру комиссиялары арасында бөлу туралы және бiрлескен бақылау iс-шараларының тiзбесi туралы ұсыныстарын ескере отырып бақылау iс-шараларының жоспарын iшкi бақылау жөнiндегi орталық уәкілеттi органның басшысы бекiтедi.
</w:t>
      </w:r>
      <w:r>
        <w:br/>
      </w:r>
      <w:r>
        <w:rPr>
          <w:rFonts w:ascii="Times New Roman"/>
          <w:b w:val="false"/>
          <w:i w:val="false"/>
          <w:color w:val="000000"/>
          <w:sz w:val="28"/>
        </w:rPr>
        <w:t>
      Бақылау iс-шараларының бекiтілген жоспары ақпараттандыру үшiн Есеп комитетiне - республикалық бюджет объектілерi бойынша, мәслихаттардың тексеру комиссияларына - тиiстi жергілiктi бюджеттердiң объектілерi бойынша жiберiледi.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Ішкi бақылау қызметтерiнiң алдағы жылға арналған бақылау iс-шаралары жоспарларын қалыптастыру:
</w:t>
      </w:r>
      <w:r>
        <w:br/>
      </w:r>
      <w:r>
        <w:rPr>
          <w:rFonts w:ascii="Times New Roman"/>
          <w:b w:val="false"/>
          <w:i w:val="false"/>
          <w:color w:val="000000"/>
          <w:sz w:val="28"/>
        </w:rPr>
        <w:t>
      орталық мемлекеттiк органдардың, олардың ведомстволық бағынысты ұйымдарының республикалық бюджетті атқаруын сипаттайтын есептi деректерi мен басқа да материалдарының талдануы;
</w:t>
      </w:r>
      <w:r>
        <w:br/>
      </w:r>
      <w:r>
        <w:rPr>
          <w:rFonts w:ascii="Times New Roman"/>
          <w:b w:val="false"/>
          <w:i w:val="false"/>
          <w:color w:val="000000"/>
          <w:sz w:val="28"/>
        </w:rPr>
        <w:t>
      Қазақстан Республикасының Бюджет кодексiнде анықталатын бақылау мерзiмділігінiң негiзiнде жүзеге асырылады.
</w:t>
      </w:r>
      <w:r>
        <w:br/>
      </w:r>
      <w:r>
        <w:rPr>
          <w:rFonts w:ascii="Times New Roman"/>
          <w:b w:val="false"/>
          <w:i w:val="false"/>
          <w:color w:val="000000"/>
          <w:sz w:val="28"/>
        </w:rPr>
        <w:t>
      Жоспарлау сатысында бақылау iс-шараларының мүмкiн қайталануының алдын алу мақсатында iшкi бақылау қызметтерi жоспарының жобасы жоспарланатынның алдындағы жылдың 1 қарашасынан кешiктірілмей iшкi бақылау жөнiндегi орталық уәкілетті органға келісуге жiберіледi.
</w:t>
      </w:r>
      <w:r>
        <w:br/>
      </w:r>
      <w:r>
        <w:rPr>
          <w:rFonts w:ascii="Times New Roman"/>
          <w:b w:val="false"/>
          <w:i w:val="false"/>
          <w:color w:val="000000"/>
          <w:sz w:val="28"/>
        </w:rPr>
        <w:t>
      Iшкi бақылау жөніндегі орталық уәкілетті органның бақылау объектілерiн iшкi бақылау субъектілерi арасында бөлу туралы және бiрлескен бақылау iс-шараларының тiзбесi туралы ұсыныстарын ескере отырып жоспарланатынның алдындағы жылдың 15 желтоқсанынан кешiктiрілмей iшкi бақылау жөнiндегi орталық уәкiлеттi органға жiберіледi.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Iшкi бақылау жүргiзуге қойылатын негiзгі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Iшкi бақылау iшкi бақылау жөніндегі орталық уәкiлеттi орган бекiтетiн үлгілiк бақылау бағдарламаларының негізiнде жүзеге асырылатын кешендi немесе тақырыптық бақылау түрiнде жүргізіледi.
</w:t>
      </w:r>
      <w:r>
        <w:br/>
      </w:r>
      <w:r>
        <w:rPr>
          <w:rFonts w:ascii="Times New Roman"/>
          <w:b w:val="false"/>
          <w:i w:val="false"/>
          <w:color w:val="000000"/>
          <w:sz w:val="28"/>
        </w:rPr>
        <w:t>
      20. Кешендi бақылау нақты кезеңде бақылау объектiсiнiң барлық мәселелер бойынша бүкіл қызметінiң бағдарламалық мәселелерiн қамтиды.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Тақырыптық бақылау нақты кезеңде бақылау объектісiнiң жекелеген мәселелер жөніндегі қызметiн қамтиды.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 Бақылау басталғанға (бақылау объектiсiне барғанға) дейiн үш жұмыс күнiнен кешiктiрмей бақылау субъектiсi бақылау объектiсiнде жұмыс жоспарын және жеке бақылау бағдарламасын бекiтедi.
</w:t>
      </w:r>
      <w:r>
        <w:br/>
      </w:r>
      <w:r>
        <w:rPr>
          <w:rFonts w:ascii="Times New Roman"/>
          <w:b w:val="false"/>
          <w:i w:val="false"/>
          <w:color w:val="000000"/>
          <w:sz w:val="28"/>
        </w:rPr>
        <w:t>
      23. Бақылау объектiсiнде жұмыс жоспары бақылауға жататын бақылаудың тақырыбы мен мiндеттерiн, бақылау объектiсiнiң құрылымдық бөлiмшелерiнiң тiзбесiн, бақылау iс-шаралары бағыттарының басымдылығын, еңбек шығындарын ұйғаратын бақылаудың ауқымы туралы мәлiметтердi қамтуы тиiс.
</w:t>
      </w:r>
      <w:r>
        <w:br/>
      </w:r>
      <w:r>
        <w:rPr>
          <w:rFonts w:ascii="Times New Roman"/>
          <w:b w:val="false"/>
          <w:i w:val="false"/>
          <w:color w:val="000000"/>
          <w:sz w:val="28"/>
        </w:rPr>
        <w:t>
      24. Бақылау объектiсiнде жұмыс жоспары олар орын алған нақты кезеңдi белгілеу үшiн бақылау объектiсiндегі бұзушылықтар және олардың жалпы сомасы туралы қосымша алынған ақпараттың негiзiнде бақылау жүргiзу процесiнде өзгертiлуi және (немесе) толықтырылуы мүмкiн.
</w:t>
      </w:r>
      <w:r>
        <w:br/>
      </w:r>
      <w:r>
        <w:rPr>
          <w:rFonts w:ascii="Times New Roman"/>
          <w:b w:val="false"/>
          <w:i w:val="false"/>
          <w:color w:val="000000"/>
          <w:sz w:val="28"/>
        </w:rPr>
        <w:t>
      25. Iшкi бақылау жүргiзу тәртiбi туралы талаптардың орындалуын тиiсiнше қадағалауды ұйымдастыру мақсатында iшкi бақылау жөніндегі орталық уәкiлеттi орган:
</w:t>
      </w:r>
      <w:r>
        <w:br/>
      </w:r>
      <w:r>
        <w:rPr>
          <w:rFonts w:ascii="Times New Roman"/>
          <w:b w:val="false"/>
          <w:i w:val="false"/>
          <w:color w:val="000000"/>
          <w:sz w:val="28"/>
        </w:rPr>
        <w:t>
      iшкi бақылау қызметтерiнiң мемлекеттік қаржылық бақылау стандарттарын, осы Ереженi, Қазақстан Республикасының iшкi бақылау рәсiмдерiн регламенттейтiн басқа нормативтiк құқықтық кесiмдерiн сақтауын, олардың бақылау объектілерiн тексеру мерзiмділігі мен толықтығын қамтамасыз етуiн бақылауды жүзеге асырады;
</w:t>
      </w:r>
      <w:r>
        <w:br/>
      </w:r>
      <w:r>
        <w:rPr>
          <w:rFonts w:ascii="Times New Roman"/>
          <w:b w:val="false"/>
          <w:i w:val="false"/>
          <w:color w:val="000000"/>
          <w:sz w:val="28"/>
        </w:rPr>
        <w:t>
      тексерушілердiң бақылау актiлерiнде көрсетiлген қорытындыларының және қаржылық тәртiп бұзушылықтардың жолын кесу және алдын алу жөнiнде қабылданған шаралардың заңнамаға сәйкестігін және құқық бұзушылық белгілерi бар бақылау материалдарын құқық қорғау органдарына беру толықтығын тексередi;
</w:t>
      </w:r>
      <w:r>
        <w:br/>
      </w:r>
      <w:r>
        <w:rPr>
          <w:rFonts w:ascii="Times New Roman"/>
          <w:b w:val="false"/>
          <w:i w:val="false"/>
          <w:color w:val="000000"/>
          <w:sz w:val="28"/>
        </w:rPr>
        <w:t>
      жоспарлардың Қазақстан Республикасы Бюджет кодексiнiң кешендi тексерулер мерзiмділігiнiң сақталуы және есептерде жүргізiлген бақылау нәтижелерiнiң көрсетілу дұрыстығы туралы талаптарының орындалуы тұрғысынан орындалуын бақылайды.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Iшкi бақылау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Бақылау субъектiсi басшысының бақылау iс-шараларын тағайындау туралы бұйрығы iшкi бақылау жүргізу үшiн негiз қызметiн атқаратын құжат болып табылады.
</w:t>
      </w:r>
      <w:r>
        <w:br/>
      </w:r>
      <w:r>
        <w:rPr>
          <w:rFonts w:ascii="Times New Roman"/>
          <w:b w:val="false"/>
          <w:i w:val="false"/>
          <w:color w:val="000000"/>
          <w:sz w:val="28"/>
        </w:rPr>
        <w:t>
      Бұйрық мiндеттi тәртiппен мыналарды:
</w:t>
      </w:r>
      <w:r>
        <w:br/>
      </w:r>
      <w:r>
        <w:rPr>
          <w:rFonts w:ascii="Times New Roman"/>
          <w:b w:val="false"/>
          <w:i w:val="false"/>
          <w:color w:val="000000"/>
          <w:sz w:val="28"/>
        </w:rPr>
        <w:t>
      бақылау объектiсiнiң атауын;
</w:t>
      </w:r>
      <w:r>
        <w:br/>
      </w:r>
      <w:r>
        <w:rPr>
          <w:rFonts w:ascii="Times New Roman"/>
          <w:b w:val="false"/>
          <w:i w:val="false"/>
          <w:color w:val="000000"/>
          <w:sz w:val="28"/>
        </w:rPr>
        <w:t>
      бақылау тағайындау үшiн негiздерге сiлтеменi;
</w:t>
      </w:r>
      <w:r>
        <w:br/>
      </w:r>
      <w:r>
        <w:rPr>
          <w:rFonts w:ascii="Times New Roman"/>
          <w:b w:val="false"/>
          <w:i w:val="false"/>
          <w:color w:val="000000"/>
          <w:sz w:val="28"/>
        </w:rPr>
        <w:t>
      бақылау түрiн;
</w:t>
      </w:r>
      <w:r>
        <w:br/>
      </w:r>
      <w:r>
        <w:rPr>
          <w:rFonts w:ascii="Times New Roman"/>
          <w:b w:val="false"/>
          <w:i w:val="false"/>
          <w:color w:val="000000"/>
          <w:sz w:val="28"/>
        </w:rPr>
        <w:t>
      тексеру тобын басқаратын тұлғаны көрсете отырып бақылау жүргiзуге тартылатын тексерушілер туралы мәлiметтердi;
</w:t>
      </w:r>
      <w:r>
        <w:br/>
      </w:r>
      <w:r>
        <w:rPr>
          <w:rFonts w:ascii="Times New Roman"/>
          <w:b w:val="false"/>
          <w:i w:val="false"/>
          <w:color w:val="000000"/>
          <w:sz w:val="28"/>
        </w:rPr>
        <w:t>
      бақылау жүргiзу мерзiмi мен кезеңiн қамтуы тиiс.
</w:t>
      </w:r>
      <w:r>
        <w:br/>
      </w:r>
      <w:r>
        <w:rPr>
          <w:rFonts w:ascii="Times New Roman"/>
          <w:b w:val="false"/>
          <w:i w:val="false"/>
          <w:color w:val="000000"/>
          <w:sz w:val="28"/>
        </w:rPr>
        <w:t>
      27. Бақылау объектiсiн тексеруге өткен бақылауды жүргiзген бақылау субъектiсiнiң қызметкерлерi тартылуы мүмкiн.
</w:t>
      </w:r>
      <w:r>
        <w:br/>
      </w:r>
      <w:r>
        <w:rPr>
          <w:rFonts w:ascii="Times New Roman"/>
          <w:b w:val="false"/>
          <w:i w:val="false"/>
          <w:color w:val="000000"/>
          <w:sz w:val="28"/>
        </w:rPr>
        <w:t>
      Тексеру тобының құрамы, әдетте өзге ұйымдардың тартылған мамандарын қоса алғанда екi және одан көп тексерушілерiнен қалыптастырылады.
</w:t>
      </w:r>
      <w:r>
        <w:br/>
      </w:r>
      <w:r>
        <w:rPr>
          <w:rFonts w:ascii="Times New Roman"/>
          <w:b w:val="false"/>
          <w:i w:val="false"/>
          <w:color w:val="000000"/>
          <w:sz w:val="28"/>
        </w:rPr>
        <w:t>
      28. Тексеру тобының мүшелерi жоспарланған көлемде және белгiленген мерзiмде бақылау бағдарламасын орындауда кедергілердiң жоқтығы туралы жазбаша растама бередi.
</w:t>
      </w:r>
      <w:r>
        <w:br/>
      </w:r>
      <w:r>
        <w:rPr>
          <w:rFonts w:ascii="Times New Roman"/>
          <w:b w:val="false"/>
          <w:i w:val="false"/>
          <w:color w:val="000000"/>
          <w:sz w:val="28"/>
        </w:rPr>
        <w:t>
      29. Бақылау объектілерiнде бақылауды тағайындау туралы бұйрықтар (Қазақстан Республикасының заңнамасында белгiленген жағдайларды қоспағанда) Қазақстан Республикасы Бас Прокуратурасының Құқықтық статистика және арнайы есепке алу жөніндегі комитетiнде және оның аумақтық бөлiмшелерiнде мiндетті тiркеуге ал одан әрі есептен алуға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 Бақылау жүргiзу мерзiмi алдағы жұмыстардың көлемiн, қойылған мiндеттердi, тексеру тобы мүшелерiнiң санын, сондай-ақ бақылау актiсiне қол қоюға қажет уақытты ескере отырып белгiленедi және 30 күнтiзбелiк күннен аспауы тиiс.
</w:t>
      </w:r>
      <w:r>
        <w:br/>
      </w:r>
      <w:r>
        <w:rPr>
          <w:rFonts w:ascii="Times New Roman"/>
          <w:b w:val="false"/>
          <w:i w:val="false"/>
          <w:color w:val="000000"/>
          <w:sz w:val="28"/>
        </w:rPr>
        <w:t>
      Объективтi себептер болған кезде бақылау жүргізу мерзiмi бақылау iс-шарасын басқаратын тексерушiнiң дәлелдi ұсынысы бойынша бақылау субъектiсi басшысының бұйрығы негізiнде ұзартылады.
</w:t>
      </w:r>
      <w:r>
        <w:br/>
      </w:r>
      <w:r>
        <w:rPr>
          <w:rFonts w:ascii="Times New Roman"/>
          <w:b w:val="false"/>
          <w:i w:val="false"/>
          <w:color w:val="000000"/>
          <w:sz w:val="28"/>
        </w:rPr>
        <w:t>
      31. Кешендi бақылау жүргiзу кезiнде жекелеген мәселелердi бақылау тағайындауға бұйрықпен көзделген кезеңде басқа бақылау субъектiсi тексерген жағдайда кешендi бақылау тағайындаған басшы мынадай шешiмдер қабылдайды:
</w:t>
      </w:r>
      <w:r>
        <w:br/>
      </w:r>
      <w:r>
        <w:rPr>
          <w:rFonts w:ascii="Times New Roman"/>
          <w:b w:val="false"/>
          <w:i w:val="false"/>
          <w:color w:val="000000"/>
          <w:sz w:val="28"/>
        </w:rPr>
        <w:t>
      актіде бақылау субъектiсiнiң атауын, бақылаудың көрсетiлген мәселелердi және анықталған бұзушылықтардың сомасын қамту кезеңiн тақырыптық бақылауда қамтылған мәселелер мен тексермеу. Бұл ретте анықталған бұзушылықтардың жалпы сомасына алдыңғы бақылауда белгіленген бұзушылықтар енгiзілмейдi;
</w:t>
      </w:r>
      <w:r>
        <w:br/>
      </w:r>
      <w:r>
        <w:rPr>
          <w:rFonts w:ascii="Times New Roman"/>
          <w:b w:val="false"/>
          <w:i w:val="false"/>
          <w:color w:val="000000"/>
          <w:sz w:val="28"/>
        </w:rPr>
        <w:t>
      бақылау актілерi мемлекеттік қаржы бақылау стандарттарына сәйкес келмеген жағдайда, бақылау субъектiсiнiң басшысы тағайындалған кешендi бақылаудың ауқымымен белгіленген кезеңдегi мәселелерді бақылау жоспарына қамтылған тексеру туралы шешiм қабылдайды.
</w:t>
      </w:r>
      <w:r>
        <w:br/>
      </w:r>
      <w:r>
        <w:rPr>
          <w:rFonts w:ascii="Times New Roman"/>
          <w:b w:val="false"/>
          <w:i w:val="false"/>
          <w:color w:val="000000"/>
          <w:sz w:val="28"/>
        </w:rPr>
        <w:t>
      Келтiрiлген шешiмдердiң кез келгенiн қабылдаған кезде бақылау iс-шаралары кешен ретiнде жiктеледi.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 Бақылау iс-шарасына басшылық ететiн тексерушi бақылау жүргізу басталар алдында:
</w:t>
      </w:r>
      <w:r>
        <w:br/>
      </w:r>
      <w:r>
        <w:rPr>
          <w:rFonts w:ascii="Times New Roman"/>
          <w:b w:val="false"/>
          <w:i w:val="false"/>
          <w:color w:val="000000"/>
          <w:sz w:val="28"/>
        </w:rPr>
        <w:t>
      бақылау субъектiсiнiң басшысы анықтайтын тәртiппен бақылауға жататын мәселелердi тексеру тобының мүшелерiне бекiту тiзбесiн бекiтедi;
</w:t>
      </w:r>
      <w:r>
        <w:br/>
      </w:r>
      <w:r>
        <w:rPr>
          <w:rFonts w:ascii="Times New Roman"/>
          <w:b w:val="false"/>
          <w:i w:val="false"/>
          <w:color w:val="000000"/>
          <w:sz w:val="28"/>
        </w:rPr>
        <w:t>
      бақылау объектiсiнiң басшысына бақылауды тағайындау туралы бұйрықты көрсетедi, оны Жұмыс жоспарымен таныстырады және бақылау объектiсiнде бар келушiлердi есепке алу кiтабында тексеру тобы (тексерушiнiң) мүшелерiнiң лауазымын, аты-жөнi мен бақылау мақсаттарын көрсете отырып тексеру жүргізу фактiсi туралы белгi жасайды;
</w:t>
      </w:r>
      <w:r>
        <w:br/>
      </w:r>
      <w:r>
        <w:rPr>
          <w:rFonts w:ascii="Times New Roman"/>
          <w:b w:val="false"/>
          <w:i w:val="false"/>
          <w:color w:val="000000"/>
          <w:sz w:val="28"/>
        </w:rPr>
        <w:t>
      бақылау объектiсiнiң лауазымды тұлғаларына тексеру тобының мүшелерiн таныстырады;
</w:t>
      </w:r>
      <w:r>
        <w:br/>
      </w:r>
      <w:r>
        <w:rPr>
          <w:rFonts w:ascii="Times New Roman"/>
          <w:b w:val="false"/>
          <w:i w:val="false"/>
          <w:color w:val="000000"/>
          <w:sz w:val="28"/>
        </w:rPr>
        <w:t>
      мынадай деректердi: бақылау жүргiзу мерзiмдерiн; тексерiлетiн мәселелердiң тiзбесiн; тексеру тағайындаған бақылау субъектiсiнiң байланыс телефонының нөмiрiн; тексерушi және оның орналасқан жерi туралы деректердi қамтитын жүргiзiлген бақылау туралы ақпаратты хабарлама түрiнде арнайы оқшауланған орындарда орналастырады.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 Бақылау объектiсiнiң басшысы бақылау жүргізуге кедергi жасамайды, оның ауқымын шектемейдi, тексеру тобының мүшелерiн жұмыс орындарымен, бақылау жүргізу үшiн қажеттi барлық сұрау салынатын ақпаратпен қамтамасыз етедi және оның растығына, объективтiлiгi мен толықтығына жеке жауап бередi.
</w:t>
      </w:r>
      <w:r>
        <w:br/>
      </w:r>
      <w:r>
        <w:rPr>
          <w:rFonts w:ascii="Times New Roman"/>
          <w:b w:val="false"/>
          <w:i w:val="false"/>
          <w:color w:val="000000"/>
          <w:sz w:val="28"/>
        </w:rPr>
        <w:t>
      34. Бақылау объектiсiнде бухгалтерлiк есеп болмаған немесе тиісті емес жүргізген кезде тексеру тобының мүшелерi бұл туралы тиiстi актi жасайды, бұл туралы бақылау iс-шарасына басшылық жасайтын тексерушi бақылау тағайындаған лауазымды тұлғаға баяндайды.
</w:t>
      </w:r>
      <w:r>
        <w:br/>
      </w:r>
      <w:r>
        <w:rPr>
          <w:rFonts w:ascii="Times New Roman"/>
          <w:b w:val="false"/>
          <w:i w:val="false"/>
          <w:color w:val="000000"/>
          <w:sz w:val="28"/>
        </w:rPr>
        <w:t>
      Бақылау субъектiсiнiң басшысы бақылау объектiсiнiң басшысына және бақылау объектiсiн басқару органының функциясын жүзеге асыратын жоғары тұрған органға бұл жұмысты аяқтау мерзiмiн анықтай отырып бақылау объектiсiнде бухгалтерлiк eceпті қалпына келтiру туралы талабы бар жазбаша өкiм жiбередi және бақылауды уақытша тоқтату туралы шешiм қабылдайды.
</w:t>
      </w:r>
      <w:r>
        <w:br/>
      </w:r>
      <w:r>
        <w:rPr>
          <w:rFonts w:ascii="Times New Roman"/>
          <w:b w:val="false"/>
          <w:i w:val="false"/>
          <w:color w:val="000000"/>
          <w:sz w:val="28"/>
        </w:rPr>
        <w:t>
      Одан әрi бақылауды жүргiзу бақылау объектiсiнде бухгалтерлiк есеп қалпына келтiрілгеннен кейiн жүзеге асырылады.
</w:t>
      </w:r>
      <w:r>
        <w:br/>
      </w:r>
      <w:r>
        <w:rPr>
          <w:rFonts w:ascii="Times New Roman"/>
          <w:b w:val="false"/>
          <w:i w:val="false"/>
          <w:color w:val="000000"/>
          <w:sz w:val="28"/>
        </w:rPr>
        <w:t>
      35. Бақылау субъектiсi қызметкерлерi бақылау жүргізу кезiнде:
</w:t>
      </w:r>
      <w:r>
        <w:br/>
      </w:r>
      <w:r>
        <w:rPr>
          <w:rFonts w:ascii="Times New Roman"/>
          <w:b w:val="false"/>
          <w:i w:val="false"/>
          <w:color w:val="000000"/>
          <w:sz w:val="28"/>
        </w:rPr>
        <w:t>
      бақылау объектілерiнде нормативтiк сипаттағы құжаттаманы, мiндеттемелер мен төлемдер бойынша бюджеттiк бағдарламаларды (кiшi бағдарламаларды) қаржыландыру жоспарларын, кiрiстер мен шығыстар сметаларын, қаржылық есептердi, бухгалтерлiк, банктiк, кассалық және басқа құжаттарды, ақша қаражаты мен басқа материалдық құндылықтардың болуын тексередi;
</w:t>
      </w:r>
      <w:r>
        <w:br/>
      </w:r>
      <w:r>
        <w:rPr>
          <w:rFonts w:ascii="Times New Roman"/>
          <w:b w:val="false"/>
          <w:i w:val="false"/>
          <w:color w:val="000000"/>
          <w:sz w:val="28"/>
        </w:rPr>
        <w:t>
      бақылауға байланысты мәселелер жөнiнде қажеттi құжаттарды, анықтамаларды, ауызша және жазбаша түсiндiрулердi сұратады және алады;
</w:t>
      </w:r>
      <w:r>
        <w:br/>
      </w:r>
      <w:r>
        <w:rPr>
          <w:rFonts w:ascii="Times New Roman"/>
          <w:b w:val="false"/>
          <w:i w:val="false"/>
          <w:color w:val="000000"/>
          <w:sz w:val="28"/>
        </w:rPr>
        <w:t>
      бақылау объектiлерiнде бақылау объектiсi өкiлдерiнiң қатысуымен өндiрiстiк, қоймалық және басқа үй-жайларды қарауды жүргізедi, орындалған жұмыстарды, көрсетілген қызметтердi түгендеудi, бақылау өлшемдерiн ұйымдастырады;
</w:t>
      </w:r>
      <w:r>
        <w:br/>
      </w:r>
      <w:r>
        <w:rPr>
          <w:rFonts w:ascii="Times New Roman"/>
          <w:b w:val="false"/>
          <w:i w:val="false"/>
          <w:color w:val="000000"/>
          <w:sz w:val="28"/>
        </w:rPr>
        <w:t>
      белгіленген тәртiппен бақылауға қатысуға басқа мемлекеттiк органдардың мамандарын, аудиторларды немесе аудиторлық ұйымдарды және сарапшыларды тарту туралы мәселе қояды;
</w:t>
      </w:r>
      <w:r>
        <w:br/>
      </w:r>
      <w:r>
        <w:rPr>
          <w:rFonts w:ascii="Times New Roman"/>
          <w:b w:val="false"/>
          <w:i w:val="false"/>
          <w:color w:val="000000"/>
          <w:sz w:val="28"/>
        </w:rPr>
        <w:t>
      бақылау субъектiсiнiң құзыретiне енетiн өзге iс-әрекеттердi жүзеге асырады.
</w:t>
      </w:r>
      <w:r>
        <w:br/>
      </w:r>
      <w:r>
        <w:rPr>
          <w:rFonts w:ascii="Times New Roman"/>
          <w:b w:val="false"/>
          <w:i w:val="false"/>
          <w:color w:val="000000"/>
          <w:sz w:val="28"/>
        </w:rPr>
        <w:t>
      36. Бақылау iс-шараларын жүзеге асыру кезiнде бақылау субъектілерi тиісті ақпараттық технологияларды пайдалана алады.
</w:t>
      </w:r>
      <w:r>
        <w:br/>
      </w:r>
      <w:r>
        <w:rPr>
          <w:rFonts w:ascii="Times New Roman"/>
          <w:b w:val="false"/>
          <w:i w:val="false"/>
          <w:color w:val="000000"/>
          <w:sz w:val="28"/>
        </w:rPr>
        <w:t>
      Ақпараттық технологияларды қолдану және бақылау актiсiнде нәтижелерiн көрсету әдiстемесiн iшкi бақылау жөніндегі орталық уәкілетті орган анықтайды.
</w:t>
      </w:r>
      <w:r>
        <w:br/>
      </w:r>
      <w:r>
        <w:rPr>
          <w:rFonts w:ascii="Times New Roman"/>
          <w:b w:val="false"/>
          <w:i w:val="false"/>
          <w:color w:val="000000"/>
          <w:sz w:val="28"/>
        </w:rPr>
        <w:t>
      37. Бақылауға қатысуға басқа мемлекеттiк органдардың мамандарын, аудиторлар немесе аудиторлық ұйымдарды және сарапшыларды тарту қажеттілігі болған кезде бақылау iс-шарасына басшылық ететiн тексерушi бақылау тағайындаған лауазымды тұлғаға немесе бақылау объектiсiмен бiрыңғай әкiмшілiк-аумақтық бiрлiкте орналасқан тиісті аумақтық бөлiмшенiң басшысына жазбаша хабарлама жiбередi. Онда басқа мемлекеттiк органдардың тиісті мамандарын, аудиторлар мен аудиторлық ұйымдарды және сарапшыларды тарту жөнiндегi ұсыныстардың негiздемесi айтылады.
</w:t>
      </w:r>
      <w:r>
        <w:br/>
      </w:r>
      <w:r>
        <w:rPr>
          <w:rFonts w:ascii="Times New Roman"/>
          <w:b w:val="false"/>
          <w:i w:val="false"/>
          <w:color w:val="000000"/>
          <w:sz w:val="28"/>
        </w:rPr>
        <w:t>
      Бұл ретте бақылау субъектiсiнiң штатында бақылау объектілерi өз қызметiнде пайдаланатын технологиялар саласында арнайы білiмi бар мамандардың болмауы басты өлшем болып табылады.
</w:t>
      </w:r>
      <w:r>
        <w:br/>
      </w:r>
      <w:r>
        <w:rPr>
          <w:rFonts w:ascii="Times New Roman"/>
          <w:b w:val="false"/>
          <w:i w:val="false"/>
          <w:color w:val="000000"/>
          <w:sz w:val="28"/>
        </w:rPr>
        <w:t>
      Бақылау субъектiсiнiң басшысы көрсетiлген хабарламаны алған кезде тиісті мемлекеттік органға, аудиторға немесе аудиторлық ұйымға, сарапшыға тексеруге жататын мәселелердi және маманды тарту қажет мерзiмдi көрсете отырып жазбаша сұрау салу жiбередi.
</w:t>
      </w:r>
      <w:r>
        <w:br/>
      </w:r>
      <w:r>
        <w:rPr>
          <w:rFonts w:ascii="Times New Roman"/>
          <w:b w:val="false"/>
          <w:i w:val="false"/>
          <w:color w:val="000000"/>
          <w:sz w:val="28"/>
        </w:rPr>
        <w:t>
      38. Сұрау салуда көрсетілген мерзiмде мамандарды бөлу мүмкiн болмаған жағдайда iшкi бақылауға мамандар тартылатын бақылау субъектiсiнiң және мемлекеттік органның басшылары оларды бақылау субъектiсiнiң қарамағына iссапарға жiберудiң нақты мерзiмiн келiседi.
</w:t>
      </w:r>
      <w:r>
        <w:br/>
      </w:r>
      <w:r>
        <w:rPr>
          <w:rFonts w:ascii="Times New Roman"/>
          <w:b w:val="false"/>
          <w:i w:val="false"/>
          <w:color w:val="000000"/>
          <w:sz w:val="28"/>
        </w:rPr>
        <w:t>
      39. Мыналар бақылау жүргiзу барысында негiзгi бағыттар болып табылады:
</w:t>
      </w:r>
      <w:r>
        <w:br/>
      </w:r>
      <w:r>
        <w:rPr>
          <w:rFonts w:ascii="Times New Roman"/>
          <w:b w:val="false"/>
          <w:i w:val="false"/>
          <w:color w:val="000000"/>
          <w:sz w:val="28"/>
        </w:rPr>
        <w:t>
      құрылтай, тiркеу, жоспарлы, есеп, бухгалтерлiк және басқа құжаттарды жүргiзілген операциялардың заңдылығы мен дұрыстығын белгілеу мақсатында олардың нысаны мен мазмұнына сәйкестігін тексеру;
</w:t>
      </w:r>
      <w:r>
        <w:br/>
      </w:r>
      <w:r>
        <w:rPr>
          <w:rFonts w:ascii="Times New Roman"/>
          <w:b w:val="false"/>
          <w:i w:val="false"/>
          <w:color w:val="000000"/>
          <w:sz w:val="28"/>
        </w:rPr>
        <w:t>
      бюджет қаражатын, байланысты гранттарды, мемлекеттің активтерiн, мемлекет кепiлдiк берген қарыздарды пайдалану тиiмділігін тексеру;
</w:t>
      </w:r>
      <w:r>
        <w:br/>
      </w:r>
      <w:r>
        <w:rPr>
          <w:rFonts w:ascii="Times New Roman"/>
          <w:b w:val="false"/>
          <w:i w:val="false"/>
          <w:color w:val="000000"/>
          <w:sz w:val="28"/>
        </w:rPr>
        <w:t>
      бухгалтерлiк есепте көрсетiлген жасалған операциялардың бастапқы құжаттардың деректерiне сәйкестiгiн, оның iшiнде оларда көрсетiлген ақша қаражатын және материалдық құндылықтарды алуды және берудi, iс жүзiнде орындалған жұмыстарды (көрсетiлген қызметтердi) тексеру;
</w:t>
      </w:r>
      <w:r>
        <w:br/>
      </w:r>
      <w:r>
        <w:rPr>
          <w:rFonts w:ascii="Times New Roman"/>
          <w:b w:val="false"/>
          <w:i w:val="false"/>
          <w:color w:val="000000"/>
          <w:sz w:val="28"/>
        </w:rPr>
        <w:t>
      мемлекеттік сатып алу рәсiмдерiнiң сақталуын, оның iшiнде конкурстық құжаттаманың жасалған шарттары ережелерiнiң, қойылған тауарлардың, қызметтердi сапалық және сандық сипаттамалары ұқсастығының және орындалған жұмыстардың, жасалған шарттардың ережелерiне сәйкестiгiн, сондай-ақ басқа мәселелердi тексеру;
</w:t>
      </w:r>
      <w:r>
        <w:br/>
      </w:r>
      <w:r>
        <w:rPr>
          <w:rFonts w:ascii="Times New Roman"/>
          <w:b w:val="false"/>
          <w:i w:val="false"/>
          <w:color w:val="000000"/>
          <w:sz w:val="28"/>
        </w:rPr>
        <w:t>
      материалдық құндылықтар мен ақша қаражатының бар-жоғы мен қозғалысын, шығындарды қалыптастыру дұрыстығын және алынған тауарларды, қызметтердi есепке қою толықтығын, орындалған (алынған) жұмыстар мен көрсетiлген қызметтер көлемiнiң, ассортиментiнiң және сапасының растығын тексеру;
</w:t>
      </w:r>
      <w:r>
        <w:br/>
      </w:r>
      <w:r>
        <w:rPr>
          <w:rFonts w:ascii="Times New Roman"/>
          <w:b w:val="false"/>
          <w:i w:val="false"/>
          <w:color w:val="000000"/>
          <w:sz w:val="28"/>
        </w:rPr>
        <w:t>
      жүргізілген операциялардың бухгалтерлiк есеп пен есептілікте көрсетiлу растығын тексеру, оның iшiнде: бухгалтерлiк есеп тiркелiмiндегi жазбаларды бастапқы құжаттардың деректерiмен; есептi деректердi бухгалтерлiк есеп деректерiмен салыстыру.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40. Егер бақылау барысында үшiншi тұлғалармен есеп айырысулар және басқа қаржы құжаттарының растығын тексеру мүмкiндігі болмаса, сондай-ақ берiлген тауарлардың (жұмыстардың, қызметтердiң) бағасының нақтылығына күдiк болса, берушiлерге қарсы бақылау жүргізiледi, оған белгіленген тәртiппен бұйрық ресiмделедi.
</w:t>
      </w:r>
      <w:r>
        <w:br/>
      </w:r>
      <w:r>
        <w:rPr>
          <w:rFonts w:ascii="Times New Roman"/>
          <w:b w:val="false"/>
          <w:i w:val="false"/>
          <w:color w:val="000000"/>
          <w:sz w:val="28"/>
        </w:rPr>
        <w:t>
      41. Бақылау барысында тексеру тобының мүшелерi жеке бақылау бағдарламаларына қатаң сәйкес бақылау жоспарына енгiзілген барлық мәселелердi тексередi.
</w:t>
      </w:r>
      <w:r>
        <w:br/>
      </w:r>
      <w:r>
        <w:rPr>
          <w:rFonts w:ascii="Times New Roman"/>
          <w:b w:val="false"/>
          <w:i w:val="false"/>
          <w:color w:val="000000"/>
          <w:sz w:val="28"/>
        </w:rPr>
        <w:t>
      42. Бақылау iс-шарасы аяқталғаннан кейiн бақылау актiсi жасалады.
</w:t>
      </w:r>
      <w:r>
        <w:br/>
      </w:r>
      <w:r>
        <w:rPr>
          <w:rFonts w:ascii="Times New Roman"/>
          <w:b w:val="false"/>
          <w:i w:val="false"/>
          <w:color w:val="000000"/>
          <w:sz w:val="28"/>
        </w:rPr>
        <w:t>
      Бақылау актiсiнде алдыңғы бақылаудың нәтижелерi, бақылау объектiсiнiң бұрын анықталған бұзушылықтарды жою жөнiнде қабылдаған шаралары туралы мәлiметтер, сондай-ақ осы бақылаудың нәтижелерi көрсетіледi.
</w:t>
      </w:r>
      <w:r>
        <w:br/>
      </w:r>
      <w:r>
        <w:rPr>
          <w:rFonts w:ascii="Times New Roman"/>
          <w:b w:val="false"/>
          <w:i w:val="false"/>
          <w:color w:val="000000"/>
          <w:sz w:val="28"/>
        </w:rPr>
        <w:t>
      Мыналар дәйектi, объективтi және толық көрсетiледi:
</w:t>
      </w:r>
      <w:r>
        <w:br/>
      </w:r>
      <w:r>
        <w:rPr>
          <w:rFonts w:ascii="Times New Roman"/>
          <w:b w:val="false"/>
          <w:i w:val="false"/>
          <w:color w:val="000000"/>
          <w:sz w:val="28"/>
        </w:rPr>
        <w:t>
      тексеруге жататын бағдарламалар мен бағдарламалық мәселелердің тiзбесi;
</w:t>
      </w:r>
      <w:r>
        <w:br/>
      </w:r>
      <w:r>
        <w:rPr>
          <w:rFonts w:ascii="Times New Roman"/>
          <w:b w:val="false"/>
          <w:i w:val="false"/>
          <w:color w:val="000000"/>
          <w:sz w:val="28"/>
        </w:rPr>
        <w:t>
      бақылау жоспарының орындалмау себептерiн көрсете отырып олардың iс жүзiнде тексерумен қамтылуы;
</w:t>
      </w:r>
      <w:r>
        <w:br/>
      </w:r>
      <w:r>
        <w:rPr>
          <w:rFonts w:ascii="Times New Roman"/>
          <w:b w:val="false"/>
          <w:i w:val="false"/>
          <w:color w:val="000000"/>
          <w:sz w:val="28"/>
        </w:rPr>
        <w:t>
      бұзылған тиісті нормативтiк құқықтық актілердi көрсете отырып Бақылау жоспарында және жеке бақылау бағдарламасында көзделген барлық мәселелер бөлiнiсiнде бұзушылықтар фактiлерi;
</w:t>
      </w:r>
      <w:r>
        <w:br/>
      </w:r>
      <w:r>
        <w:rPr>
          <w:rFonts w:ascii="Times New Roman"/>
          <w:b w:val="false"/>
          <w:i w:val="false"/>
          <w:color w:val="000000"/>
          <w:sz w:val="28"/>
        </w:rPr>
        <w:t>
      бұзушылықтардың пайда болу себептерi, оларды жою және кейiннен жұмыста жiбермеу жөніндегі ұсынымдарды орындау бөлігінде бақылау барысында қабылданған шаралар.
</w:t>
      </w:r>
      <w:r>
        <w:br/>
      </w:r>
      <w:r>
        <w:rPr>
          <w:rFonts w:ascii="Times New Roman"/>
          <w:b w:val="false"/>
          <w:i w:val="false"/>
          <w:color w:val="000000"/>
          <w:sz w:val="28"/>
        </w:rPr>
        <w:t>
      43. Бұзушылықтар фактілерi анықталған кезде бақылау материалдарына оларды растайтын құжаттар, анықтамалар, тиiсiнше расталған құжаттардың көшiрмелерi, сондай-ақ функционалдық мiндеттерiне негiздей отырып оған қатысы бар лауазымды тұлғалардың жазбаша түсiнiктемелерi қоса беріледi.
</w:t>
      </w:r>
      <w:r>
        <w:br/>
      </w:r>
      <w:r>
        <w:rPr>
          <w:rFonts w:ascii="Times New Roman"/>
          <w:b w:val="false"/>
          <w:i w:val="false"/>
          <w:color w:val="000000"/>
          <w:sz w:val="28"/>
        </w:rPr>
        <w:t>
      44. Бақылау актiсiнiң құрылымын iшкi бақылау жөнiндегi орталық уәкілетті орган бекiтедi және тексерудiң бақылау объектiсiнiң барлық мәселелерiн толық қамтуын, бақылау актілерiнде көрсетілген мәлiметтердiң растығын, объективтілігін қамтамасыз етуi тиiс.
</w:t>
      </w:r>
      <w:r>
        <w:br/>
      </w:r>
      <w:r>
        <w:rPr>
          <w:rFonts w:ascii="Times New Roman"/>
          <w:b w:val="false"/>
          <w:i w:val="false"/>
          <w:color w:val="000000"/>
          <w:sz w:val="28"/>
        </w:rPr>
        <w:t>
      45. Анықталған бұзушылықтар бойынша оларды жою немесе көрсетілген бұзушылықтарға жол берген лауазымды тұлғаларды жауапкершілiкке тарту жөнiндегi жедел шаралар қабылдау қажет болған кезде бақылау барысында тиiсiнше ресiмделген құжаттарды, түсiнiктемелердi қоса бере отырып, аралық акт жасалады.
</w:t>
      </w:r>
      <w:r>
        <w:br/>
      </w:r>
      <w:r>
        <w:rPr>
          <w:rFonts w:ascii="Times New Roman"/>
          <w:b w:val="false"/>
          <w:i w:val="false"/>
          <w:color w:val="000000"/>
          <w:sz w:val="28"/>
        </w:rPr>
        <w:t>
      Бақылау iс-шарасына басшылық ететiн тексерушi аралық актінi түсiндiрме жазбасымен қысқа мерзiмде шешiм қабылдау мақсатында құқық қорғау органдарына қысқа мерзiмде беру үшін бақылау тағайындаған басшыға жiбередi.
</w:t>
      </w:r>
      <w:r>
        <w:br/>
      </w:r>
      <w:r>
        <w:rPr>
          <w:rFonts w:ascii="Times New Roman"/>
          <w:b w:val="false"/>
          <w:i w:val="false"/>
          <w:color w:val="000000"/>
          <w:sz w:val="28"/>
        </w:rPr>
        <w:t>
      Аралық актілер басқа мемлекеттiк органдардың тартылған мамандары, аудиторлар немесе аудиторлық ұйымдар және сарапшылар жүзеге асырған тексерулер бойынша да жасалады.
</w:t>
      </w:r>
      <w:r>
        <w:br/>
      </w:r>
      <w:r>
        <w:rPr>
          <w:rFonts w:ascii="Times New Roman"/>
          <w:b w:val="false"/>
          <w:i w:val="false"/>
          <w:color w:val="000000"/>
          <w:sz w:val="28"/>
        </w:rPr>
        <w:t>
      Аралық актiлерде айтылған бақылау материалдары қосымшаға сiлтеме жасай отырып қысқаша мазмұнда жалпы бақылау актiсiне енгiзіледi.
</w:t>
      </w:r>
      <w:r>
        <w:br/>
      </w:r>
      <w:r>
        <w:rPr>
          <w:rFonts w:ascii="Times New Roman"/>
          <w:b w:val="false"/>
          <w:i w:val="false"/>
          <w:color w:val="000000"/>
          <w:sz w:val="28"/>
        </w:rPr>
        <w:t>
      46. Басқа мемлекеттік органдардың тартылған мамандары, аудиторлар немесе аудиторлық ұйымдар және сарапшылар бақылаудың аяқталуына олардың алдына қойылған мәселелердi қарауды аяқтамаған жағдайда, бақылау актiсiнде бұл туралы ескерту жасалады.
</w:t>
      </w:r>
      <w:r>
        <w:br/>
      </w:r>
      <w:r>
        <w:rPr>
          <w:rFonts w:ascii="Times New Roman"/>
          <w:b w:val="false"/>
          <w:i w:val="false"/>
          <w:color w:val="000000"/>
          <w:sz w:val="28"/>
        </w:rPr>
        <w:t>
      Тартылған мамандар алдына қойылған мәселелердiң нәтижесi бойынша қосымша актi жасалады. Оны iске асыру осы Ереженiң бөлiмiнде бекiтілген рәсiмдердi сақтай отырып жүзеге асырылады.
</w:t>
      </w:r>
      <w:r>
        <w:br/>
      </w:r>
      <w:r>
        <w:rPr>
          <w:rFonts w:ascii="Times New Roman"/>
          <w:b w:val="false"/>
          <w:i w:val="false"/>
          <w:color w:val="000000"/>
          <w:sz w:val="28"/>
        </w:rPr>
        <w:t>
      47. Бiрлескен бақылау iс-шараларын жүзеге асырған кезде бақылау субъектілерi жеке қол қойылатын аралық актілердiң негізiнде бақылаудың жалпы тексеру актiсiн жасайды.
</w:t>
      </w:r>
      <w:r>
        <w:br/>
      </w:r>
      <w:r>
        <w:rPr>
          <w:rFonts w:ascii="Times New Roman"/>
          <w:b w:val="false"/>
          <w:i w:val="false"/>
          <w:color w:val="000000"/>
          <w:sz w:val="28"/>
        </w:rPr>
        <w:t>
      Бақылау нәтижелерi аралық актiлердiң негiзiнде тексеру жүргiзген бақылау субъектілерiнiң арасында анықталған бұзушылықтарды алдын ала бөле отырып есептілікке енгізіледi.
</w:t>
      </w:r>
      <w:r>
        <w:br/>
      </w:r>
      <w:r>
        <w:rPr>
          <w:rFonts w:ascii="Times New Roman"/>
          <w:b w:val="false"/>
          <w:i w:val="false"/>
          <w:color w:val="000000"/>
          <w:sz w:val="28"/>
        </w:rPr>
        <w:t>
      48. Бақылау жоспарында және бақылау бағдарламасында анықталған мәселелер бойынша бұзушылықтар болмаған кезде, актіде бақылау жоспарында және жеке бақылау бағдарламасында белгіленген қатаң сәйкестiгi мен көлемде бақылау жүргiзiлдi, бұзушылықтар анықталған жоқ деген сiлтеме жасалады.
</w:t>
      </w:r>
      <w:r>
        <w:br/>
      </w:r>
      <w:r>
        <w:rPr>
          <w:rFonts w:ascii="Times New Roman"/>
          <w:b w:val="false"/>
          <w:i w:val="false"/>
          <w:color w:val="000000"/>
          <w:sz w:val="28"/>
        </w:rPr>
        <w:t>
      49. Бақылау актісiне тиісті құжаттармен расталмаған әр түрлі қорытындыларды, ұсыныстарды, деректердiң анықталуын енгізуге жол берiлмейдi.
</w:t>
      </w:r>
      <w:r>
        <w:br/>
      </w:r>
      <w:r>
        <w:rPr>
          <w:rFonts w:ascii="Times New Roman"/>
          <w:b w:val="false"/>
          <w:i w:val="false"/>
          <w:color w:val="000000"/>
          <w:sz w:val="28"/>
        </w:rPr>
        <w:t>
      50. Бақылау iс-шараларына басшылық ететiн тексерушi анықтайтын санда қол қоюға дайындалған бақылау актілерi тексерілетiн объектiнiң тиісті журналында оларды мiндетті тiркей отырып, бақылау объектісiнiң басшысына жiберіледi.
</w:t>
      </w:r>
      <w:r>
        <w:br/>
      </w:r>
      <w:r>
        <w:rPr>
          <w:rFonts w:ascii="Times New Roman"/>
          <w:b w:val="false"/>
          <w:i w:val="false"/>
          <w:color w:val="000000"/>
          <w:sz w:val="28"/>
        </w:rPr>
        <w:t>
      51. Бақылау актiсiне тексеру тобының мүшелерi, бақылау объектiсiнiң басшысы және бас бухгалтерi (бухгалтерi), сондай-ақ бақылау объектiсi басшысының қалауы бойынша бақылау объектiсiнiң бухгалтерлiк және өзге құжаттарына қол қоюға құқығы бар лауазымды тұлғалар қол қояды.
</w:t>
      </w:r>
      <w:r>
        <w:br/>
      </w:r>
      <w:r>
        <w:rPr>
          <w:rFonts w:ascii="Times New Roman"/>
          <w:b w:val="false"/>
          <w:i w:val="false"/>
          <w:color w:val="000000"/>
          <w:sz w:val="28"/>
        </w:rPr>
        <w:t>
      Бақылау актісінің барлық беттеріне осы актіге қол қойған тұлғалар алдын ала қол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52. Бақылау актісiне iшкi бақылау жөніндегі орталық уәкiлетті орган бекітетін нысан бойынша анықталған бұзушылықтарды жүйелендiре отырып кестелер қoca беріледi, оларға бақылау актiсiне қол қоюға белгіленген тәртiппен қол қойылады.
</w:t>
      </w:r>
      <w:r>
        <w:br/>
      </w:r>
      <w:r>
        <w:rPr>
          <w:rFonts w:ascii="Times New Roman"/>
          <w:b w:val="false"/>
          <w:i w:val="false"/>
          <w:color w:val="000000"/>
          <w:sz w:val="28"/>
        </w:rPr>
        <w:t>
      53. Бақылау объектiсiнiң лауазымды тұлғалары бақылау актiсi қосымшаларымен танысуға берілген күннен бастап үш күндiк мерзiмде белгіленген тәртiппен оған қол қояды.
</w:t>
      </w:r>
      <w:r>
        <w:br/>
      </w:r>
      <w:r>
        <w:rPr>
          <w:rFonts w:ascii="Times New Roman"/>
          <w:b w:val="false"/>
          <w:i w:val="false"/>
          <w:color w:val="000000"/>
          <w:sz w:val="28"/>
        </w:rPr>
        <w:t>
      Бақылау актiсi бойынша келiспеушiлiктер немесе ескертулер болған кезде бақылау объектiсінің лауазымды тұлғалары он күндiк мерзiмде бақылау тағайындаған бақылау субъектiсiнiң басшысына жазбаша түсiндiрулер (ескертулер) жiбере алады. Бұл жағдайда бақылау актiсiне қол қою кезiнде олар өз қолдарының алдына бұл туралы ескерту жасайды.
</w:t>
      </w:r>
      <w:r>
        <w:br/>
      </w:r>
      <w:r>
        <w:rPr>
          <w:rFonts w:ascii="Times New Roman"/>
          <w:b w:val="false"/>
          <w:i w:val="false"/>
          <w:color w:val="000000"/>
          <w:sz w:val="28"/>
        </w:rPr>
        <w:t>
      54. Бақылау объектісiнiң лауазымды тұлғалары бақылау актiсiне қол қоюдан бас тартқан жағдайда бақылау субъектiсiнiң қызметкерлерi екi данада жасалатын және оған олардың қатысуымен хаттама жасалған бақылау объектiсi лауазымды тұлғаларының тiзбесiн келтiре отырып олар қол қоятын бақылау актiсiне қол қоюдан бас тарту туралы хаттама ресiмдейдi.
</w:t>
      </w:r>
      <w:r>
        <w:br/>
      </w:r>
      <w:r>
        <w:rPr>
          <w:rFonts w:ascii="Times New Roman"/>
          <w:b w:val="false"/>
          <w:i w:val="false"/>
          <w:color w:val="000000"/>
          <w:sz w:val="28"/>
        </w:rPr>
        <w:t>
      Хаттаманың бiр данасы бақылау материалдарына қоса берiледi, екiншi данасы - оны мiндеттi тiркеумен бақылау объектiсiне беріледi.
</w:t>
      </w:r>
      <w:r>
        <w:br/>
      </w:r>
      <w:r>
        <w:rPr>
          <w:rFonts w:ascii="Times New Roman"/>
          <w:b w:val="false"/>
          <w:i w:val="false"/>
          <w:color w:val="000000"/>
          <w:sz w:val="28"/>
        </w:rPr>
        <w:t>
      Бұл жағдайда бақылау актiлерiн iске асыру осы Ереженiң 51-тармағында айтылған рәсiмдердi сақтамай жүзеге асырылады.
</w:t>
      </w:r>
      <w:r>
        <w:br/>
      </w:r>
      <w:r>
        <w:rPr>
          <w:rFonts w:ascii="Times New Roman"/>
          <w:b w:val="false"/>
          <w:i w:val="false"/>
          <w:color w:val="000000"/>
          <w:sz w:val="28"/>
        </w:rPr>
        <w:t>
      55. Бақылау объектiсi iстерiнiң номенклатурасында мемлекеттiк қаржылық бақылау органдарының бақылау материалдарымен жұмыс жөнiндегi бөлiм көзделедi.
</w:t>
      </w:r>
      <w:r>
        <w:br/>
      </w:r>
      <w:r>
        <w:rPr>
          <w:rFonts w:ascii="Times New Roman"/>
          <w:b w:val="false"/>
          <w:i w:val="false"/>
          <w:color w:val="000000"/>
          <w:sz w:val="28"/>
        </w:rPr>
        <w:t>
      Әрбiр бақылау iс-шарасы бойынша жеке iс арналады. Онда, бақылау субъектісiн бақылау материалдарынан басқа, мемлекеттік қаржылық бақылау органдарының нұсқамалары мен ұсыныстарын iске асыруға байланысты барлық хат алмасу тiгiледi.
</w:t>
      </w:r>
      <w:r>
        <w:br/>
      </w:r>
      <w:r>
        <w:rPr>
          <w:rFonts w:ascii="Times New Roman"/>
          <w:b w:val="false"/>
          <w:i w:val="false"/>
          <w:color w:val="000000"/>
          <w:sz w:val="28"/>
        </w:rPr>
        <w:t>
      56. Бақылау субъектiсiнен ұйғарымға соңғы жауап бойынша оны алушыға жiбергеннен кейiн отыз күнтiзбелiк күннiң iшiнде келiспеушілiктер мен ескертулер алмау бақылау объектiсi үшін iсті жабу және бақылау материалдарын мұрағатқа тапсыру үшiн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Бақылау материалдарының сапасына сараптама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материалдарын iске асыру. Құқық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органдарымен жұмыс iстеу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Қазақстан Республикасының Бюджет кодексiнде және мемлекеттік қаржылық бақылау стандарттарында белгіленген iшкi бақылауды ұйымдастыруға және жүргізуге бiрыңғай талаптарды қамтамасыз ету мақсатында, бақылау iс-шаралары аяқталғаннан кейiн бақылау материалдарына бақылау сараптамасы жүргiзіледi.
</w:t>
      </w:r>
      <w:r>
        <w:br/>
      </w:r>
      <w:r>
        <w:rPr>
          <w:rFonts w:ascii="Times New Roman"/>
          <w:b w:val="false"/>
          <w:i w:val="false"/>
          <w:color w:val="000000"/>
          <w:sz w:val="28"/>
        </w:rPr>
        <w:t>
      58. Бақылау материалдарының сапасына бақылау жүргiзу мынадай қағидаттарға негiзделедi:
</w:t>
      </w:r>
      <w:r>
        <w:br/>
      </w:r>
      <w:r>
        <w:rPr>
          <w:rFonts w:ascii="Times New Roman"/>
          <w:b w:val="false"/>
          <w:i w:val="false"/>
          <w:color w:val="000000"/>
          <w:sz w:val="28"/>
        </w:rPr>
        <w:t>
      объективтілiк - бақылау материалдарының сапасына бақылауды риясыз және адал жүргізу;
</w:t>
      </w:r>
      <w:r>
        <w:br/>
      </w:r>
      <w:r>
        <w:rPr>
          <w:rFonts w:ascii="Times New Roman"/>
          <w:b w:val="false"/>
          <w:i w:val="false"/>
          <w:color w:val="000000"/>
          <w:sz w:val="28"/>
        </w:rPr>
        <w:t>
      жеткілiктілiгі - бақылау материалдарының сапасын бақылау жүргізiлген бақылауды бағалау үшiн жеткілiктi шарт болып табылады;
</w:t>
      </w:r>
      <w:r>
        <w:br/>
      </w:r>
      <w:r>
        <w:rPr>
          <w:rFonts w:ascii="Times New Roman"/>
          <w:b w:val="false"/>
          <w:i w:val="false"/>
          <w:color w:val="000000"/>
          <w:sz w:val="28"/>
        </w:rPr>
        <w:t>
      растығы - бақылау материалдарының сапасын бақылау бақылау материалдарында айтылған деректерге ғана негiзделуi тиiс;
</w:t>
      </w:r>
      <w:r>
        <w:br/>
      </w:r>
      <w:r>
        <w:rPr>
          <w:rFonts w:ascii="Times New Roman"/>
          <w:b w:val="false"/>
          <w:i w:val="false"/>
          <w:color w:val="000000"/>
          <w:sz w:val="28"/>
        </w:rPr>
        <w:t>
      айқындылығы - бақылау материалдарының сапасын бақылау әдiстерi мен өлшемдерi барлық мүдделi тараптарға қол жетiмдi болуы тиiс.
</w:t>
      </w:r>
      <w:r>
        <w:br/>
      </w:r>
      <w:r>
        <w:rPr>
          <w:rFonts w:ascii="Times New Roman"/>
          <w:b w:val="false"/>
          <w:i w:val="false"/>
          <w:color w:val="000000"/>
          <w:sz w:val="28"/>
        </w:rPr>
        <w:t>
      59. Бақылау субъектiсiнiң қызметкерлерi iшкi бақылауды жүзеге асыру кезiнде белгіленген рәсiмдердi сақтамаған жағдайда бақылау субъектiсінiң басшысы бақылау материалдарының сапасына бақылау жүргiзгеннен кейiн ескертулерi бар мәселелердi қайта тексерудi тағайындау туралы шешiм қабылдайды. Қайта тексеру жоспардан тыс тақырыптық бақылауға жатады, олардың нәтижелерi кешендi бақылаудың қорытындыларына енгiзiлмейдi.
</w:t>
      </w:r>
      <w:r>
        <w:br/>
      </w:r>
      <w:r>
        <w:rPr>
          <w:rFonts w:ascii="Times New Roman"/>
          <w:b w:val="false"/>
          <w:i w:val="false"/>
          <w:color w:val="000000"/>
          <w:sz w:val="28"/>
        </w:rPr>
        <w:t>
      60. Қадағалау тәртiбiмен iшкi бақылау жөнiндегi орталық уәкілеттi орган жүргiзетiн бақылау материалдарының сапасын бақылауды қоса алғанда бақылау материалдарының сапасына бақылау жүргiзу ережесiн iшкi бақылау жөніндегі орталық уәкілетті органның басшысы бекiтедi.
</w:t>
      </w:r>
      <w:r>
        <w:br/>
      </w:r>
      <w:r>
        <w:rPr>
          <w:rFonts w:ascii="Times New Roman"/>
          <w:b w:val="false"/>
          <w:i w:val="false"/>
          <w:color w:val="000000"/>
          <w:sz w:val="28"/>
        </w:rPr>
        <w:t>
      61. Бақылау нәтижелерi бойынша бақылау субъектiсi бақылау объектісiнiң басшысына iшкi бақылау жөнiндегi орталық уәкілеттi орган бекiткен нысан бойынша оны бақылау объектісi тiркеген сәттен бастап бiр айлық мерзiмде орындауға мiндеттi анықталған бұзушылықтарды жоюға нұсқама жiбередi.
</w:t>
      </w:r>
      <w:r>
        <w:br/>
      </w:r>
      <w:r>
        <w:rPr>
          <w:rFonts w:ascii="Times New Roman"/>
          <w:b w:val="false"/>
          <w:i w:val="false"/>
          <w:color w:val="000000"/>
          <w:sz w:val="28"/>
        </w:rPr>
        <w:t>
      62. Ведомстволық бағынысты ұйымдарды қамти отырып орталық немесе жергілiктi басқару органын жүргiзілген кешендi бақылау нәтижелерiн қорытындылау кезiнде қорытындыланған ақпарат жасалады. Оның негiзiне бақылаумен қамтылған бақылау объектілерiнiң толық тiзбесiн және анықталған бұзушылықтарды келтiре отырып тиiсiнше ресiмделген бақылау материалдары кiредi.
</w:t>
      </w:r>
      <w:r>
        <w:br/>
      </w:r>
      <w:r>
        <w:rPr>
          <w:rFonts w:ascii="Times New Roman"/>
          <w:b w:val="false"/>
          <w:i w:val="false"/>
          <w:color w:val="000000"/>
          <w:sz w:val="28"/>
        </w:rPr>
        <w:t>
      Ақпарат ведомстволық бағыныстағы ұйымдарда оның құзыретi шегiнде бұзушылықтарды жою жөнiнде жұмыстарды ұйымдастыру және заңнамаға сәйкес кiнәлi лауазымды тұлғаларға шаралар қолдану үшiн тиiстi органның басшысына жiберiледi.
</w:t>
      </w:r>
      <w:r>
        <w:br/>
      </w:r>
      <w:r>
        <w:rPr>
          <w:rFonts w:ascii="Times New Roman"/>
          <w:b w:val="false"/>
          <w:i w:val="false"/>
          <w:color w:val="000000"/>
          <w:sz w:val="28"/>
        </w:rPr>
        <w:t>
      Бақылау субъектілерi мен объектілерi осы ақпарат бойынша одан әрi жұмыс iстеудi бақылау объектiсiне бақылау iс-шарасында анықталған бұзушылықтарды жоюға нұсқама беру үшін осы Ережеде белгiленген рәсiмдерге сәйкес жүргiзіледi.
</w:t>
      </w:r>
      <w:r>
        <w:br/>
      </w:r>
      <w:r>
        <w:rPr>
          <w:rFonts w:ascii="Times New Roman"/>
          <w:b w:val="false"/>
          <w:i w:val="false"/>
          <w:color w:val="000000"/>
          <w:sz w:val="28"/>
        </w:rPr>
        <w:t>
      63. Бақылау субъектiсi бюджетті жоспарлау бөлігінде анықталған бюджет заңнамасын бұзу фактілерi туралы ақпаратты басшылыққа алу үшiн бюджетті жоспарлау жөніндегі уәкiлеттi органға және шаралар қабылдау үшiн құрамына бақылау қызметi кiретiн мемлекеттік органның тиiстi құрылымына жiбередi.
</w:t>
      </w:r>
      <w:r>
        <w:br/>
      </w:r>
      <w:r>
        <w:rPr>
          <w:rFonts w:ascii="Times New Roman"/>
          <w:b w:val="false"/>
          <w:i w:val="false"/>
          <w:color w:val="000000"/>
          <w:sz w:val="28"/>
        </w:rPr>
        <w:t>
      64. 
</w:t>
      </w:r>
      <w:r>
        <w:rPr>
          <w:rFonts w:ascii="Times New Roman"/>
          <w:b w:val="false"/>
          <w:i w:val="false"/>
          <w:color w:val="800000"/>
          <w:sz w:val="28"/>
        </w:rPr>
        <w:t>
</w:t>
      </w:r>
      <w:r>
        <w:rPr>
          <w:rFonts w:ascii="Times New Roman"/>
          <w:b w:val="false"/>
          <w:i/>
          <w:color w:val="800000"/>
          <w:sz w:val="28"/>
        </w:rPr>
        <w:t>
(алынып тасталды - 2007.07.31.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65. Бақылау процесiнде анықталған бұзушылықтарды жою жөнiнде қабылданған шаралар турады ақпаратқа бақылау объектiсiнiң басшысы қол қояды.
</w:t>
      </w:r>
      <w:r>
        <w:br/>
      </w:r>
      <w:r>
        <w:rPr>
          <w:rFonts w:ascii="Times New Roman"/>
          <w:b w:val="false"/>
          <w:i w:val="false"/>
          <w:color w:val="000000"/>
          <w:sz w:val="28"/>
        </w:rPr>
        <w:t>
      66. Бұзушылықтарды нұсқамада және өзге құжаттарда анықталған мерзiмнiң iшiнде жою жөніндегі шаралар қабылданбаған немесе толық емес көлемде қабылданған кезде бақылау субъектiсi кiнәлi лауазымды тұлғаларды тәртiптiк және әкiмшілiк жауапкершілiкке тарту үшiн тиiстi ақпаратты мемлекеттік басқару органына және/немесе өкілеттi органдарға жiбередi.
</w:t>
      </w:r>
      <w:r>
        <w:br/>
      </w:r>
      <w:r>
        <w:rPr>
          <w:rFonts w:ascii="Times New Roman"/>
          <w:b w:val="false"/>
          <w:i w:val="false"/>
          <w:color w:val="000000"/>
          <w:sz w:val="28"/>
        </w:rPr>
        <w:t>
      67. Iшкi бақылау қызметтерi бақылау нәтижелерi бойынша ақпаратты құрамына олар кiретiн мемлекеттік орган басшысына жiбередi.
</w:t>
      </w:r>
      <w:r>
        <w:br/>
      </w:r>
      <w:r>
        <w:rPr>
          <w:rFonts w:ascii="Times New Roman"/>
          <w:b w:val="false"/>
          <w:i w:val="false"/>
          <w:color w:val="000000"/>
          <w:sz w:val="28"/>
        </w:rPr>
        <w:t>
      68. Iшкi бақылау жөнiндегi орталық уәкiлетті орган Есеп комитетіне республикалық бюджеттің атқарылуын бақылау актілерiн және мәслихаттардың тексеру комиссияларына жергілiкті бюджеттердiң атқарылуын бақылау актілерiн жiбередi.
</w:t>
      </w:r>
      <w:r>
        <w:br/>
      </w:r>
      <w:r>
        <w:rPr>
          <w:rFonts w:ascii="Times New Roman"/>
          <w:b w:val="false"/>
          <w:i w:val="false"/>
          <w:color w:val="000000"/>
          <w:sz w:val="28"/>
        </w:rPr>
        <w:t>
      69. Жүргізілген бақылау нәтижелері бойынша, жауапкершілігі Қазақстан Республикасының заңнамасында көзделген мемлекеттік активтерді пайдалануда құқық бұзушылықтар белгілері анықталған кезде бақылау материалдары оларды ресімдегеннен кейін бір апта мерзімде шешім қабылдау үшін құқық қорғау органдары мен басқа да уәкілетті органдарға беріледі. Көрсетілген материалдар мыналарды:
</w:t>
      </w:r>
      <w:r>
        <w:br/>
      </w:r>
      <w:r>
        <w:rPr>
          <w:rFonts w:ascii="Times New Roman"/>
          <w:b w:val="false"/>
          <w:i w:val="false"/>
          <w:color w:val="000000"/>
          <w:sz w:val="28"/>
        </w:rPr>
        <w:t>
      бақылау субъектісiнiң басшысы қол қойған бұзушылықтар фактiлерi туралы iлеспе хатты;
</w:t>
      </w:r>
      <w:r>
        <w:br/>
      </w:r>
      <w:r>
        <w:rPr>
          <w:rFonts w:ascii="Times New Roman"/>
          <w:b w:val="false"/>
          <w:i w:val="false"/>
          <w:color w:val="000000"/>
          <w:sz w:val="28"/>
        </w:rPr>
        <w:t>
      бақылау актiсiне қол қоюға уәкiлеттi лауазымды тұлғалар қол қойған және тиiстi нормативтiк құқықтық кесiмдерге сiлтеме жасай отырып жiберiлген бұзушылықтардың сипатталуын және олардың сомасын қамтитын актiлердi, оның iшiнде аралық, қарсы (олар жоқ болған кезде - бақылау актiсiне бақылау объектiсiнiң лауазымды тұлғалары қол қоюдан бас тарту туралы тиiсiнше ресiмделген хаттама). Тиiсiнше ресiмделген бақылау объектiсi лауазымды тұлғаларының бақылау актiсiне қол қоюдан бас тартуы бақылау материалдарын iс жүргiзуге қабылдамау үшiн негіз бола алмайды;
</w:t>
      </w:r>
      <w:r>
        <w:br/>
      </w:r>
      <w:r>
        <w:rPr>
          <w:rFonts w:ascii="Times New Roman"/>
          <w:b w:val="false"/>
          <w:i w:val="false"/>
          <w:color w:val="000000"/>
          <w:sz w:val="28"/>
        </w:rPr>
        <w:t>
      бақылау материалдарына қоса берiлген анықталған фактілерге жататын құжаттардың расталған көшiрмелерi (банктердiң шоттары, ведомостерi, ордерлерi, төлем тапсырмалары, чектер, жүк құжаттар, актілер, бұйрықтар және өзге құжаттар), лауазымды тұлғалардың жазбаша түсiндiрулерi және келiспеушілiктерi, бақылау материалдарының сапасын бақылау нәтижелерiн қамтуы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69-тармаққа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70. Бақылау субъектiлерi және құқық қорғау органдары осы рәсiмдердi регламенттейтiн қабылданатын бiрлескен бұйрықтардың негізiнде тиісті құқық қорғау органына берілген бақылау материалдарының қозғалысы туралы тоқсандық салыстыруларды жүргiзедi.
</w:t>
      </w:r>
      <w:r>
        <w:br/>
      </w:r>
      <w:r>
        <w:rPr>
          <w:rFonts w:ascii="Times New Roman"/>
          <w:b w:val="false"/>
          <w:i w:val="false"/>
          <w:color w:val="000000"/>
          <w:sz w:val="28"/>
        </w:rPr>
        <w:t>
      71. Бақылау субъектiсiнiң бақылау материалын iске асыруды аяқтауы осы Ережеде көзделген барлық қажеттi рәсiмдердi орындау туралы анықтамамен ресiмделедi.
</w:t>
      </w:r>
      <w:r>
        <w:br/>
      </w:r>
      <w:r>
        <w:rPr>
          <w:rFonts w:ascii="Times New Roman"/>
          <w:b w:val="false"/>
          <w:i w:val="false"/>
          <w:color w:val="000000"/>
          <w:sz w:val="28"/>
        </w:rPr>
        <w:t>
      Анықтама нысанын, оны ресiмдеу және қол қою тәртiбiн iшкi бақылау жөнiндегi орталық уәкілетті орган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Бақылау іс-шараларының қорытындылары бойынша есептілік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7-бөлімнің атауы жаңа редакцияда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72. Қаржылық бақылау органдары жүргізген сыртқы және ішкі бақылау нәтижелері бірыңғай ақпараттық жүйеде ескеріледі.»"Қаржылық бақылау" ақпараттық жүйесінде есептілікті ішкі бақылау жөніндегі орталық уәкілетті орган жүргізеді.
</w:t>
      </w:r>
      <w:r>
        <w:br/>
      </w:r>
      <w:r>
        <w:rPr>
          <w:rFonts w:ascii="Times New Roman"/>
          <w:b w:val="false"/>
          <w:i w:val="false"/>
          <w:color w:val="000000"/>
          <w:sz w:val="28"/>
        </w:rPr>
        <w:t>
      73. Статистика жөніндегі орталық уәкілетті органмен келісілген есептілік нысандарын Республикалық бюджеттің атқарылуын бақылайтын есеп комитеті және ішкі бақылау жөніндегі орталық уәкілетті орган бекітеді.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72-73-тармақтар жаңа редакцияда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74. Бақылау материалдарын "Қаржылық бақылау" ақпараттық жүйесiне енгізу үшiн мыналар: бақылау объектiсiнiң лауазымды тұлғалары қол қойған бақылау актiсiне қосымша; бақылау материалдарының сапасын бақылау нәтижелерi негiз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74-тармаққа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75. Iшкi бақылау қызметі бар мемлекеттiк орган iшкi бақылау жөніндегі орталық уәкілетті органға iшкi бақылау жүргiзу нәтижелерiн бередi.
</w:t>
      </w:r>
      <w:r>
        <w:br/>
      </w:r>
      <w:r>
        <w:rPr>
          <w:rFonts w:ascii="Times New Roman"/>
          <w:b w:val="false"/>
          <w:i w:val="false"/>
          <w:color w:val="000000"/>
          <w:sz w:val="28"/>
        </w:rPr>
        <w:t>
      76. Бақылау актілерi қағаз жеткiзгiштерде бақылау iс-шарасын жүзеге асырған бақылау субъектiсiнде белгіленген тәртiппен сақталады.
</w:t>
      </w:r>
      <w:r>
        <w:br/>
      </w:r>
      <w:r>
        <w:rPr>
          <w:rFonts w:ascii="Times New Roman"/>
          <w:b w:val="false"/>
          <w:i w:val="false"/>
          <w:color w:val="000000"/>
          <w:sz w:val="28"/>
        </w:rPr>
        <w:t>
      77. "Қаржылық бақылау" ақпараттық жүйесiн қалыптастыру үшін iшкi бақылау жөнiндегi орталық уәкiлеттi органға мынадай құжаттардың электрондық нұсқалары жiберiледi:
</w:t>
      </w:r>
      <w:r>
        <w:br/>
      </w:r>
      <w:r>
        <w:rPr>
          <w:rFonts w:ascii="Times New Roman"/>
          <w:b w:val="false"/>
          <w:i w:val="false"/>
          <w:color w:val="000000"/>
          <w:sz w:val="28"/>
        </w:rPr>
        <w:t>
      бақылау тағайындау туралы бұйрық, оны Қазақстан Республикасы Бас Прокуратурасының Құқықтық статистика және арнайы есепке алу жөніндегі комитетiнде және оның аумақтық бөлімшелерінде тiркеу туралы белгiсiмен;
</w:t>
      </w:r>
      <w:r>
        <w:br/>
      </w:r>
      <w:r>
        <w:rPr>
          <w:rFonts w:ascii="Times New Roman"/>
          <w:b w:val="false"/>
          <w:i w:val="false"/>
          <w:color w:val="000000"/>
          <w:sz w:val="28"/>
        </w:rPr>
        <w:t>
      бақылау объектiсiнде жұмыс жоспары (оның негізiнде бақылау жүзеге асырылатын жеке бақылау бағдарламаларын қоса бере отырып);
</w:t>
      </w:r>
      <w:r>
        <w:br/>
      </w:r>
      <w:r>
        <w:rPr>
          <w:rFonts w:ascii="Times New Roman"/>
          <w:b w:val="false"/>
          <w:i w:val="false"/>
          <w:color w:val="000000"/>
          <w:sz w:val="28"/>
        </w:rPr>
        <w:t>
      кешенді немесе тақырыптық бақылау актісі;
</w:t>
      </w:r>
      <w:r>
        <w:br/>
      </w:r>
      <w:r>
        <w:rPr>
          <w:rFonts w:ascii="Times New Roman"/>
          <w:b w:val="false"/>
          <w:i w:val="false"/>
          <w:color w:val="000000"/>
          <w:sz w:val="28"/>
        </w:rPr>
        <w:t>
      бақылау объектісінің лауазымды тұлғалары қол қойған бақылау актісіне қосымша;
</w:t>
      </w:r>
      <w:r>
        <w:br/>
      </w:r>
      <w:r>
        <w:rPr>
          <w:rFonts w:ascii="Times New Roman"/>
          <w:b w:val="false"/>
          <w:i w:val="false"/>
          <w:color w:val="000000"/>
          <w:sz w:val="28"/>
        </w:rPr>
        <w:t>
      бақылау материалдарының сапасын бақылау нәтижелерi;
</w:t>
      </w:r>
      <w:r>
        <w:br/>
      </w:r>
      <w:r>
        <w:rPr>
          <w:rFonts w:ascii="Times New Roman"/>
          <w:b w:val="false"/>
          <w:i w:val="false"/>
          <w:color w:val="000000"/>
          <w:sz w:val="28"/>
        </w:rPr>
        <w:t>
      мемлекеттiк және құқық қорғау органдарымен бақылау материалдарын iске асыру бойынша хат алмасу;
</w:t>
      </w:r>
      <w:r>
        <w:br/>
      </w:r>
      <w:r>
        <w:rPr>
          <w:rFonts w:ascii="Times New Roman"/>
          <w:b w:val="false"/>
          <w:i w:val="false"/>
          <w:color w:val="000000"/>
          <w:sz w:val="28"/>
        </w:rPr>
        <w:t>
      бақылау материалдарын iске асыру және оларды ағымдағы мұрағатқа беру жөнiндегi жұмыстарды аяқтауға қорытынды.
</w:t>
      </w:r>
      <w:r>
        <w:br/>
      </w:r>
      <w:r>
        <w:rPr>
          <w:rFonts w:ascii="Times New Roman"/>
          <w:b w:val="false"/>
          <w:i w:val="false"/>
          <w:color w:val="000000"/>
          <w:sz w:val="28"/>
        </w:rPr>
        <w:t>
      Қарсы және аралық бақылаудың нәтижелері негізгі мемлекеттік қаржылық бақылау объектісін бақылау актісінде және тексерілетін мәселе шеңберінде ескеріледі.
</w:t>
      </w:r>
      <w:r>
        <w:br/>
      </w:r>
      <w:r>
        <w:rPr>
          <w:rFonts w:ascii="Times New Roman"/>
          <w:b w:val="false"/>
          <w:i w:val="false"/>
          <w:color w:val="000000"/>
          <w:sz w:val="28"/>
        </w:rPr>
        <w:t>
      "Қаржылық бақылау" ақпараттық жүйесi кiрiс құжаттарының электрондық нұсқасының тiзбесi мен оны ресiмдеу тәртiбiн iшкi бақылау жөнiндегi орталық уәкiлетті орган анықтайды.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77-тармаққа өзгерту енгізілді - ҚР Үкіметінің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78. Мемлекеттік құпия болып табылатын мәселелер мен бюджеттік бағдарламаларды бақылау кезiнде бақылау актiсi "Қаржылық бақылау" ақпараттық жүйесiне жiберілмейдi.
</w:t>
      </w:r>
      <w:r>
        <w:br/>
      </w:r>
      <w:r>
        <w:rPr>
          <w:rFonts w:ascii="Times New Roman"/>
          <w:b w:val="false"/>
          <w:i w:val="false"/>
          <w:color w:val="000000"/>
          <w:sz w:val="28"/>
        </w:rPr>
        <w:t>
      Бұл жағдайда онда мыналар: бақылаумен қамтылған бақылау объектiсiнiң атауы; бюджеттік бағдарламалар, iшкi бақылау жөніндегі орталық уәкiлеттi орган бекiткен нысан бойынша анықталған бұзушылықтардың таратып жазылуы тiркеледi.
</w:t>
      </w:r>
      <w:r>
        <w:br/>
      </w:r>
      <w:r>
        <w:rPr>
          <w:rFonts w:ascii="Times New Roman"/>
          <w:b w:val="false"/>
          <w:i w:val="false"/>
          <w:color w:val="000000"/>
          <w:sz w:val="28"/>
        </w:rPr>
        <w:t>
      79. "Қаржылық бақылау" ақпараттық жүйесi базасында Есеп комитетiмен және мәслихаттардың тексеру комиссияларымен келiсiм бойынша сыртқы бақылаудың да нәтижелерi де ескерiледi.
</w:t>
      </w:r>
      <w:r>
        <w:br/>
      </w:r>
      <w:r>
        <w:rPr>
          <w:rFonts w:ascii="Times New Roman"/>
          <w:b w:val="false"/>
          <w:i w:val="false"/>
          <w:color w:val="000000"/>
          <w:sz w:val="28"/>
        </w:rPr>
        <w:t>
      80. Бақылауды тағайындауға қатысты бұйрықтар бойынша тiркеудi есепке алудың жеке кiтабы жүргізiледi.
</w:t>
      </w:r>
      <w:r>
        <w:br/>
      </w:r>
      <w:r>
        <w:rPr>
          <w:rFonts w:ascii="Times New Roman"/>
          <w:b w:val="false"/>
          <w:i w:val="false"/>
          <w:color w:val="000000"/>
          <w:sz w:val="28"/>
        </w:rPr>
        <w:t>
      81. Iшкi бақылау жөніндегі орталық уәкiлеттi орган бұқаралық ақпарат құралдарында құпиялық, қызметтік, коммерциялық немесе заңмен қорғалатын өзге құпия режимiн қамтамасыз етудi ескере отырып iшкi бақылау нәтижелерiн жариялауды қамтамасыз етедi.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