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eabb" w14:textId="595e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14 қыркүйектегі N 960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 желтоқсандағы N 1248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"Шаруашылық жүргізу құқығындағы мемлекеттік кәсіпорындардың және акцияларының (үлестерінің) бақылау пакеті мемлекетке тиесілі ұйымдардың қаржылық қызметтерді сатып алуының кейбір мәселелері туралы" Қазақстан Республикасы Үкіметінің 2004 жылғы 14 қыркүйектегі N 960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10)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(төрт)" деген сөз "3 (үш)"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(жиырма бес)" деген сөздер "30 (отыз)"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"Бұл ретте олардың әрқайсысындағы депозит сомасы екінші деңгейдегі банктің теңгерімдік капиталының 15 (он бес) пайызынан аспауы тиіс"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