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aadb" w14:textId="143a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А.Н.Әбдiқадырова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 желтоқсандағы N 1253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Айман Нұрқасымқызы Әбдiқадырова Қазақстан Республикасы Бiлiм және ғылым вице-министрi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