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4868d" w14:textId="b0486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резервiнен қаражат бөлу туралы</w:t>
      </w:r>
    </w:p>
    <w:p>
      <w:pPr>
        <w:spacing w:after="0"/>
        <w:ind w:left="0"/>
        <w:jc w:val="both"/>
      </w:pPr>
      <w:r>
        <w:rPr>
          <w:rFonts w:ascii="Times New Roman"/>
          <w:b w:val="false"/>
          <w:i w:val="false"/>
          <w:color w:val="000000"/>
          <w:sz w:val="28"/>
        </w:rPr>
        <w:t>Қазақстан Республикасы Үкіметінің 2004 жылғы 3 желтоқсандағы N 1266 Қаулысы</w:t>
      </w:r>
    </w:p>
    <w:p>
      <w:pPr>
        <w:spacing w:after="0"/>
        <w:ind w:left="0"/>
        <w:jc w:val="both"/>
      </w:pPr>
      <w:bookmarkStart w:name="z1" w:id="0"/>
      <w:r>
        <w:rPr>
          <w:rFonts w:ascii="Times New Roman"/>
          <w:b w:val="false"/>
          <w:i w:val="false"/>
          <w:color w:val="000000"/>
          <w:sz w:val="28"/>
        </w:rPr>
        <w:t xml:space="preserve">
      Қазақстан Республикасының Yкiметi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Қазақстан Республикасы Президентiнiң Iс басқармасына Қазақстан Республикасының Президентi мен Премьер-Министрiнiң литерлiк рейстерiн техникалық жарақтандыру және қамтамасыз ету үшiн 2004 жылға арналған республикалық бюджетте табиғи және техногендiк сипаттағы төтенше жағдайларды жоюға және өзге де күтпеген шығыстарға көзделген Қазақстан Республикасы Yкiметiнiң резервiнен 200000000 (екi жүз миллион) теңге бөлiнсiн. </w:t>
      </w:r>
      <w:r>
        <w:br/>
      </w:r>
      <w:r>
        <w:rPr>
          <w:rFonts w:ascii="Times New Roman"/>
          <w:b w:val="false"/>
          <w:i w:val="false"/>
          <w:color w:val="000000"/>
          <w:sz w:val="28"/>
        </w:rPr>
        <w:t xml:space="preserve">
      2. Қазақстан Республикасы Қаржы министрлiгi белгiленген тәртiппен бөлiнген қаражаттың мақсатты пайдаланылуын бақылауды жүзеге асырсын. </w:t>
      </w:r>
      <w:r>
        <w:br/>
      </w:r>
      <w:r>
        <w:rPr>
          <w:rFonts w:ascii="Times New Roman"/>
          <w:b w:val="false"/>
          <w:i w:val="false"/>
          <w:color w:val="000000"/>
          <w:sz w:val="28"/>
        </w:rPr>
        <w:t xml:space="preserve">
      3. Осы қаулы қол қойылған күнiнен бастап күшіне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