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2ecaf5" w14:textId="92ecaf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Республикасының Азаматтық кодексіне (Ерекше бөлім) толықтыру енгізу туралы" Қазақстан Республикасы Заңының жобасын Қазақстан Республикасының Парламентінен кері қайтарып алу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2004 жылғы 6 желтоқсандағы N 1277 Қаулысы. Күші жойылды - Қазақстан Республикасы Үкіметінің 2016 жылғы 29 желтоқсандағы № 904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Ескерту. Күші жойылды - ҚР Үкіметінің 29.12.2016 </w:t>
      </w:r>
      <w:r>
        <w:rPr>
          <w:rFonts w:ascii="Times New Roman"/>
          <w:b w:val="false"/>
          <w:i w:val="false"/>
          <w:color w:val="ff0000"/>
          <w:sz w:val="28"/>
        </w:rPr>
        <w:t>№ 904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ЕТЕДІ: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 Үкіметінің 2003 жылғы 22 мамырдағы N 480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қаулысымен </w:t>
      </w:r>
      <w:r>
        <w:rPr>
          <w:rFonts w:ascii="Times New Roman"/>
          <w:b w:val="false"/>
          <w:i w:val="false"/>
          <w:color w:val="000000"/>
          <w:sz w:val="28"/>
        </w:rPr>
        <w:t>енгізілген "Қазақстан Республикасының Азаматтық кодексіне (Ерекше бөлім) толықтыру енгізу туралы" Қазақстан Республикасы Заңының жобасы Қазақстан Республикасының Парламентінен кері қайтарып алынсын.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Қазақстан Республикасының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Премьер-Министрі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