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4a0cc" w14:textId="f04a0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Yкіметiнiң резервiнен қаражат бөлу туралы</w:t>
      </w:r>
    </w:p>
    <w:p>
      <w:pPr>
        <w:spacing w:after="0"/>
        <w:ind w:left="0"/>
        <w:jc w:val="both"/>
      </w:pPr>
      <w:r>
        <w:rPr>
          <w:rFonts w:ascii="Times New Roman"/>
          <w:b w:val="false"/>
          <w:i w:val="false"/>
          <w:color w:val="000000"/>
          <w:sz w:val="28"/>
        </w:rPr>
        <w:t>Қазақстан Республикасы Үкіметінің 2004 жылғы 7 желтоқсандағы N 1282 Қаулысы</w:t>
      </w:r>
    </w:p>
    <w:p>
      <w:pPr>
        <w:spacing w:after="0"/>
        <w:ind w:left="0"/>
        <w:jc w:val="both"/>
      </w:pPr>
      <w:bookmarkStart w:name="z1" w:id="0"/>
      <w:r>
        <w:rPr>
          <w:rFonts w:ascii="Times New Roman"/>
          <w:b w:val="false"/>
          <w:i w:val="false"/>
          <w:color w:val="000000"/>
          <w:sz w:val="28"/>
        </w:rPr>
        <w:t>
      "2004 жылға арналған республикалық бюджет туралы" Қазақстан Республикасының 2003 жылғы 5 желтоқсандағы  </w:t>
      </w:r>
      <w:r>
        <w:rPr>
          <w:rFonts w:ascii="Times New Roman"/>
          <w:b w:val="false"/>
          <w:i w:val="false"/>
          <w:color w:val="000000"/>
          <w:sz w:val="28"/>
        </w:rPr>
        <w:t xml:space="preserve">Заңына </w:t>
      </w:r>
      <w:r>
        <w:rPr>
          <w:rFonts w:ascii="Times New Roman"/>
          <w:b w:val="false"/>
          <w:i w:val="false"/>
          <w:color w:val="000000"/>
          <w:sz w:val="28"/>
        </w:rPr>
        <w:t xml:space="preserve"> және "Қазақстан Республикасының Үкiметi резервiнiң қаражатын пайдаланудың тәртiбiн бекiту туралы" Қазақстан Республикасы Yкiметiнiң 1999 жылғы 18 қыркүйектегi N 1408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 xml:space="preserve">ҚАУЛЫ ЕТЕДI: </w:t>
      </w:r>
    </w:p>
    <w:bookmarkEnd w:id="0"/>
    <w:bookmarkStart w:name="z2" w:id="1"/>
    <w:p>
      <w:pPr>
        <w:spacing w:after="0"/>
        <w:ind w:left="0"/>
        <w:jc w:val="both"/>
      </w:pPr>
      <w:r>
        <w:rPr>
          <w:rFonts w:ascii="Times New Roman"/>
          <w:b w:val="false"/>
          <w:i w:val="false"/>
          <w:color w:val="000000"/>
          <w:sz w:val="28"/>
        </w:rPr>
        <w:t xml:space="preserve">
      1. Қазақстан Республикасы Әділет министрлiгiне қосымшаға сәйкес сот шешiмдерiн орындау үшiн 2004 жылға арналған республикалық бюджетте Қазақстан Республикасы Үкiметiнiң, орталық мемлекеттiк органдар мен олардың аумақтық бөлiмшелерiнiң сот шешiмдерi бойынша мiндеттемелерiн өтеуге көзделген Қазақстан Республикасы Үкiметiнiң резервiнен 13696031,58 теңге (он үш миллион алты жүз тоқсан алты мың отыз бiр теңге елу сегiз тиын) бөлiнсiн. </w:t>
      </w:r>
    </w:p>
    <w:bookmarkEnd w:id="1"/>
    <w:bookmarkStart w:name="z3" w:id="2"/>
    <w:p>
      <w:pPr>
        <w:spacing w:after="0"/>
        <w:ind w:left="0"/>
        <w:jc w:val="both"/>
      </w:pPr>
      <w:r>
        <w:rPr>
          <w:rFonts w:ascii="Times New Roman"/>
          <w:b w:val="false"/>
          <w:i w:val="false"/>
          <w:color w:val="000000"/>
          <w:sz w:val="28"/>
        </w:rPr>
        <w:t xml:space="preserve">
      2. Қазақстан Республикасы Қаржы министрлiгi бөлiнген қаражаттың мақсатты пайдаланылуын бақылауды жүзеге асырсын. </w:t>
      </w:r>
    </w:p>
    <w:bookmarkEnd w:id="2"/>
    <w:bookmarkStart w:name="z4" w:id="3"/>
    <w:p>
      <w:pPr>
        <w:spacing w:after="0"/>
        <w:ind w:left="0"/>
        <w:jc w:val="both"/>
      </w:pPr>
      <w:r>
        <w:rPr>
          <w:rFonts w:ascii="Times New Roman"/>
          <w:b w:val="false"/>
          <w:i w:val="false"/>
          <w:color w:val="000000"/>
          <w:sz w:val="28"/>
        </w:rPr>
        <w:t xml:space="preserve">
      3. Осы қаулы қол қойылған күнiнен бастап күшiне енедi.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5"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2004 жылғы 7 желтоқсандағы  </w:t>
      </w:r>
      <w:r>
        <w:br/>
      </w:r>
      <w:r>
        <w:rPr>
          <w:rFonts w:ascii="Times New Roman"/>
          <w:b w:val="false"/>
          <w:i w:val="false"/>
          <w:color w:val="000000"/>
          <w:sz w:val="28"/>
        </w:rPr>
        <w:t xml:space="preserve">
N 1282 қаулысына      </w:t>
      </w:r>
      <w:r>
        <w:br/>
      </w:r>
      <w:r>
        <w:rPr>
          <w:rFonts w:ascii="Times New Roman"/>
          <w:b w:val="false"/>
          <w:i w:val="false"/>
          <w:color w:val="000000"/>
          <w:sz w:val="28"/>
        </w:rPr>
        <w:t xml:space="preserve">
қосымша           </w:t>
      </w:r>
    </w:p>
    <w:bookmarkEnd w:id="4"/>
    <w:p>
      <w:pPr>
        <w:spacing w:after="0"/>
        <w:ind w:left="0"/>
        <w:jc w:val="left"/>
      </w:pPr>
      <w:r>
        <w:rPr>
          <w:rFonts w:ascii="Times New Roman"/>
          <w:b/>
          <w:i w:val="false"/>
          <w:color w:val="000000"/>
        </w:rPr>
        <w:t xml:space="preserve"> Азаматтық істер бойынша орындауға </w:t>
      </w:r>
      <w:r>
        <w:br/>
      </w:r>
      <w:r>
        <w:rPr>
          <w:rFonts w:ascii="Times New Roman"/>
          <w:b/>
          <w:i w:val="false"/>
          <w:color w:val="000000"/>
        </w:rPr>
        <w:t xml:space="preserve">
тиісті сот шешімдерінің тізбесі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р/с|    Сот органдарының    | Талапкердiң | Мемлекеттiк  |Мемлекет- </w:t>
      </w:r>
      <w:r>
        <w:br/>
      </w:r>
      <w:r>
        <w:rPr>
          <w:rFonts w:ascii="Times New Roman"/>
          <w:b w:val="false"/>
          <w:i w:val="false"/>
          <w:color w:val="000000"/>
          <w:sz w:val="28"/>
        </w:rPr>
        <w:t xml:space="preserve">
 N |     атауы және сот     |  аты-жөнi   |    бажды     | тік баж </w:t>
      </w:r>
      <w:r>
        <w:br/>
      </w:r>
      <w:r>
        <w:rPr>
          <w:rFonts w:ascii="Times New Roman"/>
          <w:b w:val="false"/>
          <w:i w:val="false"/>
          <w:color w:val="000000"/>
          <w:sz w:val="28"/>
        </w:rPr>
        <w:t xml:space="preserve">
   |    шешiмнiң шыққан     |             | шегергендегі | (теңге) </w:t>
      </w:r>
      <w:r>
        <w:br/>
      </w:r>
      <w:r>
        <w:rPr>
          <w:rFonts w:ascii="Times New Roman"/>
          <w:b w:val="false"/>
          <w:i w:val="false"/>
          <w:color w:val="000000"/>
          <w:sz w:val="28"/>
        </w:rPr>
        <w:t xml:space="preserve">
   |         күні           |             | сома (теңге) |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1            2                   3               4           5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Алматы қаласының        А.В. Зимин        200000         - </w:t>
      </w:r>
      <w:r>
        <w:br/>
      </w:r>
      <w:r>
        <w:rPr>
          <w:rFonts w:ascii="Times New Roman"/>
          <w:b w:val="false"/>
          <w:i w:val="false"/>
          <w:color w:val="000000"/>
          <w:sz w:val="28"/>
        </w:rPr>
        <w:t xml:space="preserve">
    Алмалы аудандық </w:t>
      </w:r>
      <w:r>
        <w:br/>
      </w:r>
      <w:r>
        <w:rPr>
          <w:rFonts w:ascii="Times New Roman"/>
          <w:b w:val="false"/>
          <w:i w:val="false"/>
          <w:color w:val="000000"/>
          <w:sz w:val="28"/>
        </w:rPr>
        <w:t xml:space="preserve">
    сотының 2004 ж. </w:t>
      </w:r>
      <w:r>
        <w:br/>
      </w:r>
      <w:r>
        <w:rPr>
          <w:rFonts w:ascii="Times New Roman"/>
          <w:b w:val="false"/>
          <w:i w:val="false"/>
          <w:color w:val="000000"/>
          <w:sz w:val="28"/>
        </w:rPr>
        <w:t xml:space="preserve">
    19.05 шешiмi </w:t>
      </w:r>
    </w:p>
    <w:p>
      <w:pPr>
        <w:spacing w:after="0"/>
        <w:ind w:left="0"/>
        <w:jc w:val="both"/>
      </w:pPr>
      <w:r>
        <w:rPr>
          <w:rFonts w:ascii="Times New Roman"/>
          <w:b w:val="false"/>
          <w:i w:val="false"/>
          <w:color w:val="000000"/>
          <w:sz w:val="28"/>
        </w:rPr>
        <w:t xml:space="preserve">2   Алматы қаласының        В.В. Коротченко    91900         - </w:t>
      </w:r>
      <w:r>
        <w:br/>
      </w:r>
      <w:r>
        <w:rPr>
          <w:rFonts w:ascii="Times New Roman"/>
          <w:b w:val="false"/>
          <w:i w:val="false"/>
          <w:color w:val="000000"/>
          <w:sz w:val="28"/>
        </w:rPr>
        <w:t xml:space="preserve">
    Алмалы аудандық </w:t>
      </w:r>
      <w:r>
        <w:br/>
      </w:r>
      <w:r>
        <w:rPr>
          <w:rFonts w:ascii="Times New Roman"/>
          <w:b w:val="false"/>
          <w:i w:val="false"/>
          <w:color w:val="000000"/>
          <w:sz w:val="28"/>
        </w:rPr>
        <w:t xml:space="preserve">
    сотының 2004 ж. </w:t>
      </w:r>
      <w:r>
        <w:br/>
      </w:r>
      <w:r>
        <w:rPr>
          <w:rFonts w:ascii="Times New Roman"/>
          <w:b w:val="false"/>
          <w:i w:val="false"/>
          <w:color w:val="000000"/>
          <w:sz w:val="28"/>
        </w:rPr>
        <w:t xml:space="preserve">
    27.04 шешiмi </w:t>
      </w:r>
    </w:p>
    <w:p>
      <w:pPr>
        <w:spacing w:after="0"/>
        <w:ind w:left="0"/>
        <w:jc w:val="both"/>
      </w:pPr>
      <w:r>
        <w:rPr>
          <w:rFonts w:ascii="Times New Roman"/>
          <w:b w:val="false"/>
          <w:i w:val="false"/>
          <w:color w:val="000000"/>
          <w:sz w:val="28"/>
        </w:rPr>
        <w:t xml:space="preserve">3   Алматы қаласының        Г.А. Лян           91900         - </w:t>
      </w:r>
      <w:r>
        <w:br/>
      </w:r>
      <w:r>
        <w:rPr>
          <w:rFonts w:ascii="Times New Roman"/>
          <w:b w:val="false"/>
          <w:i w:val="false"/>
          <w:color w:val="000000"/>
          <w:sz w:val="28"/>
        </w:rPr>
        <w:t xml:space="preserve">
    Алмалы аудандық </w:t>
      </w:r>
      <w:r>
        <w:br/>
      </w:r>
      <w:r>
        <w:rPr>
          <w:rFonts w:ascii="Times New Roman"/>
          <w:b w:val="false"/>
          <w:i w:val="false"/>
          <w:color w:val="000000"/>
          <w:sz w:val="28"/>
        </w:rPr>
        <w:t xml:space="preserve">
    сотының 2004 ж. </w:t>
      </w:r>
      <w:r>
        <w:br/>
      </w:r>
      <w:r>
        <w:rPr>
          <w:rFonts w:ascii="Times New Roman"/>
          <w:b w:val="false"/>
          <w:i w:val="false"/>
          <w:color w:val="000000"/>
          <w:sz w:val="28"/>
        </w:rPr>
        <w:t xml:space="preserve">
    30.04 шешiмi </w:t>
      </w:r>
    </w:p>
    <w:p>
      <w:pPr>
        <w:spacing w:after="0"/>
        <w:ind w:left="0"/>
        <w:jc w:val="both"/>
      </w:pPr>
      <w:r>
        <w:rPr>
          <w:rFonts w:ascii="Times New Roman"/>
          <w:b w:val="false"/>
          <w:i w:val="false"/>
          <w:color w:val="000000"/>
          <w:sz w:val="28"/>
        </w:rPr>
        <w:t xml:space="preserve">4   Шымкент қалалық         С. Жүнісбекова,   551976        - </w:t>
      </w:r>
      <w:r>
        <w:br/>
      </w:r>
      <w:r>
        <w:rPr>
          <w:rFonts w:ascii="Times New Roman"/>
          <w:b w:val="false"/>
          <w:i w:val="false"/>
          <w:color w:val="000000"/>
          <w:sz w:val="28"/>
        </w:rPr>
        <w:t xml:space="preserve">
    сотының 2003 ж.         Б. Сатымбеков </w:t>
      </w:r>
      <w:r>
        <w:br/>
      </w:r>
      <w:r>
        <w:rPr>
          <w:rFonts w:ascii="Times New Roman"/>
          <w:b w:val="false"/>
          <w:i w:val="false"/>
          <w:color w:val="000000"/>
          <w:sz w:val="28"/>
        </w:rPr>
        <w:t xml:space="preserve">
    11.12 шешімі </w:t>
      </w:r>
      <w:r>
        <w:br/>
      </w:r>
      <w:r>
        <w:rPr>
          <w:rFonts w:ascii="Times New Roman"/>
          <w:b w:val="false"/>
          <w:i w:val="false"/>
          <w:color w:val="000000"/>
          <w:sz w:val="28"/>
        </w:rPr>
        <w:t xml:space="preserve">
    Оңтүстiк </w:t>
      </w:r>
      <w:r>
        <w:br/>
      </w:r>
      <w:r>
        <w:rPr>
          <w:rFonts w:ascii="Times New Roman"/>
          <w:b w:val="false"/>
          <w:i w:val="false"/>
          <w:color w:val="000000"/>
          <w:sz w:val="28"/>
        </w:rPr>
        <w:t xml:space="preserve">
    облыстық соты </w:t>
      </w:r>
      <w:r>
        <w:br/>
      </w:r>
      <w:r>
        <w:rPr>
          <w:rFonts w:ascii="Times New Roman"/>
          <w:b w:val="false"/>
          <w:i w:val="false"/>
          <w:color w:val="000000"/>
          <w:sz w:val="28"/>
        </w:rPr>
        <w:t xml:space="preserve">
    азаматтық iстер </w:t>
      </w:r>
      <w:r>
        <w:br/>
      </w:r>
      <w:r>
        <w:rPr>
          <w:rFonts w:ascii="Times New Roman"/>
          <w:b w:val="false"/>
          <w:i w:val="false"/>
          <w:color w:val="000000"/>
          <w:sz w:val="28"/>
        </w:rPr>
        <w:t xml:space="preserve">
    жөнiндегi алқасының </w:t>
      </w:r>
      <w:r>
        <w:br/>
      </w:r>
      <w:r>
        <w:rPr>
          <w:rFonts w:ascii="Times New Roman"/>
          <w:b w:val="false"/>
          <w:i w:val="false"/>
          <w:color w:val="000000"/>
          <w:sz w:val="28"/>
        </w:rPr>
        <w:t xml:space="preserve">
    2004 ж. 28.01 қаулысы </w:t>
      </w:r>
      <w:r>
        <w:br/>
      </w:r>
      <w:r>
        <w:rPr>
          <w:rFonts w:ascii="Times New Roman"/>
          <w:b w:val="false"/>
          <w:i w:val="false"/>
          <w:color w:val="000000"/>
          <w:sz w:val="28"/>
        </w:rPr>
        <w:t xml:space="preserve">
    Оңтүстiк Қазақстан </w:t>
      </w:r>
      <w:r>
        <w:br/>
      </w:r>
      <w:r>
        <w:rPr>
          <w:rFonts w:ascii="Times New Roman"/>
          <w:b w:val="false"/>
          <w:i w:val="false"/>
          <w:color w:val="000000"/>
          <w:sz w:val="28"/>
        </w:rPr>
        <w:t xml:space="preserve">
    облыстық соты </w:t>
      </w:r>
      <w:r>
        <w:br/>
      </w:r>
      <w:r>
        <w:rPr>
          <w:rFonts w:ascii="Times New Roman"/>
          <w:b w:val="false"/>
          <w:i w:val="false"/>
          <w:color w:val="000000"/>
          <w:sz w:val="28"/>
        </w:rPr>
        <w:t xml:space="preserve">
    қадағалау алқасының </w:t>
      </w:r>
      <w:r>
        <w:br/>
      </w:r>
      <w:r>
        <w:rPr>
          <w:rFonts w:ascii="Times New Roman"/>
          <w:b w:val="false"/>
          <w:i w:val="false"/>
          <w:color w:val="000000"/>
          <w:sz w:val="28"/>
        </w:rPr>
        <w:t xml:space="preserve">
    2004 ж. 04.05 қаулысы </w:t>
      </w:r>
    </w:p>
    <w:p>
      <w:pPr>
        <w:spacing w:after="0"/>
        <w:ind w:left="0"/>
        <w:jc w:val="both"/>
      </w:pPr>
      <w:r>
        <w:rPr>
          <w:rFonts w:ascii="Times New Roman"/>
          <w:b w:val="false"/>
          <w:i w:val="false"/>
          <w:color w:val="000000"/>
          <w:sz w:val="28"/>
        </w:rPr>
        <w:t xml:space="preserve">5   Тараз қалалық сотының   Б.О. Қайранбеков  1800000       412 </w:t>
      </w:r>
      <w:r>
        <w:br/>
      </w:r>
      <w:r>
        <w:rPr>
          <w:rFonts w:ascii="Times New Roman"/>
          <w:b w:val="false"/>
          <w:i w:val="false"/>
          <w:color w:val="000000"/>
          <w:sz w:val="28"/>
        </w:rPr>
        <w:t xml:space="preserve">
    2002 ж. 02.08 шешімі </w:t>
      </w:r>
      <w:r>
        <w:br/>
      </w:r>
      <w:r>
        <w:rPr>
          <w:rFonts w:ascii="Times New Roman"/>
          <w:b w:val="false"/>
          <w:i w:val="false"/>
          <w:color w:val="000000"/>
          <w:sz w:val="28"/>
        </w:rPr>
        <w:t xml:space="preserve">
    Жамбыл облыстық соты </w:t>
      </w:r>
      <w:r>
        <w:br/>
      </w:r>
      <w:r>
        <w:rPr>
          <w:rFonts w:ascii="Times New Roman"/>
          <w:b w:val="false"/>
          <w:i w:val="false"/>
          <w:color w:val="000000"/>
          <w:sz w:val="28"/>
        </w:rPr>
        <w:t xml:space="preserve">
    қадағалау алқасының </w:t>
      </w:r>
      <w:r>
        <w:br/>
      </w:r>
      <w:r>
        <w:rPr>
          <w:rFonts w:ascii="Times New Roman"/>
          <w:b w:val="false"/>
          <w:i w:val="false"/>
          <w:color w:val="000000"/>
          <w:sz w:val="28"/>
        </w:rPr>
        <w:t xml:space="preserve">
    2004 ж. 30.03 қаулысы </w:t>
      </w:r>
      <w:r>
        <w:br/>
      </w:r>
      <w:r>
        <w:rPr>
          <w:rFonts w:ascii="Times New Roman"/>
          <w:b w:val="false"/>
          <w:i w:val="false"/>
          <w:color w:val="000000"/>
          <w:sz w:val="28"/>
        </w:rPr>
        <w:t xml:space="preserve">
    ҚР Жоғарғы соты </w:t>
      </w:r>
      <w:r>
        <w:br/>
      </w:r>
      <w:r>
        <w:rPr>
          <w:rFonts w:ascii="Times New Roman"/>
          <w:b w:val="false"/>
          <w:i w:val="false"/>
          <w:color w:val="000000"/>
          <w:sz w:val="28"/>
        </w:rPr>
        <w:t xml:space="preserve">
    азаматтық iстер </w:t>
      </w:r>
      <w:r>
        <w:br/>
      </w:r>
      <w:r>
        <w:rPr>
          <w:rFonts w:ascii="Times New Roman"/>
          <w:b w:val="false"/>
          <w:i w:val="false"/>
          <w:color w:val="000000"/>
          <w:sz w:val="28"/>
        </w:rPr>
        <w:t xml:space="preserve">
    жөнiндегi алқасының </w:t>
      </w:r>
      <w:r>
        <w:br/>
      </w:r>
      <w:r>
        <w:rPr>
          <w:rFonts w:ascii="Times New Roman"/>
          <w:b w:val="false"/>
          <w:i w:val="false"/>
          <w:color w:val="000000"/>
          <w:sz w:val="28"/>
        </w:rPr>
        <w:t xml:space="preserve">
    2004 ж. 18.05 қаулысы </w:t>
      </w:r>
    </w:p>
    <w:p>
      <w:pPr>
        <w:spacing w:after="0"/>
        <w:ind w:left="0"/>
        <w:jc w:val="both"/>
      </w:pPr>
      <w:r>
        <w:rPr>
          <w:rFonts w:ascii="Times New Roman"/>
          <w:b w:val="false"/>
          <w:i w:val="false"/>
          <w:color w:val="000000"/>
          <w:sz w:val="28"/>
        </w:rPr>
        <w:t xml:space="preserve">6   Қарағанды қаласы        С.М. Выходцева    450429        - </w:t>
      </w:r>
      <w:r>
        <w:br/>
      </w:r>
      <w:r>
        <w:rPr>
          <w:rFonts w:ascii="Times New Roman"/>
          <w:b w:val="false"/>
          <w:i w:val="false"/>
          <w:color w:val="000000"/>
          <w:sz w:val="28"/>
        </w:rPr>
        <w:t xml:space="preserve">
    Қазыбек би аудандық     В.К. Маслов       586470 </w:t>
      </w:r>
      <w:r>
        <w:br/>
      </w:r>
      <w:r>
        <w:rPr>
          <w:rFonts w:ascii="Times New Roman"/>
          <w:b w:val="false"/>
          <w:i w:val="false"/>
          <w:color w:val="000000"/>
          <w:sz w:val="28"/>
        </w:rPr>
        <w:t xml:space="preserve">
    сотының </w:t>
      </w:r>
      <w:r>
        <w:br/>
      </w:r>
      <w:r>
        <w:rPr>
          <w:rFonts w:ascii="Times New Roman"/>
          <w:b w:val="false"/>
          <w:i w:val="false"/>
          <w:color w:val="000000"/>
          <w:sz w:val="28"/>
        </w:rPr>
        <w:t xml:space="preserve">
    2003 ж. 26.11 шешімі </w:t>
      </w:r>
    </w:p>
    <w:p>
      <w:pPr>
        <w:spacing w:after="0"/>
        <w:ind w:left="0"/>
        <w:jc w:val="both"/>
      </w:pPr>
      <w:r>
        <w:rPr>
          <w:rFonts w:ascii="Times New Roman"/>
          <w:b w:val="false"/>
          <w:i w:val="false"/>
          <w:color w:val="000000"/>
          <w:sz w:val="28"/>
        </w:rPr>
        <w:t xml:space="preserve">7   Астана қаласы           А.Т. Жүсіпова     700000        - </w:t>
      </w:r>
      <w:r>
        <w:br/>
      </w:r>
      <w:r>
        <w:rPr>
          <w:rFonts w:ascii="Times New Roman"/>
          <w:b w:val="false"/>
          <w:i w:val="false"/>
          <w:color w:val="000000"/>
          <w:sz w:val="28"/>
        </w:rPr>
        <w:t xml:space="preserve">
    Сарыарқа аудандық </w:t>
      </w:r>
      <w:r>
        <w:br/>
      </w:r>
      <w:r>
        <w:rPr>
          <w:rFonts w:ascii="Times New Roman"/>
          <w:b w:val="false"/>
          <w:i w:val="false"/>
          <w:color w:val="000000"/>
          <w:sz w:val="28"/>
        </w:rPr>
        <w:t xml:space="preserve">
    сотының </w:t>
      </w:r>
      <w:r>
        <w:br/>
      </w:r>
      <w:r>
        <w:rPr>
          <w:rFonts w:ascii="Times New Roman"/>
          <w:b w:val="false"/>
          <w:i w:val="false"/>
          <w:color w:val="000000"/>
          <w:sz w:val="28"/>
        </w:rPr>
        <w:t xml:space="preserve">
    2003 ж. 06.03 шешімі </w:t>
      </w:r>
      <w:r>
        <w:br/>
      </w:r>
      <w:r>
        <w:rPr>
          <w:rFonts w:ascii="Times New Roman"/>
          <w:b w:val="false"/>
          <w:i w:val="false"/>
          <w:color w:val="000000"/>
          <w:sz w:val="28"/>
        </w:rPr>
        <w:t xml:space="preserve">
    Астана қаласының соты </w:t>
      </w:r>
      <w:r>
        <w:br/>
      </w:r>
      <w:r>
        <w:rPr>
          <w:rFonts w:ascii="Times New Roman"/>
          <w:b w:val="false"/>
          <w:i w:val="false"/>
          <w:color w:val="000000"/>
          <w:sz w:val="28"/>
        </w:rPr>
        <w:t xml:space="preserve">
    қадағалау алқасының </w:t>
      </w:r>
      <w:r>
        <w:br/>
      </w:r>
      <w:r>
        <w:rPr>
          <w:rFonts w:ascii="Times New Roman"/>
          <w:b w:val="false"/>
          <w:i w:val="false"/>
          <w:color w:val="000000"/>
          <w:sz w:val="28"/>
        </w:rPr>
        <w:t xml:space="preserve">
    2003 ж. 23.10 қаулысы </w:t>
      </w:r>
    </w:p>
    <w:p>
      <w:pPr>
        <w:spacing w:after="0"/>
        <w:ind w:left="0"/>
        <w:jc w:val="both"/>
      </w:pPr>
      <w:r>
        <w:rPr>
          <w:rFonts w:ascii="Times New Roman"/>
          <w:b w:val="false"/>
          <w:i w:val="false"/>
          <w:color w:val="000000"/>
          <w:sz w:val="28"/>
        </w:rPr>
        <w:t xml:space="preserve">8   Қостанай қаласы         А.Н. Кохановский  140000        - </w:t>
      </w:r>
      <w:r>
        <w:br/>
      </w:r>
      <w:r>
        <w:rPr>
          <w:rFonts w:ascii="Times New Roman"/>
          <w:b w:val="false"/>
          <w:i w:val="false"/>
          <w:color w:val="000000"/>
          <w:sz w:val="28"/>
        </w:rPr>
        <w:t xml:space="preserve">
    N 2 сотының 2004 ж. </w:t>
      </w:r>
      <w:r>
        <w:br/>
      </w:r>
      <w:r>
        <w:rPr>
          <w:rFonts w:ascii="Times New Roman"/>
          <w:b w:val="false"/>
          <w:i w:val="false"/>
          <w:color w:val="000000"/>
          <w:sz w:val="28"/>
        </w:rPr>
        <w:t xml:space="preserve">
    15.04 шешімі </w:t>
      </w:r>
    </w:p>
    <w:p>
      <w:pPr>
        <w:spacing w:after="0"/>
        <w:ind w:left="0"/>
        <w:jc w:val="both"/>
      </w:pPr>
      <w:r>
        <w:rPr>
          <w:rFonts w:ascii="Times New Roman"/>
          <w:b w:val="false"/>
          <w:i w:val="false"/>
          <w:color w:val="000000"/>
          <w:sz w:val="28"/>
        </w:rPr>
        <w:t xml:space="preserve">9   Астана қаласы Алматы    Т.К. Қалықов      500000        - </w:t>
      </w:r>
      <w:r>
        <w:br/>
      </w:r>
      <w:r>
        <w:rPr>
          <w:rFonts w:ascii="Times New Roman"/>
          <w:b w:val="false"/>
          <w:i w:val="false"/>
          <w:color w:val="000000"/>
          <w:sz w:val="28"/>
        </w:rPr>
        <w:t xml:space="preserve">
    аудандық сотының </w:t>
      </w:r>
      <w:r>
        <w:br/>
      </w:r>
      <w:r>
        <w:rPr>
          <w:rFonts w:ascii="Times New Roman"/>
          <w:b w:val="false"/>
          <w:i w:val="false"/>
          <w:color w:val="000000"/>
          <w:sz w:val="28"/>
        </w:rPr>
        <w:t xml:space="preserve">
    2003 ж. 25.08 шешiмi </w:t>
      </w:r>
      <w:r>
        <w:br/>
      </w:r>
      <w:r>
        <w:rPr>
          <w:rFonts w:ascii="Times New Roman"/>
          <w:b w:val="false"/>
          <w:i w:val="false"/>
          <w:color w:val="000000"/>
          <w:sz w:val="28"/>
        </w:rPr>
        <w:t xml:space="preserve">
    Астана қаласының соты </w:t>
      </w:r>
      <w:r>
        <w:br/>
      </w:r>
      <w:r>
        <w:rPr>
          <w:rFonts w:ascii="Times New Roman"/>
          <w:b w:val="false"/>
          <w:i w:val="false"/>
          <w:color w:val="000000"/>
          <w:sz w:val="28"/>
        </w:rPr>
        <w:t xml:space="preserve">
    қадағалау алқасының </w:t>
      </w:r>
      <w:r>
        <w:br/>
      </w:r>
      <w:r>
        <w:rPr>
          <w:rFonts w:ascii="Times New Roman"/>
          <w:b w:val="false"/>
          <w:i w:val="false"/>
          <w:color w:val="000000"/>
          <w:sz w:val="28"/>
        </w:rPr>
        <w:t xml:space="preserve">
    2004 ж. 26.02 қаулысы </w:t>
      </w:r>
    </w:p>
    <w:p>
      <w:pPr>
        <w:spacing w:after="0"/>
        <w:ind w:left="0"/>
        <w:jc w:val="both"/>
      </w:pPr>
      <w:r>
        <w:rPr>
          <w:rFonts w:ascii="Times New Roman"/>
          <w:b w:val="false"/>
          <w:i w:val="false"/>
          <w:color w:val="000000"/>
          <w:sz w:val="28"/>
        </w:rPr>
        <w:t xml:space="preserve">10  Өскемен қалалық         А.С. Үлікбекова    70900        - </w:t>
      </w:r>
      <w:r>
        <w:br/>
      </w:r>
      <w:r>
        <w:rPr>
          <w:rFonts w:ascii="Times New Roman"/>
          <w:b w:val="false"/>
          <w:i w:val="false"/>
          <w:color w:val="000000"/>
          <w:sz w:val="28"/>
        </w:rPr>
        <w:t xml:space="preserve">
    сотының </w:t>
      </w:r>
      <w:r>
        <w:br/>
      </w:r>
      <w:r>
        <w:rPr>
          <w:rFonts w:ascii="Times New Roman"/>
          <w:b w:val="false"/>
          <w:i w:val="false"/>
          <w:color w:val="000000"/>
          <w:sz w:val="28"/>
        </w:rPr>
        <w:t xml:space="preserve">
    2004 ж. 29.03 шешiмi </w:t>
      </w:r>
    </w:p>
    <w:p>
      <w:pPr>
        <w:spacing w:after="0"/>
        <w:ind w:left="0"/>
        <w:jc w:val="both"/>
      </w:pPr>
      <w:r>
        <w:rPr>
          <w:rFonts w:ascii="Times New Roman"/>
          <w:b w:val="false"/>
          <w:i w:val="false"/>
          <w:color w:val="000000"/>
          <w:sz w:val="28"/>
        </w:rPr>
        <w:t xml:space="preserve">11  Алмалы аудандық         В.А. Шершнева     121700        - </w:t>
      </w:r>
      <w:r>
        <w:br/>
      </w:r>
      <w:r>
        <w:rPr>
          <w:rFonts w:ascii="Times New Roman"/>
          <w:b w:val="false"/>
          <w:i w:val="false"/>
          <w:color w:val="000000"/>
          <w:sz w:val="28"/>
        </w:rPr>
        <w:t xml:space="preserve">
    сотының 2002 ж. </w:t>
      </w:r>
      <w:r>
        <w:br/>
      </w:r>
      <w:r>
        <w:rPr>
          <w:rFonts w:ascii="Times New Roman"/>
          <w:b w:val="false"/>
          <w:i w:val="false"/>
          <w:color w:val="000000"/>
          <w:sz w:val="28"/>
        </w:rPr>
        <w:t xml:space="preserve">
    28.10 шешімi </w:t>
      </w:r>
      <w:r>
        <w:br/>
      </w:r>
      <w:r>
        <w:rPr>
          <w:rFonts w:ascii="Times New Roman"/>
          <w:b w:val="false"/>
          <w:i w:val="false"/>
          <w:color w:val="000000"/>
          <w:sz w:val="28"/>
        </w:rPr>
        <w:t xml:space="preserve">
    Алматы қаласы Алмалы </w:t>
      </w:r>
      <w:r>
        <w:br/>
      </w:r>
      <w:r>
        <w:rPr>
          <w:rFonts w:ascii="Times New Roman"/>
          <w:b w:val="false"/>
          <w:i w:val="false"/>
          <w:color w:val="000000"/>
          <w:sz w:val="28"/>
        </w:rPr>
        <w:t xml:space="preserve">
    аудандық сотының </w:t>
      </w:r>
      <w:r>
        <w:br/>
      </w:r>
      <w:r>
        <w:rPr>
          <w:rFonts w:ascii="Times New Roman"/>
          <w:b w:val="false"/>
          <w:i w:val="false"/>
          <w:color w:val="000000"/>
          <w:sz w:val="28"/>
        </w:rPr>
        <w:t xml:space="preserve">
    2002 ж. 29.10 ұйғарымы </w:t>
      </w:r>
      <w:r>
        <w:br/>
      </w:r>
      <w:r>
        <w:rPr>
          <w:rFonts w:ascii="Times New Roman"/>
          <w:b w:val="false"/>
          <w:i w:val="false"/>
          <w:color w:val="000000"/>
          <w:sz w:val="28"/>
        </w:rPr>
        <w:t xml:space="preserve">
    Алматы қалалық соты </w:t>
      </w:r>
      <w:r>
        <w:br/>
      </w:r>
      <w:r>
        <w:rPr>
          <w:rFonts w:ascii="Times New Roman"/>
          <w:b w:val="false"/>
          <w:i w:val="false"/>
          <w:color w:val="000000"/>
          <w:sz w:val="28"/>
        </w:rPr>
        <w:t xml:space="preserve">
    азаматтық iстер </w:t>
      </w:r>
      <w:r>
        <w:br/>
      </w:r>
      <w:r>
        <w:rPr>
          <w:rFonts w:ascii="Times New Roman"/>
          <w:b w:val="false"/>
          <w:i w:val="false"/>
          <w:color w:val="000000"/>
          <w:sz w:val="28"/>
        </w:rPr>
        <w:t xml:space="preserve">
    жөнiндегi алқасының </w:t>
      </w:r>
      <w:r>
        <w:br/>
      </w:r>
      <w:r>
        <w:rPr>
          <w:rFonts w:ascii="Times New Roman"/>
          <w:b w:val="false"/>
          <w:i w:val="false"/>
          <w:color w:val="000000"/>
          <w:sz w:val="28"/>
        </w:rPr>
        <w:t xml:space="preserve">
    2002 ж. 20.12 қаулысы </w:t>
      </w:r>
    </w:p>
    <w:p>
      <w:pPr>
        <w:spacing w:after="0"/>
        <w:ind w:left="0"/>
        <w:jc w:val="both"/>
      </w:pPr>
      <w:r>
        <w:rPr>
          <w:rFonts w:ascii="Times New Roman"/>
          <w:b w:val="false"/>
          <w:i w:val="false"/>
          <w:color w:val="000000"/>
          <w:sz w:val="28"/>
        </w:rPr>
        <w:t xml:space="preserve">12  Семей қалалық сотының   С.Т. Егеубаева      8720        - </w:t>
      </w:r>
      <w:r>
        <w:br/>
      </w:r>
      <w:r>
        <w:rPr>
          <w:rFonts w:ascii="Times New Roman"/>
          <w:b w:val="false"/>
          <w:i w:val="false"/>
          <w:color w:val="000000"/>
          <w:sz w:val="28"/>
        </w:rPr>
        <w:t xml:space="preserve">
    2003 ж. 17.11 шешiмi </w:t>
      </w:r>
      <w:r>
        <w:br/>
      </w:r>
      <w:r>
        <w:rPr>
          <w:rFonts w:ascii="Times New Roman"/>
          <w:b w:val="false"/>
          <w:i w:val="false"/>
          <w:color w:val="000000"/>
          <w:sz w:val="28"/>
        </w:rPr>
        <w:t xml:space="preserve">
    Шығыс Қазақстан </w:t>
      </w:r>
      <w:r>
        <w:br/>
      </w:r>
      <w:r>
        <w:rPr>
          <w:rFonts w:ascii="Times New Roman"/>
          <w:b w:val="false"/>
          <w:i w:val="false"/>
          <w:color w:val="000000"/>
          <w:sz w:val="28"/>
        </w:rPr>
        <w:t xml:space="preserve">
    облыстық соты </w:t>
      </w:r>
      <w:r>
        <w:br/>
      </w:r>
      <w:r>
        <w:rPr>
          <w:rFonts w:ascii="Times New Roman"/>
          <w:b w:val="false"/>
          <w:i w:val="false"/>
          <w:color w:val="000000"/>
          <w:sz w:val="28"/>
        </w:rPr>
        <w:t xml:space="preserve">
    азаматтық iстер </w:t>
      </w:r>
      <w:r>
        <w:br/>
      </w:r>
      <w:r>
        <w:rPr>
          <w:rFonts w:ascii="Times New Roman"/>
          <w:b w:val="false"/>
          <w:i w:val="false"/>
          <w:color w:val="000000"/>
          <w:sz w:val="28"/>
        </w:rPr>
        <w:t xml:space="preserve">
    жөнiндегi алқасының </w:t>
      </w:r>
      <w:r>
        <w:br/>
      </w:r>
      <w:r>
        <w:rPr>
          <w:rFonts w:ascii="Times New Roman"/>
          <w:b w:val="false"/>
          <w:i w:val="false"/>
          <w:color w:val="000000"/>
          <w:sz w:val="28"/>
        </w:rPr>
        <w:t xml:space="preserve">
    2004 ж. 28.01 қаулысы </w:t>
      </w:r>
    </w:p>
    <w:p>
      <w:pPr>
        <w:spacing w:after="0"/>
        <w:ind w:left="0"/>
        <w:jc w:val="both"/>
      </w:pPr>
      <w:r>
        <w:rPr>
          <w:rFonts w:ascii="Times New Roman"/>
          <w:b w:val="false"/>
          <w:i w:val="false"/>
          <w:color w:val="000000"/>
          <w:sz w:val="28"/>
        </w:rPr>
        <w:t xml:space="preserve">13  Петропавл қалалық       Л.А. Хлебородова  191601,59     - </w:t>
      </w:r>
      <w:r>
        <w:br/>
      </w:r>
      <w:r>
        <w:rPr>
          <w:rFonts w:ascii="Times New Roman"/>
          <w:b w:val="false"/>
          <w:i w:val="false"/>
          <w:color w:val="000000"/>
          <w:sz w:val="28"/>
        </w:rPr>
        <w:t xml:space="preserve">
    сотының 1998 ж. </w:t>
      </w:r>
      <w:r>
        <w:br/>
      </w:r>
      <w:r>
        <w:rPr>
          <w:rFonts w:ascii="Times New Roman"/>
          <w:b w:val="false"/>
          <w:i w:val="false"/>
          <w:color w:val="000000"/>
          <w:sz w:val="28"/>
        </w:rPr>
        <w:t xml:space="preserve">
    04.05 қаулысы </w:t>
      </w:r>
      <w:r>
        <w:br/>
      </w:r>
      <w:r>
        <w:rPr>
          <w:rFonts w:ascii="Times New Roman"/>
          <w:b w:val="false"/>
          <w:i w:val="false"/>
          <w:color w:val="000000"/>
          <w:sz w:val="28"/>
        </w:rPr>
        <w:t xml:space="preserve">
    Петропавл қалалық </w:t>
      </w:r>
      <w:r>
        <w:br/>
      </w:r>
      <w:r>
        <w:rPr>
          <w:rFonts w:ascii="Times New Roman"/>
          <w:b w:val="false"/>
          <w:i w:val="false"/>
          <w:color w:val="000000"/>
          <w:sz w:val="28"/>
        </w:rPr>
        <w:t xml:space="preserve">
    сотының 2002 ж. </w:t>
      </w:r>
      <w:r>
        <w:br/>
      </w:r>
      <w:r>
        <w:rPr>
          <w:rFonts w:ascii="Times New Roman"/>
          <w:b w:val="false"/>
          <w:i w:val="false"/>
          <w:color w:val="000000"/>
          <w:sz w:val="28"/>
        </w:rPr>
        <w:t xml:space="preserve">
    08.05 ұйғарымы </w:t>
      </w:r>
    </w:p>
    <w:p>
      <w:pPr>
        <w:spacing w:after="0"/>
        <w:ind w:left="0"/>
        <w:jc w:val="both"/>
      </w:pPr>
      <w:r>
        <w:rPr>
          <w:rFonts w:ascii="Times New Roman"/>
          <w:b w:val="false"/>
          <w:i w:val="false"/>
          <w:color w:val="000000"/>
          <w:sz w:val="28"/>
        </w:rPr>
        <w:t xml:space="preserve">14  Жамбыл облысы Қордай    Ө.К. Амангелді    2689288       - </w:t>
      </w:r>
      <w:r>
        <w:br/>
      </w:r>
      <w:r>
        <w:rPr>
          <w:rFonts w:ascii="Times New Roman"/>
          <w:b w:val="false"/>
          <w:i w:val="false"/>
          <w:color w:val="000000"/>
          <w:sz w:val="28"/>
        </w:rPr>
        <w:t xml:space="preserve">
    аудандық сотының </w:t>
      </w:r>
      <w:r>
        <w:br/>
      </w:r>
      <w:r>
        <w:rPr>
          <w:rFonts w:ascii="Times New Roman"/>
          <w:b w:val="false"/>
          <w:i w:val="false"/>
          <w:color w:val="000000"/>
          <w:sz w:val="28"/>
        </w:rPr>
        <w:t xml:space="preserve">
    2000 ж. 13.10 шешiмi </w:t>
      </w:r>
      <w:r>
        <w:br/>
      </w:r>
      <w:r>
        <w:rPr>
          <w:rFonts w:ascii="Times New Roman"/>
          <w:b w:val="false"/>
          <w:i w:val="false"/>
          <w:color w:val="000000"/>
          <w:sz w:val="28"/>
        </w:rPr>
        <w:t xml:space="preserve">
    Жамбыл облысы </w:t>
      </w:r>
      <w:r>
        <w:br/>
      </w:r>
      <w:r>
        <w:rPr>
          <w:rFonts w:ascii="Times New Roman"/>
          <w:b w:val="false"/>
          <w:i w:val="false"/>
          <w:color w:val="000000"/>
          <w:sz w:val="28"/>
        </w:rPr>
        <w:t xml:space="preserve">
    Қордай аудандық </w:t>
      </w:r>
      <w:r>
        <w:br/>
      </w:r>
      <w:r>
        <w:rPr>
          <w:rFonts w:ascii="Times New Roman"/>
          <w:b w:val="false"/>
          <w:i w:val="false"/>
          <w:color w:val="000000"/>
          <w:sz w:val="28"/>
        </w:rPr>
        <w:t xml:space="preserve">
    сотының 2003 ж. </w:t>
      </w:r>
      <w:r>
        <w:br/>
      </w:r>
      <w:r>
        <w:rPr>
          <w:rFonts w:ascii="Times New Roman"/>
          <w:b w:val="false"/>
          <w:i w:val="false"/>
          <w:color w:val="000000"/>
          <w:sz w:val="28"/>
        </w:rPr>
        <w:t xml:space="preserve">
    07.04 ұйғарымы </w:t>
      </w:r>
      <w:r>
        <w:br/>
      </w:r>
      <w:r>
        <w:rPr>
          <w:rFonts w:ascii="Times New Roman"/>
          <w:b w:val="false"/>
          <w:i w:val="false"/>
          <w:color w:val="000000"/>
          <w:sz w:val="28"/>
        </w:rPr>
        <w:t xml:space="preserve">
    Жамбыл облысының </w:t>
      </w:r>
      <w:r>
        <w:br/>
      </w:r>
      <w:r>
        <w:rPr>
          <w:rFonts w:ascii="Times New Roman"/>
          <w:b w:val="false"/>
          <w:i w:val="false"/>
          <w:color w:val="000000"/>
          <w:sz w:val="28"/>
        </w:rPr>
        <w:t xml:space="preserve">
    Қордай аудандық </w:t>
      </w:r>
      <w:r>
        <w:br/>
      </w:r>
      <w:r>
        <w:rPr>
          <w:rFonts w:ascii="Times New Roman"/>
          <w:b w:val="false"/>
          <w:i w:val="false"/>
          <w:color w:val="000000"/>
          <w:sz w:val="28"/>
        </w:rPr>
        <w:t xml:space="preserve">
    сотының 2004 ж. </w:t>
      </w:r>
      <w:r>
        <w:br/>
      </w:r>
      <w:r>
        <w:rPr>
          <w:rFonts w:ascii="Times New Roman"/>
          <w:b w:val="false"/>
          <w:i w:val="false"/>
          <w:color w:val="000000"/>
          <w:sz w:val="28"/>
        </w:rPr>
        <w:t xml:space="preserve">
    05.08 ұйғарымы </w:t>
      </w:r>
    </w:p>
    <w:p>
      <w:pPr>
        <w:spacing w:after="0"/>
        <w:ind w:left="0"/>
        <w:jc w:val="both"/>
      </w:pPr>
      <w:r>
        <w:rPr>
          <w:rFonts w:ascii="Times New Roman"/>
          <w:b w:val="false"/>
          <w:i w:val="false"/>
          <w:color w:val="000000"/>
          <w:sz w:val="28"/>
        </w:rPr>
        <w:t xml:space="preserve">15  Тараз қалалық сотының   Ш.Қ. Қарабаев    3003000        388 </w:t>
      </w:r>
      <w:r>
        <w:br/>
      </w:r>
      <w:r>
        <w:rPr>
          <w:rFonts w:ascii="Times New Roman"/>
          <w:b w:val="false"/>
          <w:i w:val="false"/>
          <w:color w:val="000000"/>
          <w:sz w:val="28"/>
        </w:rPr>
        <w:t xml:space="preserve">
    2002 ж. 24.07 шешiмi </w:t>
      </w:r>
      <w:r>
        <w:br/>
      </w:r>
      <w:r>
        <w:rPr>
          <w:rFonts w:ascii="Times New Roman"/>
          <w:b w:val="false"/>
          <w:i w:val="false"/>
          <w:color w:val="000000"/>
          <w:sz w:val="28"/>
        </w:rPr>
        <w:t xml:space="preserve">
    Жамбыл облыстық </w:t>
      </w:r>
      <w:r>
        <w:br/>
      </w:r>
      <w:r>
        <w:rPr>
          <w:rFonts w:ascii="Times New Roman"/>
          <w:b w:val="false"/>
          <w:i w:val="false"/>
          <w:color w:val="000000"/>
          <w:sz w:val="28"/>
        </w:rPr>
        <w:t xml:space="preserve">
    соты азаматтық iстер </w:t>
      </w:r>
      <w:r>
        <w:br/>
      </w:r>
      <w:r>
        <w:rPr>
          <w:rFonts w:ascii="Times New Roman"/>
          <w:b w:val="false"/>
          <w:i w:val="false"/>
          <w:color w:val="000000"/>
          <w:sz w:val="28"/>
        </w:rPr>
        <w:t xml:space="preserve">
    жөнiндегi алқасының </w:t>
      </w:r>
      <w:r>
        <w:br/>
      </w:r>
      <w:r>
        <w:rPr>
          <w:rFonts w:ascii="Times New Roman"/>
          <w:b w:val="false"/>
          <w:i w:val="false"/>
          <w:color w:val="000000"/>
          <w:sz w:val="28"/>
        </w:rPr>
        <w:t xml:space="preserve">
    2002 ж. 24.10 қаулысы </w:t>
      </w:r>
      <w:r>
        <w:br/>
      </w:r>
      <w:r>
        <w:rPr>
          <w:rFonts w:ascii="Times New Roman"/>
          <w:b w:val="false"/>
          <w:i w:val="false"/>
          <w:color w:val="000000"/>
          <w:sz w:val="28"/>
        </w:rPr>
        <w:t xml:space="preserve">
    Оңтүстiк Қазақстан </w:t>
      </w:r>
      <w:r>
        <w:br/>
      </w:r>
      <w:r>
        <w:rPr>
          <w:rFonts w:ascii="Times New Roman"/>
          <w:b w:val="false"/>
          <w:i w:val="false"/>
          <w:color w:val="000000"/>
          <w:sz w:val="28"/>
        </w:rPr>
        <w:t xml:space="preserve">
    облыстық соты </w:t>
      </w:r>
      <w:r>
        <w:br/>
      </w:r>
      <w:r>
        <w:rPr>
          <w:rFonts w:ascii="Times New Roman"/>
          <w:b w:val="false"/>
          <w:i w:val="false"/>
          <w:color w:val="000000"/>
          <w:sz w:val="28"/>
        </w:rPr>
        <w:t xml:space="preserve">
    қадағалау алқасының </w:t>
      </w:r>
      <w:r>
        <w:br/>
      </w:r>
      <w:r>
        <w:rPr>
          <w:rFonts w:ascii="Times New Roman"/>
          <w:b w:val="false"/>
          <w:i w:val="false"/>
          <w:color w:val="000000"/>
          <w:sz w:val="28"/>
        </w:rPr>
        <w:t xml:space="preserve">
    2003 ж. 03.07 қаулысы </w:t>
      </w:r>
    </w:p>
    <w:p>
      <w:pPr>
        <w:spacing w:after="0"/>
        <w:ind w:left="0"/>
        <w:jc w:val="both"/>
      </w:pPr>
      <w:r>
        <w:rPr>
          <w:rFonts w:ascii="Times New Roman"/>
          <w:b w:val="false"/>
          <w:i w:val="false"/>
          <w:color w:val="000000"/>
          <w:sz w:val="28"/>
        </w:rPr>
        <w:t xml:space="preserve">16  Жамбыл облысы Шу        Қ.А. Тәжиев       400000        - </w:t>
      </w:r>
      <w:r>
        <w:br/>
      </w:r>
      <w:r>
        <w:rPr>
          <w:rFonts w:ascii="Times New Roman"/>
          <w:b w:val="false"/>
          <w:i w:val="false"/>
          <w:color w:val="000000"/>
          <w:sz w:val="28"/>
        </w:rPr>
        <w:t xml:space="preserve">
    аудандық сотының </w:t>
      </w:r>
      <w:r>
        <w:br/>
      </w:r>
      <w:r>
        <w:rPr>
          <w:rFonts w:ascii="Times New Roman"/>
          <w:b w:val="false"/>
          <w:i w:val="false"/>
          <w:color w:val="000000"/>
          <w:sz w:val="28"/>
        </w:rPr>
        <w:t xml:space="preserve">
    2003 ж. 26.12 шешiмi </w:t>
      </w:r>
      <w:r>
        <w:br/>
      </w:r>
      <w:r>
        <w:rPr>
          <w:rFonts w:ascii="Times New Roman"/>
          <w:b w:val="false"/>
          <w:i w:val="false"/>
          <w:color w:val="000000"/>
          <w:sz w:val="28"/>
        </w:rPr>
        <w:t xml:space="preserve">
    Жамбыл облыстық соты </w:t>
      </w:r>
      <w:r>
        <w:br/>
      </w:r>
      <w:r>
        <w:rPr>
          <w:rFonts w:ascii="Times New Roman"/>
          <w:b w:val="false"/>
          <w:i w:val="false"/>
          <w:color w:val="000000"/>
          <w:sz w:val="28"/>
        </w:rPr>
        <w:t xml:space="preserve">
    азаматтық iстер </w:t>
      </w:r>
      <w:r>
        <w:br/>
      </w:r>
      <w:r>
        <w:rPr>
          <w:rFonts w:ascii="Times New Roman"/>
          <w:b w:val="false"/>
          <w:i w:val="false"/>
          <w:color w:val="000000"/>
          <w:sz w:val="28"/>
        </w:rPr>
        <w:t xml:space="preserve">
    жөнiндегi алқасының </w:t>
      </w:r>
      <w:r>
        <w:br/>
      </w:r>
      <w:r>
        <w:rPr>
          <w:rFonts w:ascii="Times New Roman"/>
          <w:b w:val="false"/>
          <w:i w:val="false"/>
          <w:color w:val="000000"/>
          <w:sz w:val="28"/>
        </w:rPr>
        <w:t xml:space="preserve">
    2004 ж. 19.02 қаулысы </w:t>
      </w:r>
    </w:p>
    <w:p>
      <w:pPr>
        <w:spacing w:after="0"/>
        <w:ind w:left="0"/>
        <w:jc w:val="both"/>
      </w:pPr>
      <w:r>
        <w:rPr>
          <w:rFonts w:ascii="Times New Roman"/>
          <w:b w:val="false"/>
          <w:i w:val="false"/>
          <w:color w:val="000000"/>
          <w:sz w:val="28"/>
        </w:rPr>
        <w:t xml:space="preserve">17  Астана қаласы           Г.А. Шомаева      400000        - </w:t>
      </w:r>
      <w:r>
        <w:br/>
      </w:r>
      <w:r>
        <w:rPr>
          <w:rFonts w:ascii="Times New Roman"/>
          <w:b w:val="false"/>
          <w:i w:val="false"/>
          <w:color w:val="000000"/>
          <w:sz w:val="28"/>
        </w:rPr>
        <w:t xml:space="preserve">
    Сарыарқа аудандық </w:t>
      </w:r>
      <w:r>
        <w:br/>
      </w:r>
      <w:r>
        <w:rPr>
          <w:rFonts w:ascii="Times New Roman"/>
          <w:b w:val="false"/>
          <w:i w:val="false"/>
          <w:color w:val="000000"/>
          <w:sz w:val="28"/>
        </w:rPr>
        <w:t xml:space="preserve">
    сотының 2004 ж. </w:t>
      </w:r>
      <w:r>
        <w:br/>
      </w:r>
      <w:r>
        <w:rPr>
          <w:rFonts w:ascii="Times New Roman"/>
          <w:b w:val="false"/>
          <w:i w:val="false"/>
          <w:color w:val="000000"/>
          <w:sz w:val="28"/>
        </w:rPr>
        <w:t xml:space="preserve">
    19.01 шешiмi </w:t>
      </w:r>
    </w:p>
    <w:p>
      <w:pPr>
        <w:spacing w:after="0"/>
        <w:ind w:left="0"/>
        <w:jc w:val="both"/>
      </w:pPr>
      <w:r>
        <w:rPr>
          <w:rFonts w:ascii="Times New Roman"/>
          <w:b w:val="false"/>
          <w:i w:val="false"/>
          <w:color w:val="000000"/>
          <w:sz w:val="28"/>
        </w:rPr>
        <w:t xml:space="preserve">18  Астана қаласы           А.Р. Рамазанов     87630        - </w:t>
      </w:r>
      <w:r>
        <w:br/>
      </w:r>
      <w:r>
        <w:rPr>
          <w:rFonts w:ascii="Times New Roman"/>
          <w:b w:val="false"/>
          <w:i w:val="false"/>
          <w:color w:val="000000"/>
          <w:sz w:val="28"/>
        </w:rPr>
        <w:t xml:space="preserve">
    Сарыарқа аудандық </w:t>
      </w:r>
      <w:r>
        <w:br/>
      </w:r>
      <w:r>
        <w:rPr>
          <w:rFonts w:ascii="Times New Roman"/>
          <w:b w:val="false"/>
          <w:i w:val="false"/>
          <w:color w:val="000000"/>
          <w:sz w:val="28"/>
        </w:rPr>
        <w:t xml:space="preserve">
    сотының 2003 ж. </w:t>
      </w:r>
      <w:r>
        <w:br/>
      </w:r>
      <w:r>
        <w:rPr>
          <w:rFonts w:ascii="Times New Roman"/>
          <w:b w:val="false"/>
          <w:i w:val="false"/>
          <w:color w:val="000000"/>
          <w:sz w:val="28"/>
        </w:rPr>
        <w:t xml:space="preserve">
    19.11 шешiмi </w:t>
      </w:r>
    </w:p>
    <w:p>
      <w:pPr>
        <w:spacing w:after="0"/>
        <w:ind w:left="0"/>
        <w:jc w:val="both"/>
      </w:pPr>
      <w:r>
        <w:rPr>
          <w:rFonts w:ascii="Times New Roman"/>
          <w:b w:val="false"/>
          <w:i w:val="false"/>
          <w:color w:val="000000"/>
          <w:sz w:val="28"/>
        </w:rPr>
        <w:t xml:space="preserve">19  Алматы гарнизоны        Б.Ғ. Қариев      1145260        - </w:t>
      </w:r>
      <w:r>
        <w:br/>
      </w:r>
      <w:r>
        <w:rPr>
          <w:rFonts w:ascii="Times New Roman"/>
          <w:b w:val="false"/>
          <w:i w:val="false"/>
          <w:color w:val="000000"/>
          <w:sz w:val="28"/>
        </w:rPr>
        <w:t xml:space="preserve">
    Әскери сотының 2002 ж. </w:t>
      </w:r>
      <w:r>
        <w:br/>
      </w:r>
      <w:r>
        <w:rPr>
          <w:rFonts w:ascii="Times New Roman"/>
          <w:b w:val="false"/>
          <w:i w:val="false"/>
          <w:color w:val="000000"/>
          <w:sz w:val="28"/>
        </w:rPr>
        <w:t xml:space="preserve">
    24.09 шешiмi </w:t>
      </w:r>
      <w:r>
        <w:br/>
      </w:r>
      <w:r>
        <w:rPr>
          <w:rFonts w:ascii="Times New Roman"/>
          <w:b w:val="false"/>
          <w:i w:val="false"/>
          <w:color w:val="000000"/>
          <w:sz w:val="28"/>
        </w:rPr>
        <w:t xml:space="preserve">
    Әскерлер Әскери соты </w:t>
      </w:r>
      <w:r>
        <w:br/>
      </w:r>
      <w:r>
        <w:rPr>
          <w:rFonts w:ascii="Times New Roman"/>
          <w:b w:val="false"/>
          <w:i w:val="false"/>
          <w:color w:val="000000"/>
          <w:sz w:val="28"/>
        </w:rPr>
        <w:t xml:space="preserve">
    азаматтық iстер </w:t>
      </w:r>
      <w:r>
        <w:br/>
      </w:r>
      <w:r>
        <w:rPr>
          <w:rFonts w:ascii="Times New Roman"/>
          <w:b w:val="false"/>
          <w:i w:val="false"/>
          <w:color w:val="000000"/>
          <w:sz w:val="28"/>
        </w:rPr>
        <w:t xml:space="preserve">
    жөнiндегi алқасының </w:t>
      </w:r>
      <w:r>
        <w:br/>
      </w:r>
      <w:r>
        <w:rPr>
          <w:rFonts w:ascii="Times New Roman"/>
          <w:b w:val="false"/>
          <w:i w:val="false"/>
          <w:color w:val="000000"/>
          <w:sz w:val="28"/>
        </w:rPr>
        <w:t xml:space="preserve">
    2002 ж. 06.11 қаулысы, </w:t>
      </w:r>
      <w:r>
        <w:br/>
      </w:r>
      <w:r>
        <w:rPr>
          <w:rFonts w:ascii="Times New Roman"/>
          <w:b w:val="false"/>
          <w:i w:val="false"/>
          <w:color w:val="000000"/>
          <w:sz w:val="28"/>
        </w:rPr>
        <w:t xml:space="preserve">
    Алматы гарнизоны </w:t>
      </w:r>
      <w:r>
        <w:br/>
      </w:r>
      <w:r>
        <w:rPr>
          <w:rFonts w:ascii="Times New Roman"/>
          <w:b w:val="false"/>
          <w:i w:val="false"/>
          <w:color w:val="000000"/>
          <w:sz w:val="28"/>
        </w:rPr>
        <w:t xml:space="preserve">
    Әскери сотының 2003 ж. </w:t>
      </w:r>
      <w:r>
        <w:br/>
      </w:r>
      <w:r>
        <w:rPr>
          <w:rFonts w:ascii="Times New Roman"/>
          <w:b w:val="false"/>
          <w:i w:val="false"/>
          <w:color w:val="000000"/>
          <w:sz w:val="28"/>
        </w:rPr>
        <w:t xml:space="preserve">
    12.06 ұйғарымы, </w:t>
      </w:r>
      <w:r>
        <w:br/>
      </w:r>
      <w:r>
        <w:rPr>
          <w:rFonts w:ascii="Times New Roman"/>
          <w:b w:val="false"/>
          <w:i w:val="false"/>
          <w:color w:val="000000"/>
          <w:sz w:val="28"/>
        </w:rPr>
        <w:t xml:space="preserve">
    Әскерлер Әскери соты </w:t>
      </w:r>
      <w:r>
        <w:br/>
      </w:r>
      <w:r>
        <w:rPr>
          <w:rFonts w:ascii="Times New Roman"/>
          <w:b w:val="false"/>
          <w:i w:val="false"/>
          <w:color w:val="000000"/>
          <w:sz w:val="28"/>
        </w:rPr>
        <w:t xml:space="preserve">
    қадағалау алқасының </w:t>
      </w:r>
      <w:r>
        <w:br/>
      </w:r>
      <w:r>
        <w:rPr>
          <w:rFonts w:ascii="Times New Roman"/>
          <w:b w:val="false"/>
          <w:i w:val="false"/>
          <w:color w:val="000000"/>
          <w:sz w:val="28"/>
        </w:rPr>
        <w:t xml:space="preserve">
    2003 ж. 16.10 қаулысы </w:t>
      </w:r>
    </w:p>
    <w:p>
      <w:pPr>
        <w:spacing w:after="0"/>
        <w:ind w:left="0"/>
        <w:jc w:val="both"/>
      </w:pPr>
      <w:r>
        <w:rPr>
          <w:rFonts w:ascii="Times New Roman"/>
          <w:b w:val="false"/>
          <w:i w:val="false"/>
          <w:color w:val="000000"/>
          <w:sz w:val="28"/>
        </w:rPr>
        <w:t xml:space="preserve">20  Астана қаласы Сарыарқа  Р.С. Ермекова      81712        - </w:t>
      </w:r>
      <w:r>
        <w:br/>
      </w:r>
      <w:r>
        <w:rPr>
          <w:rFonts w:ascii="Times New Roman"/>
          <w:b w:val="false"/>
          <w:i w:val="false"/>
          <w:color w:val="000000"/>
          <w:sz w:val="28"/>
        </w:rPr>
        <w:t xml:space="preserve">
    аудандық сотының </w:t>
      </w:r>
      <w:r>
        <w:br/>
      </w:r>
      <w:r>
        <w:rPr>
          <w:rFonts w:ascii="Times New Roman"/>
          <w:b w:val="false"/>
          <w:i w:val="false"/>
          <w:color w:val="000000"/>
          <w:sz w:val="28"/>
        </w:rPr>
        <w:t xml:space="preserve">
    2002 ж. 20.11 шешiмi </w:t>
      </w:r>
    </w:p>
    <w:p>
      <w:pPr>
        <w:spacing w:after="0"/>
        <w:ind w:left="0"/>
        <w:jc w:val="both"/>
      </w:pPr>
      <w:r>
        <w:rPr>
          <w:rFonts w:ascii="Times New Roman"/>
          <w:b w:val="false"/>
          <w:i w:val="false"/>
          <w:color w:val="000000"/>
          <w:sz w:val="28"/>
        </w:rPr>
        <w:t xml:space="preserve">21  Астана қаласы Сарыарқа  М.М. Айтқожин     66691,03      - </w:t>
      </w:r>
      <w:r>
        <w:br/>
      </w:r>
      <w:r>
        <w:rPr>
          <w:rFonts w:ascii="Times New Roman"/>
          <w:b w:val="false"/>
          <w:i w:val="false"/>
          <w:color w:val="000000"/>
          <w:sz w:val="28"/>
        </w:rPr>
        <w:t xml:space="preserve">
    аудандық сотының </w:t>
      </w:r>
      <w:r>
        <w:br/>
      </w:r>
      <w:r>
        <w:rPr>
          <w:rFonts w:ascii="Times New Roman"/>
          <w:b w:val="false"/>
          <w:i w:val="false"/>
          <w:color w:val="000000"/>
          <w:sz w:val="28"/>
        </w:rPr>
        <w:t xml:space="preserve">
    2003 ж. 18.08 ұйғарымы </w:t>
      </w:r>
    </w:p>
    <w:p>
      <w:pPr>
        <w:spacing w:after="0"/>
        <w:ind w:left="0"/>
        <w:jc w:val="both"/>
      </w:pPr>
      <w:r>
        <w:rPr>
          <w:rFonts w:ascii="Times New Roman"/>
          <w:b w:val="false"/>
          <w:i w:val="false"/>
          <w:color w:val="000000"/>
          <w:sz w:val="28"/>
        </w:rPr>
        <w:t xml:space="preserve">22  Қарағанды қаласы        Б. Шойынбай      155917,96      - </w:t>
      </w:r>
      <w:r>
        <w:br/>
      </w:r>
      <w:r>
        <w:rPr>
          <w:rFonts w:ascii="Times New Roman"/>
          <w:b w:val="false"/>
          <w:i w:val="false"/>
          <w:color w:val="000000"/>
          <w:sz w:val="28"/>
        </w:rPr>
        <w:t xml:space="preserve">
    Совет аудандық </w:t>
      </w:r>
      <w:r>
        <w:br/>
      </w:r>
      <w:r>
        <w:rPr>
          <w:rFonts w:ascii="Times New Roman"/>
          <w:b w:val="false"/>
          <w:i w:val="false"/>
          <w:color w:val="000000"/>
          <w:sz w:val="28"/>
        </w:rPr>
        <w:t xml:space="preserve">
    сотының 1999 ж. </w:t>
      </w:r>
      <w:r>
        <w:br/>
      </w:r>
      <w:r>
        <w:rPr>
          <w:rFonts w:ascii="Times New Roman"/>
          <w:b w:val="false"/>
          <w:i w:val="false"/>
          <w:color w:val="000000"/>
          <w:sz w:val="28"/>
        </w:rPr>
        <w:t xml:space="preserve">
    30.07 шешiмi </w:t>
      </w:r>
      <w:r>
        <w:br/>
      </w:r>
      <w:r>
        <w:rPr>
          <w:rFonts w:ascii="Times New Roman"/>
          <w:b w:val="false"/>
          <w:i w:val="false"/>
          <w:color w:val="000000"/>
          <w:sz w:val="28"/>
        </w:rPr>
        <w:t xml:space="preserve">
    Қарағанды облыстық </w:t>
      </w:r>
      <w:r>
        <w:br/>
      </w:r>
      <w:r>
        <w:rPr>
          <w:rFonts w:ascii="Times New Roman"/>
          <w:b w:val="false"/>
          <w:i w:val="false"/>
          <w:color w:val="000000"/>
          <w:sz w:val="28"/>
        </w:rPr>
        <w:t xml:space="preserve">
    соты президиумының </w:t>
      </w:r>
      <w:r>
        <w:br/>
      </w:r>
      <w:r>
        <w:rPr>
          <w:rFonts w:ascii="Times New Roman"/>
          <w:b w:val="false"/>
          <w:i w:val="false"/>
          <w:color w:val="000000"/>
          <w:sz w:val="28"/>
        </w:rPr>
        <w:t xml:space="preserve">
    2001 ж. 24.05 қаулысы </w:t>
      </w:r>
      <w:r>
        <w:br/>
      </w:r>
      <w:r>
        <w:rPr>
          <w:rFonts w:ascii="Times New Roman"/>
          <w:b w:val="false"/>
          <w:i w:val="false"/>
          <w:color w:val="000000"/>
          <w:sz w:val="28"/>
        </w:rPr>
        <w:t xml:space="preserve">
    Қарағанды қаласы </w:t>
      </w:r>
      <w:r>
        <w:br/>
      </w:r>
      <w:r>
        <w:rPr>
          <w:rFonts w:ascii="Times New Roman"/>
          <w:b w:val="false"/>
          <w:i w:val="false"/>
          <w:color w:val="000000"/>
          <w:sz w:val="28"/>
        </w:rPr>
        <w:t xml:space="preserve">
    Қазыбек би аудандық </w:t>
      </w:r>
      <w:r>
        <w:br/>
      </w:r>
      <w:r>
        <w:rPr>
          <w:rFonts w:ascii="Times New Roman"/>
          <w:b w:val="false"/>
          <w:i w:val="false"/>
          <w:color w:val="000000"/>
          <w:sz w:val="28"/>
        </w:rPr>
        <w:t xml:space="preserve">
    сотының 2003 ж. </w:t>
      </w:r>
      <w:r>
        <w:br/>
      </w:r>
      <w:r>
        <w:rPr>
          <w:rFonts w:ascii="Times New Roman"/>
          <w:b w:val="false"/>
          <w:i w:val="false"/>
          <w:color w:val="000000"/>
          <w:sz w:val="28"/>
        </w:rPr>
        <w:t xml:space="preserve">
    04.02 ұйғарымы </w:t>
      </w:r>
    </w:p>
    <w:p>
      <w:pPr>
        <w:spacing w:after="0"/>
        <w:ind w:left="0"/>
        <w:jc w:val="both"/>
      </w:pPr>
      <w:r>
        <w:rPr>
          <w:rFonts w:ascii="Times New Roman"/>
          <w:b w:val="false"/>
          <w:i w:val="false"/>
          <w:color w:val="000000"/>
          <w:sz w:val="28"/>
        </w:rPr>
        <w:t xml:space="preserve">23  Ақтөбе қалалық          О. Қойайдарова     71500        - </w:t>
      </w:r>
      <w:r>
        <w:br/>
      </w:r>
      <w:r>
        <w:rPr>
          <w:rFonts w:ascii="Times New Roman"/>
          <w:b w:val="false"/>
          <w:i w:val="false"/>
          <w:color w:val="000000"/>
          <w:sz w:val="28"/>
        </w:rPr>
        <w:t xml:space="preserve">
    сотының 1999 ж. </w:t>
      </w:r>
      <w:r>
        <w:br/>
      </w:r>
      <w:r>
        <w:rPr>
          <w:rFonts w:ascii="Times New Roman"/>
          <w:b w:val="false"/>
          <w:i w:val="false"/>
          <w:color w:val="000000"/>
          <w:sz w:val="28"/>
        </w:rPr>
        <w:t xml:space="preserve">
    13.04 шешiмi </w:t>
      </w:r>
      <w:r>
        <w:br/>
      </w:r>
      <w:r>
        <w:rPr>
          <w:rFonts w:ascii="Times New Roman"/>
          <w:b w:val="false"/>
          <w:i w:val="false"/>
          <w:color w:val="000000"/>
          <w:sz w:val="28"/>
        </w:rPr>
        <w:t xml:space="preserve">
    Ақтөбе қалалық </w:t>
      </w:r>
      <w:r>
        <w:br/>
      </w:r>
      <w:r>
        <w:rPr>
          <w:rFonts w:ascii="Times New Roman"/>
          <w:b w:val="false"/>
          <w:i w:val="false"/>
          <w:color w:val="000000"/>
          <w:sz w:val="28"/>
        </w:rPr>
        <w:t xml:space="preserve">
    сотының 2001 ж. </w:t>
      </w:r>
      <w:r>
        <w:br/>
      </w:r>
      <w:r>
        <w:rPr>
          <w:rFonts w:ascii="Times New Roman"/>
          <w:b w:val="false"/>
          <w:i w:val="false"/>
          <w:color w:val="000000"/>
          <w:sz w:val="28"/>
        </w:rPr>
        <w:t xml:space="preserve">
    20.07 ұйғарымы </w:t>
      </w:r>
    </w:p>
    <w:p>
      <w:pPr>
        <w:spacing w:after="0"/>
        <w:ind w:left="0"/>
        <w:jc w:val="both"/>
      </w:pPr>
      <w:r>
        <w:rPr>
          <w:rFonts w:ascii="Times New Roman"/>
          <w:b w:val="false"/>
          <w:i w:val="false"/>
          <w:color w:val="000000"/>
          <w:sz w:val="28"/>
        </w:rPr>
        <w:t xml:space="preserve">24  Риддер қалалық          Р. Замятин         87636        - </w:t>
      </w:r>
      <w:r>
        <w:br/>
      </w:r>
      <w:r>
        <w:rPr>
          <w:rFonts w:ascii="Times New Roman"/>
          <w:b w:val="false"/>
          <w:i w:val="false"/>
          <w:color w:val="000000"/>
          <w:sz w:val="28"/>
        </w:rPr>
        <w:t xml:space="preserve">
    сотының 2003 ж. </w:t>
      </w:r>
      <w:r>
        <w:br/>
      </w:r>
      <w:r>
        <w:rPr>
          <w:rFonts w:ascii="Times New Roman"/>
          <w:b w:val="false"/>
          <w:i w:val="false"/>
          <w:color w:val="000000"/>
          <w:sz w:val="28"/>
        </w:rPr>
        <w:t xml:space="preserve">
    19.06 шешiмi </w:t>
      </w:r>
      <w:r>
        <w:br/>
      </w:r>
      <w:r>
        <w:rPr>
          <w:rFonts w:ascii="Times New Roman"/>
          <w:b w:val="false"/>
          <w:i w:val="false"/>
          <w:color w:val="000000"/>
          <w:sz w:val="28"/>
        </w:rPr>
        <w:t xml:space="preserve">
    Шығыс Қазақстан </w:t>
      </w:r>
      <w:r>
        <w:br/>
      </w:r>
      <w:r>
        <w:rPr>
          <w:rFonts w:ascii="Times New Roman"/>
          <w:b w:val="false"/>
          <w:i w:val="false"/>
          <w:color w:val="000000"/>
          <w:sz w:val="28"/>
        </w:rPr>
        <w:t xml:space="preserve">
    облыстық соты </w:t>
      </w:r>
      <w:r>
        <w:br/>
      </w:r>
      <w:r>
        <w:rPr>
          <w:rFonts w:ascii="Times New Roman"/>
          <w:b w:val="false"/>
          <w:i w:val="false"/>
          <w:color w:val="000000"/>
          <w:sz w:val="28"/>
        </w:rPr>
        <w:t xml:space="preserve">
    азаматтық iстер </w:t>
      </w:r>
      <w:r>
        <w:br/>
      </w:r>
      <w:r>
        <w:rPr>
          <w:rFonts w:ascii="Times New Roman"/>
          <w:b w:val="false"/>
          <w:i w:val="false"/>
          <w:color w:val="000000"/>
          <w:sz w:val="28"/>
        </w:rPr>
        <w:t xml:space="preserve">
    жөнiндегi алқасының </w:t>
      </w:r>
      <w:r>
        <w:br/>
      </w:r>
      <w:r>
        <w:rPr>
          <w:rFonts w:ascii="Times New Roman"/>
          <w:b w:val="false"/>
          <w:i w:val="false"/>
          <w:color w:val="000000"/>
          <w:sz w:val="28"/>
        </w:rPr>
        <w:t xml:space="preserve">
    2003 ж. 27.08 қаулысы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Жиыны:                                      13695231,58    800 </w:t>
      </w:r>
      <w:r>
        <w:br/>
      </w:r>
      <w:r>
        <w:rPr>
          <w:rFonts w:ascii="Times New Roman"/>
          <w:b w:val="false"/>
          <w:i w:val="false"/>
          <w:color w:val="000000"/>
          <w:sz w:val="28"/>
        </w:rPr>
        <w:t xml:space="preserve">
Жалпы сомасы:                                      13696031,58 </w:t>
      </w:r>
      <w:r>
        <w:br/>
      </w:r>
      <w:r>
        <w:rPr>
          <w:rFonts w:ascii="Times New Roman"/>
          <w:b w:val="false"/>
          <w:i w:val="false"/>
          <w:color w:val="000000"/>
          <w:sz w:val="28"/>
        </w:rPr>
        <w:t xml:space="preserve">
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