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2a2c" w14:textId="5d52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Үкіметінiң 2004 жылғы 9 қыркүйектегi N 949 қаулысына өзгерістер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Үкіметінiң 2004 жылғы 8 желтоқсандағы N 1284 Қаулысы. Күші жойылды - ҚР Үкіметінің 2009 жылғы 14 сәуірдегі N 512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2009.04.14.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"Қалалық телекоммуникация желілерінің абоненттерi болып табылатын, әлеуметтік қорғалатын азаматтарға телефон үшін абоненттік ақы тарифтерінің арттырылуына өтемақы төлеу ережесiн бекiту туралы" Қазақстан Республикасы Үкіметінiң 2004 жылғы 9 қыркүйектегi N 949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2004 ж., N 34, 455-құжат) мынадай өзгерiстер мен толықтырулар енгізiлсiн: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"Телефон үшін абоненттік ақы тарифтерiнің арттырылуына өтемақы төлеудiң кейбiр мәселелерi туралы";
</w:t>
      </w:r>
      <w:r>
        <w:br/>
      </w:r>
      <w:r>
        <w:rPr>
          <w:rFonts w:ascii="Times New Roman"/>
          <w:b w:val="false"/>
          <w:i w:val="false"/>
          <w:color w:val="000000"/>
          <w:sz w:val="28"/>
        </w:rPr>
        <w:t>
      мынадай мазмұндағы 2-1, 2-2 және 2-3-тармақтармен толықтырылсын:
</w:t>
      </w:r>
      <w:r>
        <w:br/>
      </w:r>
      <w:r>
        <w:rPr>
          <w:rFonts w:ascii="Times New Roman"/>
          <w:b w:val="false"/>
          <w:i w:val="false"/>
          <w:color w:val="000000"/>
          <w:sz w:val="28"/>
        </w:rPr>
        <w:t>
      "2-1. Қазақстан Республикасы Қаржы министрлiгi Қазақстан Республикасының заңнамасына сәйкес Қазақстан Республикасы Ақпараттандыру және байланыс агенттiгiне (бұдан әрi - Агенттік) қалалық телекоммуникация желiлерiнiң абоненттері болып табылатын, әлеуметтік қорғалатын азаматтарға телефон үшін абоненттік ақы тарифiнің арттырылуына өтемақы төлеуге 2004 жылға арналған республикалық бюджетте осы мақсаттарға көзделген қаражаттан, белгiленген тәртiппен бекiтілген 2004 жылға арналған республикалық бюджетті қаржыландырудың жиынтық жоспарына сәйкес 476784000 (төрт жүз жетпіс алты миллион жеті жүз сексен төрт мың) теңге сомасында мақсатты трансферттер бөлсiн.
</w:t>
      </w:r>
      <w:r>
        <w:br/>
      </w:r>
      <w:r>
        <w:rPr>
          <w:rFonts w:ascii="Times New Roman"/>
          <w:b w:val="false"/>
          <w:i w:val="false"/>
          <w:color w:val="000000"/>
          <w:sz w:val="28"/>
        </w:rPr>
        <w:t>
      2-2. Осы қаулының 2-1-тармағында көрсетілген қаражат қосымшаға сәйкес облыстық бюджеттерге, Астана және Алматы қалаларының бюджеттерiне бөлiнсiн.
</w:t>
      </w:r>
      <w:r>
        <w:br/>
      </w:r>
      <w:r>
        <w:rPr>
          <w:rFonts w:ascii="Times New Roman"/>
          <w:b w:val="false"/>
          <w:i w:val="false"/>
          <w:color w:val="000000"/>
          <w:sz w:val="28"/>
        </w:rPr>
        <w:t>
      2-3. Қазақстан Республикасы Қаржы министрлiгi мақсатты трансферттердің пайдаланылуын бақылауды қамтамасыз етсiн.".
</w:t>
      </w:r>
      <w:r>
        <w:br/>
      </w:r>
      <w:r>
        <w:rPr>
          <w:rFonts w:ascii="Times New Roman"/>
          <w:b w:val="false"/>
          <w:i w:val="false"/>
          <w:color w:val="000000"/>
          <w:sz w:val="28"/>
        </w:rPr>
        <w:t>
      көрсетiлген қаулымен бекiтiлген Қалалық телекоммуникация желілерінің абоненттерi болып табылатын, әлеуметтік қорғалатын азаматтарға телефон үшін абоненттік ақы тарифтерiнiң арттырылуына өтемақы төлеу ережесiнде:
</w:t>
      </w:r>
      <w:r>
        <w:br/>
      </w:r>
      <w:r>
        <w:rPr>
          <w:rFonts w:ascii="Times New Roman"/>
          <w:b w:val="false"/>
          <w:i w:val="false"/>
          <w:color w:val="000000"/>
          <w:sz w:val="28"/>
        </w:rPr>
        <w:t>
      1-тармақта:
</w:t>
      </w:r>
      <w:r>
        <w:br/>
      </w:r>
      <w:r>
        <w:rPr>
          <w:rFonts w:ascii="Times New Roman"/>
          <w:b w:val="false"/>
          <w:i w:val="false"/>
          <w:color w:val="000000"/>
          <w:sz w:val="28"/>
        </w:rPr>
        <w:t>
      3) тармақша "қалалық уәкілетті органдар" және "қалалық атқарушы органдар" деген сөздерден кейiн "(Астана және Алматы қалаларындағы аудандық)" деген сөздермен толықтырылсын;
</w:t>
      </w:r>
      <w:r>
        <w:br/>
      </w:r>
      <w:r>
        <w:rPr>
          <w:rFonts w:ascii="Times New Roman"/>
          <w:b w:val="false"/>
          <w:i w:val="false"/>
          <w:color w:val="000000"/>
          <w:sz w:val="28"/>
        </w:rPr>
        <w:t>
      4) тармақшадағы "ақшалай өтемақы және телефон үшін абоненттiк ақы тарифтерінің арттырылу шығындарын өтеу үшiн арналған" деген сөздер ", телефон үшін абоненттік ақы тарифтерiнің арттырылу шығындарын өтеуге арналған және қолданылып жүрген тариф пен 2004 жылғы қыркүйектегі жағдай бойынша қалыптасқан тариф арасындағы айырма ретiнде белгіленетін ақшалай өтемақы" деген сөздермен ауыстырылсын;
</w:t>
      </w:r>
      <w:r>
        <w:br/>
      </w:r>
      <w:r>
        <w:rPr>
          <w:rFonts w:ascii="Times New Roman"/>
          <w:b w:val="false"/>
          <w:i w:val="false"/>
          <w:color w:val="000000"/>
          <w:sz w:val="28"/>
        </w:rPr>
        <w:t>
      5) тармақшадағы "облыстық уәкiлеттi орган" және "атқарушы орган" деген сөздерден кейiн "(Астана және Алматы қалаларындағы қалалық)"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"өтемақысы" деген сөзден кейiн "қолданылып жүрген тариф пен 2004 жылғы қыркүйектегі жағдай бойынша қалыптасқан тариф арасындағы айырма ретінде белгіленетiн" деген сөздермен толықтырылсын;
</w:t>
      </w:r>
      <w:r>
        <w:br/>
      </w:r>
      <w:r>
        <w:rPr>
          <w:rFonts w:ascii="Times New Roman"/>
          <w:b w:val="false"/>
          <w:i w:val="false"/>
          <w:color w:val="000000"/>
          <w:sz w:val="28"/>
        </w:rPr>
        <w:t>
      мынадай мазмұндағы 6-1-тармақпен толықтырылсын:
</w:t>
      </w:r>
      <w:r>
        <w:br/>
      </w:r>
      <w:r>
        <w:rPr>
          <w:rFonts w:ascii="Times New Roman"/>
          <w:b w:val="false"/>
          <w:i w:val="false"/>
          <w:color w:val="000000"/>
          <w:sz w:val="28"/>
        </w:rPr>
        <w:t>
      "6-1. Телефон үшін абоненттiк ақы тарифінің арттырылуына өтемақы төлеу бюджет және тұрғын үй заңнамаларына сәйкес жүзеге асырылады.";
</w:t>
      </w:r>
      <w:r>
        <w:br/>
      </w:r>
      <w:r>
        <w:rPr>
          <w:rFonts w:ascii="Times New Roman"/>
          <w:b w:val="false"/>
          <w:i w:val="false"/>
          <w:color w:val="000000"/>
          <w:sz w:val="28"/>
        </w:rPr>
        <w:t>
      7, 8, 9, 10 және 11-тармақтар мынадай редакцияда жазылсын:
</w:t>
      </w:r>
      <w:r>
        <w:br/>
      </w:r>
      <w:r>
        <w:rPr>
          <w:rFonts w:ascii="Times New Roman"/>
          <w:b w:val="false"/>
          <w:i w:val="false"/>
          <w:color w:val="000000"/>
          <w:sz w:val="28"/>
        </w:rPr>
        <w:t>
      "7. Телефон үшiн абоненттік ақы тарифінің арттырылуына өтемақы төлеуге қаражатты аумақтық қазынашылық органдарына аудару кезiнде уәкiлетті орган төлеуге арналған шотты төлемдердiң кезеңi мен сомалары көрсетiлген абоненттердiң тiзiмiмен қоса ұсынады.
</w:t>
      </w:r>
      <w:r>
        <w:br/>
      </w:r>
      <w:r>
        <w:rPr>
          <w:rFonts w:ascii="Times New Roman"/>
          <w:b w:val="false"/>
          <w:i w:val="false"/>
          <w:color w:val="000000"/>
          <w:sz w:val="28"/>
        </w:rPr>
        <w:t>
      8. Қалалық уәкілеттi органдар тоқсан сайын есептi тоқсаннан кейiнгi айдың 5-күнiне облыстық уәкілеттi органдарға телефон үшін абоненттік ақы тарифiнің арттырылуына төленген өтемақы сомалары бойынша ақпарат ұсынады.
</w:t>
      </w:r>
      <w:r>
        <w:br/>
      </w:r>
      <w:r>
        <w:rPr>
          <w:rFonts w:ascii="Times New Roman"/>
          <w:b w:val="false"/>
          <w:i w:val="false"/>
          <w:color w:val="000000"/>
          <w:sz w:val="28"/>
        </w:rPr>
        <w:t>
      9. Облыстық уәкілетті органдар есептi тоқсаннан кейiнгі айдың 10-күнiнен кешіктірмей әкімшіге мақсатты трансферттер қаражатының пайдаланылуы туралы тоқсан сайынғы ақпаратты ұсынады.
</w:t>
      </w:r>
      <w:r>
        <w:br/>
      </w:r>
      <w:r>
        <w:rPr>
          <w:rFonts w:ascii="Times New Roman"/>
          <w:b w:val="false"/>
          <w:i w:val="false"/>
          <w:color w:val="000000"/>
          <w:sz w:val="28"/>
        </w:rPr>
        <w:t>
      10. Әкімшi қажеттілiкті алғаннан кейiнгi 3 күн iшiнде ақы төлеуге арналған шоттың негізiнде және Қазақстан Республикасы Қаржы министрлігі берген деректемелер бойынша облыстардың, Астана және Алматы қалаларының жергілiктi атқарушы органдарына қалалық телекоммуникация желiлерінің абоненттерi болып табылатын, әлеуметтiк қорғалатын азаматтарға телефон үшін абоненттік ақы тарифтерінің арттырылуына өтемақы төлеуге арналған мақсатты трансферттердiң сомасын аударады. Аудару белгiленген тәртіппен бекiтiлген "Қалалық телекоммуникация желілерінің абоненттерi болып табылатын, әлеуметтiк қорғалатын азаматтарға телефон үшін абоненттік ақы тарифтерiнің арттырылуына өтемақы төлеуге облыстық бюджеттерге, Астана және Алматы қалаларының бюджеттерiне берілетін мақсатты трансферттер" республикалық бюджеттік бағдарламасын қаржыландыру жоспарына және қаулының 2-2-тармағына сәйкес тарифтiң арттырылуына өтемақы төлеуге арналған мақсатты трансферттерді облыстық бюджеттерге, Астана және Алматы қалаларының бюджеттерiне бөлуге сәйкес жүргiзiледi.
</w:t>
      </w:r>
      <w:r>
        <w:br/>
      </w:r>
      <w:r>
        <w:rPr>
          <w:rFonts w:ascii="Times New Roman"/>
          <w:b w:val="false"/>
          <w:i w:val="false"/>
          <w:color w:val="000000"/>
          <w:sz w:val="28"/>
        </w:rPr>
        <w:t>
      11. Облыс бюджетін атқару жөнiндегi уәкілеттi орган трансферттердi төмен деңгейде тұрған бюджетке тарифтiң арттырылуына өтемақы төлеуге арналған қаражат қажеттілігiне сәйкес және белгіленген тәртiппен бекiтiлген облыстық бюджеттi қаржыландырудың жиынтық жоспары шегiнде аударады.";
</w:t>
      </w:r>
      <w:r>
        <w:br/>
      </w:r>
      <w:r>
        <w:rPr>
          <w:rFonts w:ascii="Times New Roman"/>
          <w:b w:val="false"/>
          <w:i w:val="false"/>
          <w:color w:val="000000"/>
          <w:sz w:val="28"/>
        </w:rPr>
        <w:t>
      осы қаулыға қосымшаға сәйкес қосымшамен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Pecпубликасының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Үкiметінің
</w:t>
      </w:r>
      <w:r>
        <w:br/>
      </w:r>
      <w:r>
        <w:rPr>
          <w:rFonts w:ascii="Times New Roman"/>
          <w:b w:val="false"/>
          <w:i w:val="false"/>
          <w:color w:val="000000"/>
          <w:sz w:val="28"/>
        </w:rPr>
        <w:t>
                                        2004 жылғы 8 желтоқсандағы
</w:t>
      </w:r>
      <w:r>
        <w:br/>
      </w:r>
      <w:r>
        <w:rPr>
          <w:rFonts w:ascii="Times New Roman"/>
          <w:b w:val="false"/>
          <w:i w:val="false"/>
          <w:color w:val="000000"/>
          <w:sz w:val="28"/>
        </w:rPr>
        <w:t>
                                         N 1284 қаулысына 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Yкiметінің
</w:t>
      </w:r>
      <w:r>
        <w:br/>
      </w:r>
      <w:r>
        <w:rPr>
          <w:rFonts w:ascii="Times New Roman"/>
          <w:b w:val="false"/>
          <w:i w:val="false"/>
          <w:color w:val="000000"/>
          <w:sz w:val="28"/>
        </w:rPr>
        <w:t>
                                         2004 жылғы 9 қыркүйектегі
</w:t>
      </w:r>
      <w:r>
        <w:br/>
      </w:r>
      <w:r>
        <w:rPr>
          <w:rFonts w:ascii="Times New Roman"/>
          <w:b w:val="false"/>
          <w:i w:val="false"/>
          <w:color w:val="000000"/>
          <w:sz w:val="28"/>
        </w:rPr>
        <w:t>
                                          N 949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Қалалық телекоммуникация желілерiнiң абоненттерi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болып табылатын, әлеуметтiк қорғалатын азаматтарға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телефон үшiн абоненттiк ақы тарифiнiң арттырылуына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өтемақы төлеуге арналған мақсатты трансферттерді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Облыс          | Мақсатты трансферттердiң сомасы,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Ақмола облысы                               11243822
</w:t>
      </w:r>
      <w:r>
        <w:br/>
      </w:r>
      <w:r>
        <w:rPr>
          <w:rFonts w:ascii="Times New Roman"/>
          <w:b w:val="false"/>
          <w:i w:val="false"/>
          <w:color w:val="000000"/>
          <w:sz w:val="28"/>
        </w:rPr>
        <w:t>
Ақтөбе облысы                               30844924
</w:t>
      </w:r>
      <w:r>
        <w:br/>
      </w:r>
      <w:r>
        <w:rPr>
          <w:rFonts w:ascii="Times New Roman"/>
          <w:b w:val="false"/>
          <w:i w:val="false"/>
          <w:color w:val="000000"/>
          <w:sz w:val="28"/>
        </w:rPr>
        <w:t>
Алматы облысы                                5602279
</w:t>
      </w:r>
      <w:r>
        <w:br/>
      </w:r>
      <w:r>
        <w:rPr>
          <w:rFonts w:ascii="Times New Roman"/>
          <w:b w:val="false"/>
          <w:i w:val="false"/>
          <w:color w:val="000000"/>
          <w:sz w:val="28"/>
        </w:rPr>
        <w:t>
Атырау облысы                                 774856
</w:t>
      </w:r>
      <w:r>
        <w:br/>
      </w:r>
      <w:r>
        <w:rPr>
          <w:rFonts w:ascii="Times New Roman"/>
          <w:b w:val="false"/>
          <w:i w:val="false"/>
          <w:color w:val="000000"/>
          <w:sz w:val="28"/>
        </w:rPr>
        <w:t>
Шығыс Қазақстан облысы                      24185113
</w:t>
      </w:r>
      <w:r>
        <w:br/>
      </w:r>
      <w:r>
        <w:rPr>
          <w:rFonts w:ascii="Times New Roman"/>
          <w:b w:val="false"/>
          <w:i w:val="false"/>
          <w:color w:val="000000"/>
          <w:sz w:val="28"/>
        </w:rPr>
        <w:t>
Жамбыл облысы                               89725602
</w:t>
      </w:r>
      <w:r>
        <w:br/>
      </w:r>
      <w:r>
        <w:rPr>
          <w:rFonts w:ascii="Times New Roman"/>
          <w:b w:val="false"/>
          <w:i w:val="false"/>
          <w:color w:val="000000"/>
          <w:sz w:val="28"/>
        </w:rPr>
        <w:t>
Батыс Қазақстан облысы                      38471968
</w:t>
      </w:r>
      <w:r>
        <w:br/>
      </w:r>
      <w:r>
        <w:rPr>
          <w:rFonts w:ascii="Times New Roman"/>
          <w:b w:val="false"/>
          <w:i w:val="false"/>
          <w:color w:val="000000"/>
          <w:sz w:val="28"/>
        </w:rPr>
        <w:t>
Қарағанды облысы                            33782972
</w:t>
      </w:r>
      <w:r>
        <w:br/>
      </w:r>
      <w:r>
        <w:rPr>
          <w:rFonts w:ascii="Times New Roman"/>
          <w:b w:val="false"/>
          <w:i w:val="false"/>
          <w:color w:val="000000"/>
          <w:sz w:val="28"/>
        </w:rPr>
        <w:t>
Қостанай облысы                            103123159
</w:t>
      </w:r>
      <w:r>
        <w:br/>
      </w:r>
      <w:r>
        <w:rPr>
          <w:rFonts w:ascii="Times New Roman"/>
          <w:b w:val="false"/>
          <w:i w:val="false"/>
          <w:color w:val="000000"/>
          <w:sz w:val="28"/>
        </w:rPr>
        <w:t>
Қызылорда облысы                            62722207
</w:t>
      </w:r>
      <w:r>
        <w:br/>
      </w:r>
      <w:r>
        <w:rPr>
          <w:rFonts w:ascii="Times New Roman"/>
          <w:b w:val="false"/>
          <w:i w:val="false"/>
          <w:color w:val="000000"/>
          <w:sz w:val="28"/>
        </w:rPr>
        <w:t>
Маңғыстау облысы                             4127995
</w:t>
      </w:r>
      <w:r>
        <w:br/>
      </w:r>
      <w:r>
        <w:rPr>
          <w:rFonts w:ascii="Times New Roman"/>
          <w:b w:val="false"/>
          <w:i w:val="false"/>
          <w:color w:val="000000"/>
          <w:sz w:val="28"/>
        </w:rPr>
        <w:t>
Павлодар облысы                             12658270
</w:t>
      </w:r>
      <w:r>
        <w:br/>
      </w:r>
      <w:r>
        <w:rPr>
          <w:rFonts w:ascii="Times New Roman"/>
          <w:b w:val="false"/>
          <w:i w:val="false"/>
          <w:color w:val="000000"/>
          <w:sz w:val="28"/>
        </w:rPr>
        <w:t>
Солтүстiк Қазақстан облысы                  19726003
</w:t>
      </w:r>
      <w:r>
        <w:br/>
      </w:r>
      <w:r>
        <w:rPr>
          <w:rFonts w:ascii="Times New Roman"/>
          <w:b w:val="false"/>
          <w:i w:val="false"/>
          <w:color w:val="000000"/>
          <w:sz w:val="28"/>
        </w:rPr>
        <w:t>
Оңтүстiк Қазақстан облысы                    3442469
</w:t>
      </w:r>
      <w:r>
        <w:br/>
      </w:r>
      <w:r>
        <w:rPr>
          <w:rFonts w:ascii="Times New Roman"/>
          <w:b w:val="false"/>
          <w:i w:val="false"/>
          <w:color w:val="000000"/>
          <w:sz w:val="28"/>
        </w:rPr>
        <w:t>
Астана қаласы                               18254537
</w:t>
      </w:r>
      <w:r>
        <w:br/>
      </w:r>
      <w:r>
        <w:rPr>
          <w:rFonts w:ascii="Times New Roman"/>
          <w:b w:val="false"/>
          <w:i w:val="false"/>
          <w:color w:val="000000"/>
          <w:sz w:val="28"/>
        </w:rPr>
        <w:t>
Алматы қаласы                               18097824
</w:t>
      </w:r>
      <w:r>
        <w:br/>
      </w:r>
      <w:r>
        <w:rPr>
          <w:rFonts w:ascii="Times New Roman"/>
          <w:b w:val="false"/>
          <w:i w:val="false"/>
          <w:color w:val="000000"/>
          <w:sz w:val="28"/>
        </w:rPr>
        <w:t>
</w:t>
      </w:r>
      <w:r>
        <w:rPr>
          <w:rFonts w:ascii="Times New Roman"/>
          <w:b/>
          <w:i w:val="false"/>
          <w:color w:val="000000"/>
          <w:sz w:val="28"/>
        </w:rPr>
        <w:t>
Барлығы:
</w:t>
      </w:r>
      <w:r>
        <w:rPr>
          <w:rFonts w:ascii="Times New Roman"/>
          <w:b w:val="false"/>
          <w:i w:val="false"/>
          <w:color w:val="000000"/>
          <w:sz w:val="28"/>
        </w:rPr>
        <w:t>
</w:t>
      </w:r>
      <w:r>
        <w:rPr>
          <w:rFonts w:ascii="Times New Roman"/>
          <w:b/>
          <w:i w:val="false"/>
          <w:color w:val="000000"/>
          <w:sz w:val="28"/>
        </w:rPr>
        <w:t>
                                 476784000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