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8f34" w14:textId="8158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"электрондық үкiмет" қалыптастырудың 2005-2007 жылдарға арналған мемлекеттiк бағдарламасын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желтоқсандағы N 1286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Республикасында "электрондық үкімет" қалыптастырудың 2005-2007 жылдарға арналған мемлекеттiк бағдарламасы туралы" 2004 жылғы 10 қарашадағы N 1471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Республикасында "электрондық үкiмет" қалыптастырудың 2005-2007 жылдарға арналған мемлекеттік бағдарламасын іске асыру жөнiндегi іс-шаралар жоспары (бұдан әрі - Iс-шаралар жоспары)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жергіліктi атқарушы органдардың, сондай-ақ Қазақстан Республикасының Президентiне тiкелей бағынысты және есеп беретiн мемлекеттiк органдардың басшылары (келiсiм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Iс-шаралар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жылдың және жылдың қорытындылары бойынша 10 шілдеге және 10 қаңтарға Қазақстан Республикасы Ақпараттандыру және байланыс агенттiгiне Iс-шаралар жоспарының орындалу барысы туралы ақпарат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Жергiлiктi атқарушы органдардың басшыларына бiр ай мерзімде ақпараттандыру жөнiндегi өңiрлiк бағдарламаларды әзірлеу және Қазақстан Республикасы Ақпараттандыру және байланыс агенттiгiне қарауға енгiзу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Ақпараттандыру және байланыс агенттiгi жарты жылда бір рет, есепті кезеңнен кейінгі айдың 25-күнiнен кешiктiрмей Іс-шаралар жоспарының орындалу барысы туралы жиынтық ақпаратты Қазақстан Республикасының Үкiметiне ұсынуды қамтамасыз етсiн.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 барысын бақылау Қазақстан Республикасы Премьер-Министрiнiң орынбасары С.М.Мыңбаевқа жүктелсiн.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күшiне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8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1286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Республикасында "электрондық үкiмет"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қалыптастырудың 2005-2007 жылдарға арналған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бағдарламасын iске асыру жөнiндегi iс-шаралар жоспары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өзгерту енгізілді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2007.02.16.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 | Аяқтау |  Жауапты   |Орындау|Болжанып|Қаржы-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Іс-шаралар    | нысаны |орындаушылар|мерзімі|отырған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  |            |       |шығыстар|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  |            |       | (мың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  |            |       | теңге)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1         2           3          4          5       6        7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Нормативтік-құқықтық және әдіснамалық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етуді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Қазақстан Рес-  Қазақ-     АБА       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    стан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инфра-   Респуб-               1-тоқ-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құрылымын       ликасы-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дамыту    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       қаулы-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жұмыстарды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үйлестіру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миссия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epeжеге өзге-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Интернет же-    Ведом-   АБА, ҰҚК    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лiсi қазақ-     ствалық  (келісім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сег-    норма-   бойынша)     2-тоқ-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ментiнiң до-    тивтiк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мендік кеңiс-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тiгiн бөлу      кесiмнiң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тәртiбiн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Мемлекеттік     Қазақ-   АБА, ҰҚҚ,   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стан        ПМК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кө-    Респуб-  (келісім     3-тоқ-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лiктiк орта-    ликасы-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жұмыс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iстеуiн         Үкiметi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регламент-      қаулы-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тейтін норма-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тивтік-құқық-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кесiм-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Ақпараттық      АБА-ға   ЭБЖМ, "ҰАТ" 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ресурстар мен   ақпарат      АҚ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          (келiсiм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жүйелердiң             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тiркелiмiнiң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iстеуi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Білiм берудi    Ведомс-  БҒМ, АБА     2006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ақпараттан-     твалық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 және       норма-                2-тоқ-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қашықтықтан     тивтік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 жүйесiн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сала-    кесiм-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нор-    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мативтiк құ-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қықтық 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Ақпараттан-     АБА-ға   АБА, MACM,   2006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 саласын-   ақпарат    ПМК,       жылғы   - 3000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әр түрлi            Қаржыминi,   2-тоқ-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аспекттердi              ЭБЖМ, ИСМ,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реттейтін                 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          Әділетминi,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Республика-                ҚРҰБ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қол-   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даныстағы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заңнамаларына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талдау жүр-              (келiсiм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гізу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"Электрондық    Ведом-   АБА, ПМК,    2006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ақпа-   ствалық  МАСМ, ҰҚК    жылғы   - 2500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жүйе-    норма-   (келiсiм     3-тоқ-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лерiнде         тивтік   бойынша),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айналатын       құқық-   "ҰАТ"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хабарларды      тық ке-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ресiмдеудiң,    сiмнiң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өңдеудiң,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олармен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судың бiрың-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ғай ережесiн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  "Ақпарат-       Қазақ-   АБА, ӘМ      2006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тандыру ту-     стан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ралы" Қазақ-    Респуб-               3-тоқ-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Рес-       ликасы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публикасы-    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Заңына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  Мемлекеттiк     норма-   АБА, ПМК,    2006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 тивтік   МАСМ,        жылғы   - 5000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қызметтердi     құқық-   "ҰАТ" АҚ     4-тоқ-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құру, қабыл-    тық ке-  (келiсім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дау, сүйемел-   сімнің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деу және да-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мыту жөнiн-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регла-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 құжат-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таудың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дарттық ны-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сандарын әзiр-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Әкімшiлiк       АБА-ға   АБА, ПМК,    2006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рәсiмдердiң     ақпарат    MACM,      жылғы   - 40000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реинжини-                Әділетминi,  4-тоқ-  2007 жыл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рингiн жүр-                ПМК,       сан     - 40000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 тетiк-              Қаржыминi,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 әзiр-              ЭБЖМ, МҚА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леу мақса-   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тында мем-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лекеттік                 ИСМ, ҚРҰБ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қызметтер    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көрсетудiң               бойынша),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регламент-  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терiне талдау            (келiсім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 және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жаң-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ғырту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 Деректер мен    Ведом-   АБА, ПМК,    2007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 ствалық  ИСМ, "ҰАТ"   жылғы   - 85600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қызметтердi     норма-   АҚ (келі-    2-тоқ-  2007 жыл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бiрiктiрудiң    тивтік   сім бойын-   сан     - 12300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те-    құқық-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тігін қамта-    тық 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ететiн    сімнің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және/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немесе халық-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аралық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дарттарды,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жалпы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кеттік жiк-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теуiштер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анықтамалық-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"Әкiмшілiк      Қазақ-   Әділетмині,  2007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рәсiмдер        стан     АБА,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Қазақ.  Респуб-  ПМК          1-2-тоқ-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Республи.  ликасы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Заңына 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енгiзу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2. "Электрондық үкiмет" қызметiне қол жеткiзудi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қамтамасыз ету және АТК саласындағы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теңсiздiктi жою мен бiлiм беру деңгейiн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жөнiндегi жұмыстарды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"Электрондық    АБА-ға   БҒМ, АБА,   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жөнiн-  ақпарат    ИСМ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оқыту   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курсының бағ-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 жалпы 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 берудiң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 бағдар-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ламаларына 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гiзу, сондай-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 барлық мүд-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делi мемлекет-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Жергiлiктi      АБА-ға   АБА, облыс-  2006    2006 жыл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атқарушы ор-    ақпарат  тардың,      жылғы   - 8500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гандар ақпа-             Астана,      4-тоқ-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жүйе-             Алматы қа-   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лерiнiң ведом-  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стволық ақпа-            әкімдіктері,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жүйе-             "ҰАТ"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лермен өзара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iс-қимылына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талдау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"Электрондық    Қазақ-   АБА, ПМК, 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үкiметтiң"     стан       МАСМ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құзырет орта-  Респуб-               жылдар  95000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лығын құру     ликасы-               2-тоқ-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Үкі-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меті                          90000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қаулысы-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жо-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"Электрондық    АБА-ға   АБА, БҒМ,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үкімет" порта-  ақпарат    ИСМ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 арқылы                             3-тоқ-  40000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 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органдармен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                         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өзара iс-қи-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мыл негiзде-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қашықтықтан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 орталы-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Бiлiм беру      АБА-ға   БҒМ      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бағдарлама-     ақпарат       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ларына сәйкес                         4-тоқ-  155000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үздiксiз бi-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лiм беру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 үшiн                       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 пәндерi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басылымдары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Консультация-   АБА-ға   АБА, БҒМ,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орталық-    ақпарат    ИСМ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мен ком-                          4-тоқ-  60000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пьютерлiк                             сан     2007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курстарды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қоса алғанда,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халықты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пьютерлiк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сауаттылыққа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оқытудың жал-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пыға бiрдей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 жетімдi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пунктте-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Халық үшiн      Қазақ-   АБА, БҒМ,    2007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телекоммуни-    стан     "Қазақте-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кациялардың     Респуб-  леком" АҚ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сапалы қызмет-  ликасы-  (келісім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терiнiң қол     ның Үкі-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жетiмдiлiгiне   метіне   "Қазпочта"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кепiлдiк бере-  ақпарат  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тiн, мемлекет-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әзiрлеу,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iшiнде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тетi-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гiн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  Электрондық     АБА-ға   АБА, ИСМ,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 қо-    ақпарат  "ҰАТ" АҚ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ғамдық қол               (келісім     4 тоқ-  620000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жеткiзу пункт-           бойынша),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терiнiң желiсiн          "Қазпочта"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 АҚ (келісім          560000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ҰБ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"ҰПО"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  Өндiрiс көле-   АБА-ға   ИСМ, БҒМ,    2007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мiнiң өсуiн     ақпарат    ЭБЖМ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компью- 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терлiк техника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құнын төмен-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детудi қамта-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жағдайлар 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Интернет желi-  АБА-ға   ИСМ, ТМА,    2007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сiне қол жет-   ақпарат  "Қазақте-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кiзу тарифте-            леком" АҚ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төмендету            (келісім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жағдайлар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 Интернетке қо-  АБА-ға   БҒМ, АБА     2006-              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сылған мектеп-  ақпарат  және басқа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тердiң компью-           да мүдделі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термен жарақ-            мемлекеттік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тандырылуын              органдар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жағдайлар жасау,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оқулықтармен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мек-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тептердi 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шықтықтан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оқытуға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"Электрондық    Қазақ-   МҚА (келі-   2006-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үкімет" құру    стан     сім бойын-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шеңберiнде      Респуб-  ша), АБА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     ликасы-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қызметшiлердiң  ның Үкі-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компьютерлiк    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сауаттылығын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 жө-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нiнде,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iшiнде 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 жөнiн-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13. Ақпараттық      АБА-ға   ИСМ, БҒМ  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теңсiздiкті     ақпарат        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жою жөнiндегi                         жылдар  26000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iс-шаралардың                    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мониторингiн            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                                       26000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14. Ақпараттық      АБА-ға   АБА және     жыл 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технологиялар-  ақпарат  басқа да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пайдалану             мүдделі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тәжiрибенi та-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тықты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3. Мемлекеттiк органдардың электрондық қызметтерін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қалыптастыру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Салық және      АБА-ға   Қаржымині,   жыл 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кедендiк мiн-   ақпарат  АБА          сайын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деттемелер                            4-тоқ-  1723477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                   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қызметтердi                                   1895825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дамыту,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iшiнде:                                  2085407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"КААЖ" кеден-   АБА-ға   Қаржымині,       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 автомат-    ақпарат  АБА              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тандырылған                                   256000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жүйенi дамыту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281600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309760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    АБА-ға   Қаржымині,       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кеден" ақпа-    ақпарат  АБА              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жүйесiн                                500000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605000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Рес-  АБА-ға   Қаржымині,       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       ақпарат  АБА              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 министр-                                967477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лiгінiң ақпа-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жүйе-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("БСАЖ"                                 1064225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Бiрiккен са-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лықтық ақпарат-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жүйе, "СТ                                 1170647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СО"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төлеушiлердiң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тiзілiмi)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Кәсiпкерлiк     АБА-ға   ИСМ,     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 бизнес      ақпарат  Әділетмині,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                АБА, Қаржы-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          мині, об-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қызметті                 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дамыту             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әкімдіктері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     АБА-ға   Қаржымині,       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       ақпарат  АБА              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ақ-                                 48900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параттық        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жүйенi құру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53790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59169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      АБА-ға   ИСМ, АБА,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бақылаудың      ақпарат  "ҰАТ" АҚ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автоматтан-              (келісім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дырылған               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Халықтың        АБА-ға   Еңбекминi,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      ақпарат  АБА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қорғалуы мен 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жұмыспен қам-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тылуын қамта-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ласында 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меттi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Бiлiм, ғылым    АБА-ға   БҒМ, ДСМ,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денсаулық  ақпарат    АБА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сақтау сала- 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элек-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метті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Заңдылық пен    АБА-ға   АБА, ІІМ,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тәр-   ақпарат  Әділетмині,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тiбiн қамтама-           ЭСЖҚА, ҰҚК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ету сала-            (келісім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элек-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меттi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Экономика,      АБА-ға   ИСМ, ЭБЖМ,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сауда және      ақпарат  Қаржымині,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туризм сала-             ЭМРМ, ЖРА,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электрон-          Қоршаған-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қызметтi             ортамині,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             АШМ, АБА,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дамыту               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Қорғаныс, ұлт-  АБА-ға   Қорғаныс-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қауiпсiз-   ақпарат  мині, ІІМ,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дiк және тө-             ТЖМ, ҰҚК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тенше жағдай-            (келісім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басқаруда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          АБА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қызметті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  Қоршаған ортаны АБА-ға   Қоршаған-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сала-    ақпарат  ортамині,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электрон-          АБА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қызметтi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  Мәдениет,       АБА-ға   МАСМ, АБА  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спорт, ақпа-    ақпарат 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кеңiс-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тікті қалып-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сала-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метті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Дипломатия      АБА-ға   СІМ, Қаржы-  жыл              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халықа-    ақпарат  мині, АБА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ралық байланыс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  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қызметті 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лыптастыру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 "Электрондық    Қазақ-   АБА, ПМК, 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порталы стан     МАСМ, "ҰАТ"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арқылы элек-    Респуб-  АҚ (келісім  жылдар  80000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    ликасы-  бойынша)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меттер ұсыну    ның Үкі-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рәсiмдерiн жү-  метіне              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зеге асыру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4. "Электрондық үкiмет" инфрақұрылымының базалық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құрамдас бөлiктерiн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  "Электрондық    Техни-   АБА, ПМК,    2006    2006     Pecпубли-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инфра-  калық    "ҰАТ" АҚ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құрылымының     тапсыр-  (келiсiм     2-тоқ-  7200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базалық құ-     маның  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рамдас бөлiк-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 қалып-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тастыруға 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налған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тапсыр-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Мемлекеттiк     Қазақ-   АБА, "ҰАТ"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стан     АҚ (келiсiм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 Респуб-  бойынша)     4-тоқ-  216800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инфрақұрылымын  ликасы-     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құру, оның      ның Үкi-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iшiнде:         метiне                        660585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415217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 Қазақ-   АБА, ПМК,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 стан     MACM, "ҰAT"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"электрондық    Респуб-  АҚ (келiсiм  4-тоқ-  79350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үкiметiнiң"     ликасы-  бойынша)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порталы         ның Үкi-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шлюзiн      метiне                        494394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және       ақпарат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284845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     Қазақ-   АБА, ПМК,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        стан     ҰҚК (келiсiм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(оның iшiнде    Респуб-  бойынша)     4-тоқ-  101000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       лика-       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 сының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Президентінiң   Үкіме-                        166191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Әкiмшілігі      тіне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Қазақстан   ақпарат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                               130372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стрiнiң Кең-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сесi)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цифрлық қол-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таңбаны куә-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ландыратын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KZ доменiмен    Қазақ-   АБА, ҰҚК     2005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 орта-   стан     (келiсiм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лығын құру      Респуб-  бойынша)     4-тоқ-  32800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ликасы-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Үкi-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қаулысы-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жо-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     Қазақ-   АБА, ПМК,    2005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стан      MACM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 Респуб-               4-тоқ-  3650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мұрағаттарының  ликасы-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 ның Үкі-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енгізу  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"Электрондық    Қазақ-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мұра-   стан     МАСМ, ҰҚК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ғаттық орталы-  Респуб-  (келiсiм     4-тоқ-  93200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 құру        ликасы-  бойынша)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Үкі-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метi                          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қаулысы-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ның жо-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Ақпараттық      Қазақ-   АБА, "ҰАТ"   2000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ресурстар мен   стан     АҚ (келiсім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 Респуб-  бойынша)     2-тоқ-  125000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жүйелердiң      ликасы-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     ның Үкі-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тіркелiмін      метіне                        135000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Банк жүйесi-    Қазақ-   АБА, ҚРҰБ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өзара       стан     (келiсiм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iс-қимыл жа-    Респуб-  бойынша),    3-тоқ-  255000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 үшiн        ликасы-  "ҰАТ" АҚ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        ның      (келiсiм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"төлем шлю-     Үкіме-   бойынша),            116900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зiн" әзiрлеу    тіне     "ҰПО"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"Жеке тұлға-    Қазақ-   АБА, ПМК,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лар" мемлекет-  стан     ІІМ, Әді-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дерек қо-   Респуб-  летмині,     4-тоқ-  260730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ры" ақпараттық  ликасы-  Қаржымині,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енгізу  сының    Еңбекмині,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Үкіме-   ҰҚК (келі-           339025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тіне     сім бойын-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 ша), басқа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 мүдделі           92941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"Заңды тұлға-   Қазақ-   АБА, ПМК,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лар" мемлекет-  стан     Әділетмині,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дерек қоры" Респуб-  СА, Қаржыми- 4-тоқ-  59743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 ликасы-  ні, ҰҚК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 құру    ның Үкі- (келісім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ендіру     метіне   бойынша)             56882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48838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  "Мекен-жай      Қазақ-   АБА, ПМК,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тіркелімі"      стан     Әділетмині,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 Респуб-  СА, ІІМ,     4-тоқ-  85100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 құру    ликасы-  ЖРА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дамыту     ның Үкі-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метіне                        103789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157839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  Қазақстан       Қазақ-   АБА, ПМК,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    стан     Әдiлетминi,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сәйкес-  Респуб-  ҰҚК (келiсiм 4-тоқ-  1070000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тендiру жүйе-   ликасы-  бойынша)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сiнiң ашық      ның Үкі-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кілттерi        метіне                        1400000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инфрақұрылымын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Астана қала-    Қазақ-   АБА, ПМК,    2005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пилот-  стан     ҰҚК (келісім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аймақта     Респуб-  бойынша),    4-тоқ-  1060422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     ликасы-  "ҰАТ" АҚ,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ның Үкі-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кө-    метіне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лiктiк ортасын  ақпарат  "Қазақте-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          леком"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 Мемлекеттiк     Қазақ-   АБА, ПМК,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стан     ҰҚК (келі-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көлiк- Респуб-  сiм бой-     4-тоқ-  16279366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ортасын     ликасы-  ынша),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  ның Үкi- "ҰАТ" АҚ,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метiне   "Қазақ-              14637891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ақпарат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Астана қала-    Қазақ-   АБА, ПМК,    2006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мемле-    стан     ҰҚК (келі-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кеттік орган-   Респуб-  сiм бой-     1-тоқ-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дардың бiрың-   ликасы-  ынша),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ғай көлiктік    ның Үкi- "ҰАТ" АҚ,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ортасын құру    метiне   "Қазақ-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пилот-  ақпарат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жобаның              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іске асырылу-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бірыңғай кө-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лiктік ортасын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одан әрi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ұсыныс-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13. Серверлiк       АБА-ға   АБА, ҰҚК 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орталықты тех-  ақпарат  (келiсiм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нологиялық жа-           бойынша)     4-тоқ-  66255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рақтандыру  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769650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5. Ведомствоаралық және үлгiлiк вeдомстволық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жүйелердi құру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  Мемлекеттік     АБА-ға   АБА, ПМК,    2006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ақпарат  MACM, ҰҚК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электрондық              (келiсiм     4-тоқ-  401836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құжат айналы-            бойынша)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мының бiрыңғай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 дамыту                                348820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Мемлекеттiк     Қазақ-   АБА, ПМК,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стан     "ҰАТ" АҚ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әкiмшілік-      Респуб-  (келiсім     3-тоқ-  204491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         ликасы-  бойынша)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қызметін        ның Үкi-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автоматтан-     метiне                        50509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дырудың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үлгілік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Мемлекеттік     АБА-ға   АБА, "ҰАТ"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     ақпарат  АҚ (келiсім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Интранет-                бойынша)     4-тоқ-  280000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порталын    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                                      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Мемлекеттiк     АБА-ға   ЭБЖМ, АБА    2007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басқарудың      ақпарат       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ахуалдық                              4-тоқ-  50000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дамыту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 әкiм-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шiлендiрудi  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"Мемлекеттiк    АБА-ға   ЖРА, АБА 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 кадастрының ақпарат       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автоматтанды-                         4-тоқ-  600000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рылған жүйесi"              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 жүй-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есiн дамыту                   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"Жылжымайтын    АБА-ға   АБА, ЖРА,    2007    2005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мүлiк тiркелi-  ақпарат  Әдiлетминi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мi" ақпараттық                        4-тоқ-  57671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дамыту                        сан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165977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207471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Жергiлiктi атқарушы органдардың ақпараттық ресурстары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мен жүйелерiн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  "Электрондық    АБА-ға   облыстардың, 2005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үкiметтің"      ақпарат  Астана және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бiрыңғай сәу-            Алматы қа-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летiнiң талап-           лаларының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тарына сәйкес            әкiмдiктерi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Жергiлiктi ат-  АБА-ға   облыстардың, жыл     2006     Жергi-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қарушы орган-   ақпарат  Астана және  сайын   жыл -    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дардың ақпарат-          Алматы қа-   4-тоқ-  80000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ресурстары           лаларының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ақпараттық           әкiмдiктерi          жыл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жүйелерiн қа-                   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лыптастыру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Жергілiктi      АБА-ға   облыстардың, жыл     2006     Жергiлiк-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атқарушы орган- ақпарат  Астана және  сайын   жыл -    ті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дардың ақпарат-          Алматы қа-   4-тоқ-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ресурстары           лаларының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ақпараттық           әкiмдiктерi,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жүйелерiн                АБА, "ҰАТ"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             АҚ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үлгілiк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жобалық шешiм-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"Электрондық    АБА-ға   АБА, МАСМ,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iс-ша-  ақпарат  облыстар-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раларын iске             дың, Астана  жылдар  2500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асыру, өңiр              және Алматы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тұрғындарының            қалаларының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компьютерлiк             әкiмдiктерi          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сауаттылығын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арттыруда озық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өңiрдi айқын-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7. "Электрондық үкiмет" ақпараттық инфрақұрылымын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қорғауды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  "Электрондық    Қазақ-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инфра-  стан     ҰҚК (келiсiм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құрылымы ақпа-  Респуб-  бойынша)     1-тоқ-  8000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қауіп-   ликасы-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сіздігінің      ның Үкі-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тұжырымдамасын  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         қаулы-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"Электрондық    АБА-ға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құру    ақпарат  ҰҚК (келiсiм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шеңберiнде               бойынша),    2-тоқ-  40000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 қор-           ИСМ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ғау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және/немесе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"Электрондық    АБА-ға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үкімет"         ақпарат  ҰҚК  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ақпаратын тех-           (келiсiм     3-тоқ-  38000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 қорғау         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 тап-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сырма мен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никалық-жұмыс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Қауiпсiздік     АБА-ға   АБА, ҰҚК 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талаптарына     ақпарат  (келiсiм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сәйкес                   бойынша),    3-тоқ   200000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               ПМК, ИСМ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 мен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бағдарламалық                                 70760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өнiмдерге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Мемлекеттiк     АБА-ға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opгандардың     ақпарат  ҰҚК  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               (келiсiм     4-тоқ-  280000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ресурстары мен           бойынша)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шараларды жүр-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"Open source"   АБА-ға   АБА, ПМК,    2006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технологиялары  ақпарат    ҰҚК        жылғы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базасында қор-           (келiсiм     3-тоқ-  300000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ғалған ұлттық            бойынша),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операциялық                ИСМ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жүйенi құру                           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8. Бағдарламаның орындалуын қоғамдық қолдауды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  Мемлекеттік     АБА-ға   АБА, МАСМ,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        ақпарат    ИСМ 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өкiлдерiнiң                           жылдар  70000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қатысуымен АКТ                   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көрме-          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 өткiзу                                    50800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"Электронды     АБА-ға   АБА, MACM 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үкiметті" iске  ақпарат        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мәселе-                         жылдар  20000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бойынша                     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талдаулық               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шолулар мен                               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"Электрондық    АБА-ға   АБА, MACM    жыл    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үкiметті"       ақпарат 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құруға қоғам-                         4-тоқ-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назарын   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аудару мақса-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тында "элек-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үкi-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метті"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жөнiн-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дегі iс-шара-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бұқа-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Жыл сайын       АБА-ға   АБА, МАСМ,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"электрондық    ақпарат    БҒМ 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үкiметтi" iске                        жылдар  30000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мәселе-                    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бойынша            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ғылыми-практи-                                55034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конфе-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Мемлекеттік     АБА-ға   АБА, МАСМ,   жыл 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органдардың,    ақпарат    БҒМ        сайын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өңiрлердiң,                           4-тоқ-  5000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 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қызметшiлердiң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 "элек-                 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трондық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меттер ұсыну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үздiк-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тердi" айқын-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Халықтың әр     АБА-ға   АБА, МАСМ    жыл  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түрлi әлеу-     ақпарат               сайын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меттік топ-                           4-тоқ-  9000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 арасын-                          сан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компью-                               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терлiк сауат-                            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тылық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қыз-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меттерiн пай-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далану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викториналар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"Электрондық    АБА-ға   АБА, БҒМ     2006-   2006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үкiмет" құру    ақпарат               2007    жыл -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iс-ша-                        жылдар  6360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ралардың орын-                        4-тоқ-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далу монито-                          сан     жыл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рингін жүргізу,                               7100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үкiметтiң"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асырылу барысын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сайтты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 ақпа-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раттық техника-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қолдауды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Жиыны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2005 жыл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-4514679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2006 жыл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-25284665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 2007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 -22118426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2006 жыл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-100000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ті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 2007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 - 50000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Қазақстан Республикасы Үкiметiнің 2003 жылғы 18 ақпандағы N 168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Қазақстан Республикасының телекоммуникациялар саласын дамытудың 2003-2005 жылдарға арналған бағдарламасының, Қазақстан Республикасы Президентiнің 2004 жылғы 11 қазандағы N 1459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Республикасында бiлiм беруді дамытудың 2005-2010 жылдарға арналған мемлекеттiк бағдарламасының шеңберінде.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осы пункт бойынша шығыстар мемлекеттiк органдардың республикалық бюджеттiк бағдарламаларында көрсетілетiн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жылдарға арналған республикалық және жергілiктi бюджеттердiң қаражаты есебiнен қаржыландырылатын iс-шаралар бойынша шығыстардың көлемi республикалық бюджет туралы Қазақстан Республикасының Заңына және мәслихаттардың тиiстi қаржы жылына арналған шешiмдерiне сәйкес нақтыланатын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әріп аббревиатураларының мағынасын ашу: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ПМК - Қазақстан Республикасы Премьер-Министрiнiң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Қазақстан Республикасы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 - Қазақстан Республикасы Iшкі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ҚРҰБ - Қазақстан Республикасының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- Қазақстан Республикасы Қоршаған ортаны қорғау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СІМ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-Қазақстан Республикасы Ауыл шаруашылығы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Қорғанысмині - Қазақстан Республикасы Қорғаныс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Қазақстан Республикасы Ақпараттандыру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 - 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МҚА - Қазақстан Республикасы Мемлекеттiк қызмет iстерi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ЭСЖҚА - Қазақстан Республикасы Экономикалық және сыбайлас жемқорлық қылмысқа қарсы күрес агенттігі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"ҰАТ" АҚ - "Ұлттық ақпараттық технологиялар"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"ҰПО" АҚ - "Ұлттық процессингалық орталық"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- Ақпараттық коммуникациялық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 - ақпараттық технологиялар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