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8017" w14:textId="03f8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Ә.Қ.Құсайынов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9 желтоқсандағы N 1291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Әбілғазы Қалиакпарұлы Құсайынов Қазақстан Республикасы Индустрия және сауда министрлігі Техникалық реттеу және метрология комитетінің төрағасы болып тағайындалсын,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