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d7ea4" w14:textId="11d7e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Әйелдерге қатысты кемсітушіліктің барлық нысандарын жою туралы конвенцияның орындалуы туралы баяндаманы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9 желтоқсандағы N 1295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Әйелдерге қатысты кемсiтушiлiктiң барлық нысандарын жою туралы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конвенцияның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18-бабына сәйкес Қазақстан Республикасының Yкiметi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берiлiп отырған Әйелдерге қатысты кемсiтушiлiктің барлық нысандарын жою туралы конвенцияның орындалуы туралы баяндама (бұдан әрi - баяндама) бекiтiлсiн.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Сыртқы iстер министрлiгi белгіленген тәртiппен баяндаманы Бiрiккен Ұлттар Ұйымының Әйелдерге қатысты кемсітушiлiктi жою комитетiне жiберсiн.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күнiнен бастап күшiне енедi.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РҚАО-ның ескертуі. Баяндаманың қазақша аудармасы болмағандықтан, орысша мәтіннен қараңыз.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Баяндамаға өзгерту енгізілді - ҚР Үкіметінің 2006.02.09.  </w:t>
      </w:r>
      <w:r>
        <w:rPr>
          <w:rFonts w:ascii="Times New Roman"/>
          <w:b w:val="false"/>
          <w:i w:val="false"/>
          <w:color w:val="ff0000"/>
          <w:sz w:val="28"/>
        </w:rPr>
        <w:t xml:space="preserve">N 95 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