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48b36" w14:textId="0c48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1999 жылғы 27 қыркүйектегi N 217 Жарлығына толықтыру енгiзу туралы" Қазақстан Республикасының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10 желтоқсандағы N 1296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Президентiнiң 1999 жылғы 27 қыркүйектегі N 217 Жарлығына толықтыру енгiзу туралы" Қазақстан Республикасының Президентi Жарлығының жобасы Қазақстан Республикасы Президентiнiң қарауына енгізiлсiн.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Қазақстан Республикасы Президентiнiң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1999 жылғы 27 қыркүйектегі N 217 Жарлығына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толықтыру енгiзу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консулдық мекемелерiн құру, қайта ұйымдастыру және олардың қызметiн тоқтату тәртiбiн реттеу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ҚАУЛЫ ETЕMIH: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Қазақстан Республикасы Президентінің "Қазақстан Республикасының Консулдық жарғысын бекiту туралы" 1999 жылғы 27 қыркүйектегi N 217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1999 ж., N 47, 430-құжат)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бекітiлген Қазақстан Республикасының Консулдық жарғысында: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3-1-баппен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"3-1-бап. Кoнсулдық мекемелер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бас консулдықтар - Қазақстан Республикасының Президентi жарлықтарының;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консулдықтар, вице-консулдықтар және консулдық агенттiктер  - Қазақстан Республикасының Үкiметi қаулыларының;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консулдық бөлiмдер - Қазақстан Республикасының Сыртқы iстер министрi бұйрықтарының негiзiнде құрылады, қайта ұйымдастырылады және өз қызметiн тоқтатады".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Жарлық қол қойылған күнiнен бастап күшіне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