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df5ea" w14:textId="c8df5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құрылыс материалдары, бұйымдары мен құрастырмалары өнеркәсiбiн дамытудың 2005-2014 жылдарға арналған бағдарламасын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13 желтоқсандағы N 1305 Қаулысы. Күші жойылды - Қазақстан Республикасы Үкіметінің 2010 жылғы 14 сәуірдегі № 302 Қаулысымен</w:t>
      </w:r>
    </w:p>
    <w:p>
      <w:pPr>
        <w:spacing w:after="0"/>
        <w:ind w:left="0"/>
        <w:jc w:val="both"/>
      </w:pPr>
      <w:r>
        <w:rPr>
          <w:rFonts w:ascii="Times New Roman"/>
          <w:b w:val="false"/>
          <w:i w:val="false"/>
          <w:color w:val="ff0000"/>
          <w:sz w:val="28"/>
        </w:rPr>
        <w:t xml:space="preserve">      Ескерту. Күші жойылды - ҚР Үкіметінің 2010.04.14 </w:t>
      </w:r>
      <w:r>
        <w:rPr>
          <w:rFonts w:ascii="Times New Roman"/>
          <w:b w:val="false"/>
          <w:i w:val="false"/>
          <w:color w:val="ff0000"/>
          <w:sz w:val="28"/>
        </w:rPr>
        <w:t>№ 302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Үкiметінiң 2004 жылғы 28 маусымдағы N 715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Республикасында тұрғын үй құрылысын дамытудың 2005-2007 жылдарға арналған мемлекеттiк бағдарламасын iске асыру жөнiндегi iс-шаралар жоспарының 4.4-тармағын iске асыру мақсатында Қазақстан Республикасының Үкiметi </w:t>
      </w:r>
      <w:r>
        <w:rPr>
          <w:rFonts w:ascii="Times New Roman"/>
          <w:b/>
          <w:i w:val="false"/>
          <w:color w:val="000000"/>
          <w:sz w:val="28"/>
        </w:rPr>
        <w:t xml:space="preserve">ҚАУЛЫ ЕТЕДI: </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Республикасында құрылыс материалдары, бұйымдары мен құрастырмалары өнеркәсiбiн дамытудың 2005-2014 жылдарға арналған бағдарламасы (бұдан әрi - Бағдарлама) бекiтiлсiн. </w:t>
      </w:r>
    </w:p>
    <w:bookmarkEnd w:id="0"/>
    <w:bookmarkStart w:name="z3" w:id="1"/>
    <w:p>
      <w:pPr>
        <w:spacing w:after="0"/>
        <w:ind w:left="0"/>
        <w:jc w:val="both"/>
      </w:pPr>
      <w:r>
        <w:rPr>
          <w:rFonts w:ascii="Times New Roman"/>
          <w:b w:val="false"/>
          <w:i w:val="false"/>
          <w:color w:val="000000"/>
          <w:sz w:val="28"/>
        </w:rPr>
        <w:t xml:space="preserve">
      2. Мүдделi министрлiктер, облыстардың, Астана және Алматы қалаларының әкiмдерi Қазақстан Республикасы Индустрия және сауда  министрлiгiмен бiрлесіп: </w:t>
      </w:r>
      <w:r>
        <w:br/>
      </w:r>
      <w:r>
        <w:rPr>
          <w:rFonts w:ascii="Times New Roman"/>
          <w:b w:val="false"/>
          <w:i w:val="false"/>
          <w:color w:val="000000"/>
          <w:sz w:val="28"/>
        </w:rPr>
        <w:t xml:space="preserve">
      Бағдарламада көзделген iс-шаралардың тиiсiнше және уақтылы орындалуын қамтамасыз етсiн; </w:t>
      </w:r>
      <w:r>
        <w:br/>
      </w:r>
      <w:r>
        <w:rPr>
          <w:rFonts w:ascii="Times New Roman"/>
          <w:b w:val="false"/>
          <w:i w:val="false"/>
          <w:color w:val="000000"/>
          <w:sz w:val="28"/>
        </w:rPr>
        <w:t xml:space="preserve">
      жарты жылда бiр рет, есептi жарты жылдықтан кейiнгi айдың 5-күнiнен кешіктірмей Қазақстан Республикасы Индустрия және сауда министрлiгіне Бағдарлама iс-шараларының iске асырылу барысы туралы талдамалық ақпарат ұсынсын. </w:t>
      </w:r>
    </w:p>
    <w:bookmarkEnd w:id="1"/>
    <w:bookmarkStart w:name="z4" w:id="2"/>
    <w:p>
      <w:pPr>
        <w:spacing w:after="0"/>
        <w:ind w:left="0"/>
        <w:jc w:val="both"/>
      </w:pPr>
      <w:r>
        <w:rPr>
          <w:rFonts w:ascii="Times New Roman"/>
          <w:b w:val="false"/>
          <w:i w:val="false"/>
          <w:color w:val="000000"/>
          <w:sz w:val="28"/>
        </w:rPr>
        <w:t xml:space="preserve">
      3. Қазақстан Республикасы Индустрия және сауда министрлiгi жарты жылда бiр рет, есептi жарты жылдықтан кейiнгi айдың 25-күнiнен кешiктiрмей Қазақстан Республикасының Үкiметiне Бағдарлама iс-шараларының орындалуы туралы жиынтық ақпарат ұсынсын. </w:t>
      </w:r>
    </w:p>
    <w:bookmarkEnd w:id="2"/>
    <w:bookmarkStart w:name="z5" w:id="3"/>
    <w:p>
      <w:pPr>
        <w:spacing w:after="0"/>
        <w:ind w:left="0"/>
        <w:jc w:val="both"/>
      </w:pPr>
      <w:r>
        <w:rPr>
          <w:rFonts w:ascii="Times New Roman"/>
          <w:b w:val="false"/>
          <w:i w:val="false"/>
          <w:color w:val="000000"/>
          <w:sz w:val="28"/>
        </w:rPr>
        <w:t xml:space="preserve">
      4. Қазақстан Республикасы Индустрия және сауда министрлiгi Қазақстан Республикасы жергiлiктi атқарушы органдарының Бағдарламаны орындау жөнiндегi қызметін үйлестірудi жүзеге асырсын. </w:t>
      </w:r>
    </w:p>
    <w:bookmarkEnd w:id="3"/>
    <w:bookmarkStart w:name="z6" w:id="4"/>
    <w:p>
      <w:pPr>
        <w:spacing w:after="0"/>
        <w:ind w:left="0"/>
        <w:jc w:val="both"/>
      </w:pPr>
      <w:r>
        <w:rPr>
          <w:rFonts w:ascii="Times New Roman"/>
          <w:b w:val="false"/>
          <w:i w:val="false"/>
          <w:color w:val="000000"/>
          <w:sz w:val="28"/>
        </w:rPr>
        <w:t xml:space="preserve">
      5. Осы қаулының орындалуын бақылау Қазақстан Республикасы Индустрия және сауда министрлігіне жүктелсін. </w:t>
      </w:r>
    </w:p>
    <w:bookmarkEnd w:id="4"/>
    <w:bookmarkStart w:name="z7" w:id="5"/>
    <w:p>
      <w:pPr>
        <w:spacing w:after="0"/>
        <w:ind w:left="0"/>
        <w:jc w:val="both"/>
      </w:pPr>
      <w:r>
        <w:rPr>
          <w:rFonts w:ascii="Times New Roman"/>
          <w:b w:val="false"/>
          <w:i w:val="false"/>
          <w:color w:val="000000"/>
          <w:sz w:val="28"/>
        </w:rPr>
        <w:t xml:space="preserve">
      6. Осы қаулы қол қойылған күнінен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13 желтоқсандағы  </w:t>
      </w:r>
      <w:r>
        <w:br/>
      </w:r>
      <w:r>
        <w:rPr>
          <w:rFonts w:ascii="Times New Roman"/>
          <w:b w:val="false"/>
          <w:i w:val="false"/>
          <w:color w:val="000000"/>
          <w:sz w:val="28"/>
        </w:rPr>
        <w:t xml:space="preserve">
N 1305 қаулысымен      </w:t>
      </w:r>
      <w:r>
        <w:br/>
      </w:r>
      <w:r>
        <w:rPr>
          <w:rFonts w:ascii="Times New Roman"/>
          <w:b w:val="false"/>
          <w:i w:val="false"/>
          <w:color w:val="000000"/>
          <w:sz w:val="28"/>
        </w:rPr>
        <w:t xml:space="preserve">
бекітілген         </w:t>
      </w:r>
    </w:p>
    <w:bookmarkStart w:name="z8" w:id="6"/>
    <w:p>
      <w:pPr>
        <w:spacing w:after="0"/>
        <w:ind w:left="0"/>
        <w:jc w:val="left"/>
      </w:pPr>
      <w:r>
        <w:rPr>
          <w:rFonts w:ascii="Times New Roman"/>
          <w:b/>
          <w:i w:val="false"/>
          <w:color w:val="000000"/>
        </w:rPr>
        <w:t xml:space="preserve"> 
  Қазақстан Республикасында құрылыс материалдары, </w:t>
      </w:r>
      <w:r>
        <w:br/>
      </w:r>
      <w:r>
        <w:rPr>
          <w:rFonts w:ascii="Times New Roman"/>
          <w:b/>
          <w:i w:val="false"/>
          <w:color w:val="000000"/>
        </w:rPr>
        <w:t xml:space="preserve">
бұйымдары мен құрастырмалары өнеркәсібін дамытудың </w:t>
      </w:r>
      <w:r>
        <w:br/>
      </w:r>
      <w:r>
        <w:rPr>
          <w:rFonts w:ascii="Times New Roman"/>
          <w:b/>
          <w:i w:val="false"/>
          <w:color w:val="000000"/>
        </w:rPr>
        <w:t xml:space="preserve">
2005-2014 жылдарға арналған </w:t>
      </w:r>
      <w:r>
        <w:br/>
      </w:r>
      <w:r>
        <w:rPr>
          <w:rFonts w:ascii="Times New Roman"/>
          <w:b/>
          <w:i w:val="false"/>
          <w:color w:val="000000"/>
        </w:rPr>
        <w:t xml:space="preserve">
БАҒДАРЛАМАСЫ </w:t>
      </w:r>
    </w:p>
    <w:bookmarkEnd w:id="6"/>
    <w:p>
      <w:pPr>
        <w:spacing w:after="0"/>
        <w:ind w:left="0"/>
        <w:jc w:val="both"/>
      </w:pPr>
      <w:r>
        <w:rPr>
          <w:rFonts w:ascii="Times New Roman"/>
          <w:b w:val="false"/>
          <w:i w:val="false"/>
          <w:color w:val="000000"/>
          <w:sz w:val="28"/>
        </w:rPr>
        <w:t xml:space="preserve">Астана, 2004 жыл </w:t>
      </w:r>
    </w:p>
    <w:p>
      <w:pPr>
        <w:spacing w:after="0"/>
        <w:ind w:left="0"/>
        <w:jc w:val="left"/>
      </w:pPr>
      <w:r>
        <w:rPr>
          <w:rFonts w:ascii="Times New Roman"/>
          <w:b/>
          <w:i w:val="false"/>
          <w:color w:val="000000"/>
        </w:rPr>
        <w:t xml:space="preserve"> 1. Бағдарламаның паспорты </w:t>
      </w:r>
    </w:p>
    <w:p>
      <w:pPr>
        <w:spacing w:after="0"/>
        <w:ind w:left="0"/>
        <w:jc w:val="both"/>
      </w:pPr>
      <w:r>
        <w:rPr>
          <w:rFonts w:ascii="Times New Roman"/>
          <w:b w:val="false"/>
          <w:i w:val="false"/>
          <w:color w:val="000000"/>
          <w:sz w:val="28"/>
        </w:rPr>
        <w:t xml:space="preserve">Атауы            Қазақстан Республикасында құрылыс материалдары, </w:t>
      </w:r>
      <w:r>
        <w:br/>
      </w:r>
      <w:r>
        <w:rPr>
          <w:rFonts w:ascii="Times New Roman"/>
          <w:b w:val="false"/>
          <w:i w:val="false"/>
          <w:color w:val="000000"/>
          <w:sz w:val="28"/>
        </w:rPr>
        <w:t xml:space="preserve">
                 бұйымдары мен құрастырмалары өнеркәсiбiн дамытудың </w:t>
      </w:r>
      <w:r>
        <w:br/>
      </w:r>
      <w:r>
        <w:rPr>
          <w:rFonts w:ascii="Times New Roman"/>
          <w:b w:val="false"/>
          <w:i w:val="false"/>
          <w:color w:val="000000"/>
          <w:sz w:val="28"/>
        </w:rPr>
        <w:t xml:space="preserve">
                 2005-2014 жылдарға арналған бағдарламасы </w:t>
      </w:r>
    </w:p>
    <w:p>
      <w:pPr>
        <w:spacing w:after="0"/>
        <w:ind w:left="0"/>
        <w:jc w:val="both"/>
      </w:pPr>
      <w:r>
        <w:rPr>
          <w:rFonts w:ascii="Times New Roman"/>
          <w:b w:val="false"/>
          <w:i w:val="false"/>
          <w:color w:val="000000"/>
          <w:sz w:val="28"/>
        </w:rPr>
        <w:t xml:space="preserve">Бағдарламаны     Қазақстан Республикасы Үкiметiнiң 2004 жылғы </w:t>
      </w:r>
      <w:r>
        <w:br/>
      </w:r>
      <w:r>
        <w:rPr>
          <w:rFonts w:ascii="Times New Roman"/>
          <w:b w:val="false"/>
          <w:i w:val="false"/>
          <w:color w:val="000000"/>
          <w:sz w:val="28"/>
        </w:rPr>
        <w:t>
әзiрлеу үшiн     28 маусымдағы N 715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w:t>
      </w:r>
      <w:r>
        <w:br/>
      </w:r>
      <w:r>
        <w:rPr>
          <w:rFonts w:ascii="Times New Roman"/>
          <w:b w:val="false"/>
          <w:i w:val="false"/>
          <w:color w:val="000000"/>
          <w:sz w:val="28"/>
        </w:rPr>
        <w:t xml:space="preserve">
негiздеме        Қазақстан Республикасында тұрғын үй құрылысын </w:t>
      </w:r>
      <w:r>
        <w:br/>
      </w:r>
      <w:r>
        <w:rPr>
          <w:rFonts w:ascii="Times New Roman"/>
          <w:b w:val="false"/>
          <w:i w:val="false"/>
          <w:color w:val="000000"/>
          <w:sz w:val="28"/>
        </w:rPr>
        <w:t xml:space="preserve">
                 дамытудың 2005-2007 жылдарға арналған мемлекеттiк </w:t>
      </w:r>
      <w:r>
        <w:br/>
      </w:r>
      <w:r>
        <w:rPr>
          <w:rFonts w:ascii="Times New Roman"/>
          <w:b w:val="false"/>
          <w:i w:val="false"/>
          <w:color w:val="000000"/>
          <w:sz w:val="28"/>
        </w:rPr>
        <w:t xml:space="preserve">
                 бағдарламасын iске асыру жөнiндегi іс-шаралар </w:t>
      </w:r>
      <w:r>
        <w:br/>
      </w:r>
      <w:r>
        <w:rPr>
          <w:rFonts w:ascii="Times New Roman"/>
          <w:b w:val="false"/>
          <w:i w:val="false"/>
          <w:color w:val="000000"/>
          <w:sz w:val="28"/>
        </w:rPr>
        <w:t xml:space="preserve">
                 жоспарының 4.4-тармағы </w:t>
      </w:r>
    </w:p>
    <w:p>
      <w:pPr>
        <w:spacing w:after="0"/>
        <w:ind w:left="0"/>
        <w:jc w:val="both"/>
      </w:pPr>
      <w:r>
        <w:rPr>
          <w:rFonts w:ascii="Times New Roman"/>
          <w:b w:val="false"/>
          <w:i w:val="false"/>
          <w:color w:val="000000"/>
          <w:sz w:val="28"/>
        </w:rPr>
        <w:t xml:space="preserve">Негізгі          Қазақстан Республикасының Индустрия және сауда </w:t>
      </w:r>
      <w:r>
        <w:br/>
      </w:r>
      <w:r>
        <w:rPr>
          <w:rFonts w:ascii="Times New Roman"/>
          <w:b w:val="false"/>
          <w:i w:val="false"/>
          <w:color w:val="000000"/>
          <w:sz w:val="28"/>
        </w:rPr>
        <w:t xml:space="preserve">
әзiрлеушi        министрлігі </w:t>
      </w:r>
    </w:p>
    <w:p>
      <w:pPr>
        <w:spacing w:after="0"/>
        <w:ind w:left="0"/>
        <w:jc w:val="both"/>
      </w:pPr>
      <w:r>
        <w:rPr>
          <w:rFonts w:ascii="Times New Roman"/>
          <w:b w:val="false"/>
          <w:i w:val="false"/>
          <w:color w:val="000000"/>
          <w:sz w:val="28"/>
        </w:rPr>
        <w:t xml:space="preserve">Мақсаты          Қазақстан Республикасының құрылыс материалдары, </w:t>
      </w:r>
      <w:r>
        <w:br/>
      </w:r>
      <w:r>
        <w:rPr>
          <w:rFonts w:ascii="Times New Roman"/>
          <w:b w:val="false"/>
          <w:i w:val="false"/>
          <w:color w:val="000000"/>
          <w:sz w:val="28"/>
        </w:rPr>
        <w:t xml:space="preserve">
                 бұйымдары мен құрастырмалары өнеркәсiбiн </w:t>
      </w:r>
      <w:r>
        <w:br/>
      </w:r>
      <w:r>
        <w:rPr>
          <w:rFonts w:ascii="Times New Roman"/>
          <w:b w:val="false"/>
          <w:i w:val="false"/>
          <w:color w:val="000000"/>
          <w:sz w:val="28"/>
        </w:rPr>
        <w:t xml:space="preserve">
                 инновациялық дамытуды қамтамасыз ету. </w:t>
      </w:r>
    </w:p>
    <w:p>
      <w:pPr>
        <w:spacing w:after="0"/>
        <w:ind w:left="0"/>
        <w:jc w:val="both"/>
      </w:pPr>
      <w:r>
        <w:rPr>
          <w:rFonts w:ascii="Times New Roman"/>
          <w:b w:val="false"/>
          <w:i w:val="false"/>
          <w:color w:val="000000"/>
          <w:sz w:val="28"/>
        </w:rPr>
        <w:t xml:space="preserve">Мiндеттерi       Саланы дамытуды ынталандыратын негізгi шараларды </w:t>
      </w:r>
      <w:r>
        <w:br/>
      </w:r>
      <w:r>
        <w:rPr>
          <w:rFonts w:ascii="Times New Roman"/>
          <w:b w:val="false"/>
          <w:i w:val="false"/>
          <w:color w:val="000000"/>
          <w:sz w:val="28"/>
        </w:rPr>
        <w:t xml:space="preserve">
                 айқындау; </w:t>
      </w:r>
      <w:r>
        <w:br/>
      </w:r>
      <w:r>
        <w:rPr>
          <w:rFonts w:ascii="Times New Roman"/>
          <w:b w:val="false"/>
          <w:i w:val="false"/>
          <w:color w:val="000000"/>
          <w:sz w:val="28"/>
        </w:rPr>
        <w:t xml:space="preserve">
                 саланы дамытуды мемлекеттiк қолдаудың нысандары </w:t>
      </w:r>
      <w:r>
        <w:br/>
      </w:r>
      <w:r>
        <w:rPr>
          <w:rFonts w:ascii="Times New Roman"/>
          <w:b w:val="false"/>
          <w:i w:val="false"/>
          <w:color w:val="000000"/>
          <w:sz w:val="28"/>
        </w:rPr>
        <w:t xml:space="preserve">
                 мен әдiстерiн айқындау; </w:t>
      </w:r>
      <w:r>
        <w:br/>
      </w:r>
      <w:r>
        <w:rPr>
          <w:rFonts w:ascii="Times New Roman"/>
          <w:b w:val="false"/>
          <w:i w:val="false"/>
          <w:color w:val="000000"/>
          <w:sz w:val="28"/>
        </w:rPr>
        <w:t xml:space="preserve">
                 қазiргi жоғары технологиялық, бәсекеге қабiлеттi </w:t>
      </w:r>
      <w:r>
        <w:br/>
      </w:r>
      <w:r>
        <w:rPr>
          <w:rFonts w:ascii="Times New Roman"/>
          <w:b w:val="false"/>
          <w:i w:val="false"/>
          <w:color w:val="000000"/>
          <w:sz w:val="28"/>
        </w:rPr>
        <w:t xml:space="preserve">
                 және экспортқа бағдарланған құрылыс материалдарын, </w:t>
      </w:r>
      <w:r>
        <w:br/>
      </w:r>
      <w:r>
        <w:rPr>
          <w:rFonts w:ascii="Times New Roman"/>
          <w:b w:val="false"/>
          <w:i w:val="false"/>
          <w:color w:val="000000"/>
          <w:sz w:val="28"/>
        </w:rPr>
        <w:t xml:space="preserve">
                 бұйымдары мен құрастырмаларын алу бойынша жаңа </w:t>
      </w:r>
      <w:r>
        <w:br/>
      </w:r>
      <w:r>
        <w:rPr>
          <w:rFonts w:ascii="Times New Roman"/>
          <w:b w:val="false"/>
          <w:i w:val="false"/>
          <w:color w:val="000000"/>
          <w:sz w:val="28"/>
        </w:rPr>
        <w:t xml:space="preserve">
                 өндiрiстердi құру. </w:t>
      </w:r>
    </w:p>
    <w:p>
      <w:pPr>
        <w:spacing w:after="0"/>
        <w:ind w:left="0"/>
        <w:jc w:val="both"/>
      </w:pPr>
      <w:r>
        <w:rPr>
          <w:rFonts w:ascii="Times New Roman"/>
          <w:b w:val="false"/>
          <w:i w:val="false"/>
          <w:color w:val="000000"/>
          <w:sz w:val="28"/>
        </w:rPr>
        <w:t xml:space="preserve">Қажетті          Инвестициялық жобаларды iске асыруды қаржылық </w:t>
      </w:r>
      <w:r>
        <w:br/>
      </w:r>
      <w:r>
        <w:rPr>
          <w:rFonts w:ascii="Times New Roman"/>
          <w:b w:val="false"/>
          <w:i w:val="false"/>
          <w:color w:val="000000"/>
          <w:sz w:val="28"/>
        </w:rPr>
        <w:t xml:space="preserve">
ресурстар мен    қамтамасыз ету кәсiпорындардың өз, шетелдiк және </w:t>
      </w:r>
      <w:r>
        <w:br/>
      </w:r>
      <w:r>
        <w:rPr>
          <w:rFonts w:ascii="Times New Roman"/>
          <w:b w:val="false"/>
          <w:i w:val="false"/>
          <w:color w:val="000000"/>
          <w:sz w:val="28"/>
        </w:rPr>
        <w:t xml:space="preserve">
оларды           отандық инвесторлардың, мемлекеттiк даму </w:t>
      </w:r>
      <w:r>
        <w:br/>
      </w:r>
      <w:r>
        <w:rPr>
          <w:rFonts w:ascii="Times New Roman"/>
          <w:b w:val="false"/>
          <w:i w:val="false"/>
          <w:color w:val="000000"/>
          <w:sz w:val="28"/>
        </w:rPr>
        <w:t xml:space="preserve">
қаржыландыру     институттарының қаражаттары есебiнен жүзеге </w:t>
      </w:r>
      <w:r>
        <w:br/>
      </w:r>
      <w:r>
        <w:rPr>
          <w:rFonts w:ascii="Times New Roman"/>
          <w:b w:val="false"/>
          <w:i w:val="false"/>
          <w:color w:val="000000"/>
          <w:sz w:val="28"/>
        </w:rPr>
        <w:t xml:space="preserve">
көздерi          асырылады. </w:t>
      </w:r>
      <w:r>
        <w:br/>
      </w:r>
      <w:r>
        <w:rPr>
          <w:rFonts w:ascii="Times New Roman"/>
          <w:b w:val="false"/>
          <w:i w:val="false"/>
          <w:color w:val="000000"/>
          <w:sz w:val="28"/>
        </w:rPr>
        <w:t xml:space="preserve">
                 Бағдарламаның ғылыми-техникалық бөлігін қаржылық </w:t>
      </w:r>
      <w:r>
        <w:br/>
      </w:r>
      <w:r>
        <w:rPr>
          <w:rFonts w:ascii="Times New Roman"/>
          <w:b w:val="false"/>
          <w:i w:val="false"/>
          <w:color w:val="000000"/>
          <w:sz w:val="28"/>
        </w:rPr>
        <w:t xml:space="preserve">
                 қамтамасыз ету мемлекеттік тапсырыс шеңберiнде </w:t>
      </w:r>
      <w:r>
        <w:br/>
      </w:r>
      <w:r>
        <w:rPr>
          <w:rFonts w:ascii="Times New Roman"/>
          <w:b w:val="false"/>
          <w:i w:val="false"/>
          <w:color w:val="000000"/>
          <w:sz w:val="28"/>
        </w:rPr>
        <w:t xml:space="preserve">
                 республикалық бюджетте Бағдарлама әкімшісі көздеген </w:t>
      </w:r>
      <w:r>
        <w:br/>
      </w:r>
      <w:r>
        <w:rPr>
          <w:rFonts w:ascii="Times New Roman"/>
          <w:b w:val="false"/>
          <w:i w:val="false"/>
          <w:color w:val="000000"/>
          <w:sz w:val="28"/>
        </w:rPr>
        <w:t xml:space="preserve">
                 қаражат шегiнде жүзеге асырылады. Бағдарламаны </w:t>
      </w:r>
      <w:r>
        <w:br/>
      </w:r>
      <w:r>
        <w:rPr>
          <w:rFonts w:ascii="Times New Roman"/>
          <w:b w:val="false"/>
          <w:i w:val="false"/>
          <w:color w:val="000000"/>
          <w:sz w:val="28"/>
        </w:rPr>
        <w:t xml:space="preserve">
                 ғылыми-зерттеу жұмыстарын жүргізу бөлігін </w:t>
      </w:r>
      <w:r>
        <w:br/>
      </w:r>
      <w:r>
        <w:rPr>
          <w:rFonts w:ascii="Times New Roman"/>
          <w:b w:val="false"/>
          <w:i w:val="false"/>
          <w:color w:val="000000"/>
          <w:sz w:val="28"/>
        </w:rPr>
        <w:t xml:space="preserve">
                 қаржыландыру республикалық бюджеттің есебінен </w:t>
      </w:r>
      <w:r>
        <w:br/>
      </w:r>
      <w:r>
        <w:rPr>
          <w:rFonts w:ascii="Times New Roman"/>
          <w:b w:val="false"/>
          <w:i w:val="false"/>
          <w:color w:val="000000"/>
          <w:sz w:val="28"/>
        </w:rPr>
        <w:t xml:space="preserve">
                 жүзеге асырылады, шығындардың көлемі 100 млн. </w:t>
      </w:r>
      <w:r>
        <w:br/>
      </w:r>
      <w:r>
        <w:rPr>
          <w:rFonts w:ascii="Times New Roman"/>
          <w:b w:val="false"/>
          <w:i w:val="false"/>
          <w:color w:val="000000"/>
          <w:sz w:val="28"/>
        </w:rPr>
        <w:t xml:space="preserve">
                 теңгені, оның ішінде жылдар бойынша: 2006 жылы - </w:t>
      </w:r>
      <w:r>
        <w:br/>
      </w:r>
      <w:r>
        <w:rPr>
          <w:rFonts w:ascii="Times New Roman"/>
          <w:b w:val="false"/>
          <w:i w:val="false"/>
          <w:color w:val="000000"/>
          <w:sz w:val="28"/>
        </w:rPr>
        <w:t xml:space="preserve">
                 47 млн. теңгені, 2007 жылы - 53 млн. теңгені </w:t>
      </w:r>
      <w:r>
        <w:br/>
      </w:r>
      <w:r>
        <w:rPr>
          <w:rFonts w:ascii="Times New Roman"/>
          <w:b w:val="false"/>
          <w:i w:val="false"/>
          <w:color w:val="000000"/>
          <w:sz w:val="28"/>
        </w:rPr>
        <w:t xml:space="preserve">
                 құрайды; </w:t>
      </w:r>
      <w:r>
        <w:br/>
      </w:r>
      <w:r>
        <w:rPr>
          <w:rFonts w:ascii="Times New Roman"/>
          <w:b w:val="false"/>
          <w:i w:val="false"/>
          <w:color w:val="000000"/>
          <w:sz w:val="28"/>
        </w:rPr>
        <w:t xml:space="preserve">
                 Инвестициялық жобаларды қаржыландыру </w:t>
      </w:r>
      <w:r>
        <w:br/>
      </w:r>
      <w:r>
        <w:rPr>
          <w:rFonts w:ascii="Times New Roman"/>
          <w:b w:val="false"/>
          <w:i w:val="false"/>
          <w:color w:val="000000"/>
          <w:sz w:val="28"/>
        </w:rPr>
        <w:t xml:space="preserve">
                 кәсіпорындардың өз қаражаты, шетелдік және отандық </w:t>
      </w:r>
      <w:r>
        <w:br/>
      </w:r>
      <w:r>
        <w:rPr>
          <w:rFonts w:ascii="Times New Roman"/>
          <w:b w:val="false"/>
          <w:i w:val="false"/>
          <w:color w:val="000000"/>
          <w:sz w:val="28"/>
        </w:rPr>
        <w:t xml:space="preserve">
                 инвесторлардың қаражаты, кредиттер есебінен жүзеге </w:t>
      </w:r>
      <w:r>
        <w:br/>
      </w:r>
      <w:r>
        <w:rPr>
          <w:rFonts w:ascii="Times New Roman"/>
          <w:b w:val="false"/>
          <w:i w:val="false"/>
          <w:color w:val="000000"/>
          <w:sz w:val="28"/>
        </w:rPr>
        <w:t xml:space="preserve">
                 асырылады. Бағдарламаны қаржыландыру көлемі </w:t>
      </w:r>
      <w:r>
        <w:br/>
      </w:r>
      <w:r>
        <w:rPr>
          <w:rFonts w:ascii="Times New Roman"/>
          <w:b w:val="false"/>
          <w:i w:val="false"/>
          <w:color w:val="000000"/>
          <w:sz w:val="28"/>
        </w:rPr>
        <w:t xml:space="preserve">
                 бірінші кезеңде (2005 - 2007 жылдары) 50,3 млрд. </w:t>
      </w:r>
      <w:r>
        <w:br/>
      </w:r>
      <w:r>
        <w:rPr>
          <w:rFonts w:ascii="Times New Roman"/>
          <w:b w:val="false"/>
          <w:i w:val="false"/>
          <w:color w:val="000000"/>
          <w:sz w:val="28"/>
        </w:rPr>
        <w:t xml:space="preserve">
                 теңгені; екінші кезеңде (2008 - 2010 жылдары) </w:t>
      </w:r>
      <w:r>
        <w:br/>
      </w:r>
      <w:r>
        <w:rPr>
          <w:rFonts w:ascii="Times New Roman"/>
          <w:b w:val="false"/>
          <w:i w:val="false"/>
          <w:color w:val="000000"/>
          <w:sz w:val="28"/>
        </w:rPr>
        <w:t xml:space="preserve">
                 206,1 млрд. теңгені құрайды. </w:t>
      </w:r>
    </w:p>
    <w:p>
      <w:pPr>
        <w:spacing w:after="0"/>
        <w:ind w:left="0"/>
        <w:jc w:val="both"/>
      </w:pPr>
      <w:r>
        <w:rPr>
          <w:rFonts w:ascii="Times New Roman"/>
          <w:b w:val="false"/>
          <w:i w:val="false"/>
          <w:color w:val="000000"/>
          <w:sz w:val="28"/>
        </w:rPr>
        <w:t xml:space="preserve">Күтілетiн нәтиже   Бағдарламаны iске асыру бiрiншi кезеңде </w:t>
      </w:r>
      <w:r>
        <w:br/>
      </w:r>
      <w:r>
        <w:rPr>
          <w:rFonts w:ascii="Times New Roman"/>
          <w:b w:val="false"/>
          <w:i w:val="false"/>
          <w:color w:val="000000"/>
          <w:sz w:val="28"/>
        </w:rPr>
        <w:t xml:space="preserve">
                (2005-2007 жылдар) мыналарға: </w:t>
      </w:r>
      <w:r>
        <w:br/>
      </w:r>
      <w:r>
        <w:rPr>
          <w:rFonts w:ascii="Times New Roman"/>
          <w:b w:val="false"/>
          <w:i w:val="false"/>
          <w:color w:val="000000"/>
          <w:sz w:val="28"/>
        </w:rPr>
        <w:t xml:space="preserve">
                   құрылыс материалдары импортының көлемiн 380 млн. </w:t>
      </w:r>
      <w:r>
        <w:br/>
      </w:r>
      <w:r>
        <w:rPr>
          <w:rFonts w:ascii="Times New Roman"/>
          <w:b w:val="false"/>
          <w:i w:val="false"/>
          <w:color w:val="000000"/>
          <w:sz w:val="28"/>
        </w:rPr>
        <w:t xml:space="preserve">
                 АҚШ долларына төмендетуге және валюталық қаржының </w:t>
      </w:r>
      <w:r>
        <w:br/>
      </w:r>
      <w:r>
        <w:rPr>
          <w:rFonts w:ascii="Times New Roman"/>
          <w:b w:val="false"/>
          <w:i w:val="false"/>
          <w:color w:val="000000"/>
          <w:sz w:val="28"/>
        </w:rPr>
        <w:t xml:space="preserve">
                 кетуiн жыл сайын орта есеппен 120-170 млн. АҚШ </w:t>
      </w:r>
      <w:r>
        <w:br/>
      </w:r>
      <w:r>
        <w:rPr>
          <w:rFonts w:ascii="Times New Roman"/>
          <w:b w:val="false"/>
          <w:i w:val="false"/>
          <w:color w:val="000000"/>
          <w:sz w:val="28"/>
        </w:rPr>
        <w:t xml:space="preserve">
                 долларына төмендетуге; </w:t>
      </w:r>
      <w:r>
        <w:br/>
      </w:r>
      <w:r>
        <w:rPr>
          <w:rFonts w:ascii="Times New Roman"/>
          <w:b w:val="false"/>
          <w:i w:val="false"/>
          <w:color w:val="000000"/>
          <w:sz w:val="28"/>
        </w:rPr>
        <w:t xml:space="preserve">
                   ілгерiндi технологияларды енгiзу есебiнен </w:t>
      </w:r>
      <w:r>
        <w:br/>
      </w:r>
      <w:r>
        <w:rPr>
          <w:rFonts w:ascii="Times New Roman"/>
          <w:b w:val="false"/>
          <w:i w:val="false"/>
          <w:color w:val="000000"/>
          <w:sz w:val="28"/>
        </w:rPr>
        <w:t xml:space="preserve">
                 материалды, энергияны және еңбекті қажетсiнетiн </w:t>
      </w:r>
      <w:r>
        <w:br/>
      </w:r>
      <w:r>
        <w:rPr>
          <w:rFonts w:ascii="Times New Roman"/>
          <w:b w:val="false"/>
          <w:i w:val="false"/>
          <w:color w:val="000000"/>
          <w:sz w:val="28"/>
        </w:rPr>
        <w:t xml:space="preserve">
                 өндiрiстердi азайтуға және өнiмнiң өзiндiк құнын </w:t>
      </w:r>
      <w:r>
        <w:br/>
      </w:r>
      <w:r>
        <w:rPr>
          <w:rFonts w:ascii="Times New Roman"/>
          <w:b w:val="false"/>
          <w:i w:val="false"/>
          <w:color w:val="000000"/>
          <w:sz w:val="28"/>
        </w:rPr>
        <w:t xml:space="preserve">
                 төмендетуге; </w:t>
      </w:r>
      <w:r>
        <w:br/>
      </w:r>
      <w:r>
        <w:rPr>
          <w:rFonts w:ascii="Times New Roman"/>
          <w:b w:val="false"/>
          <w:i w:val="false"/>
          <w:color w:val="000000"/>
          <w:sz w:val="28"/>
        </w:rPr>
        <w:t xml:space="preserve">
                   республикадағы салалардың өндiрiстiк әлеуетiн </w:t>
      </w:r>
      <w:r>
        <w:br/>
      </w:r>
      <w:r>
        <w:rPr>
          <w:rFonts w:ascii="Times New Roman"/>
          <w:b w:val="false"/>
          <w:i w:val="false"/>
          <w:color w:val="000000"/>
          <w:sz w:val="28"/>
        </w:rPr>
        <w:t xml:space="preserve">
                 одан әрi өсiруге арналған базаны құруға мүмкiндiк </w:t>
      </w:r>
      <w:r>
        <w:br/>
      </w:r>
      <w:r>
        <w:rPr>
          <w:rFonts w:ascii="Times New Roman"/>
          <w:b w:val="false"/>
          <w:i w:val="false"/>
          <w:color w:val="000000"/>
          <w:sz w:val="28"/>
        </w:rPr>
        <w:t xml:space="preserve">
                 бередi. </w:t>
      </w:r>
      <w:r>
        <w:br/>
      </w:r>
      <w:r>
        <w:rPr>
          <w:rFonts w:ascii="Times New Roman"/>
          <w:b w:val="false"/>
          <w:i w:val="false"/>
          <w:color w:val="000000"/>
          <w:sz w:val="28"/>
        </w:rPr>
        <w:t xml:space="preserve">
                   Екiншi кезеңде (2008-2010 жылдар): </w:t>
      </w:r>
      <w:r>
        <w:br/>
      </w:r>
      <w:r>
        <w:rPr>
          <w:rFonts w:ascii="Times New Roman"/>
          <w:b w:val="false"/>
          <w:i w:val="false"/>
          <w:color w:val="000000"/>
          <w:sz w:val="28"/>
        </w:rPr>
        <w:t xml:space="preserve">
                   құрылыс материалдары, бұйымдары мен </w:t>
      </w:r>
      <w:r>
        <w:br/>
      </w:r>
      <w:r>
        <w:rPr>
          <w:rFonts w:ascii="Times New Roman"/>
          <w:b w:val="false"/>
          <w:i w:val="false"/>
          <w:color w:val="000000"/>
          <w:sz w:val="28"/>
        </w:rPr>
        <w:t xml:space="preserve">
                 құрастырмалары өнеркәсiбi өнiмiнiң негiзгі </w:t>
      </w:r>
      <w:r>
        <w:br/>
      </w:r>
      <w:r>
        <w:rPr>
          <w:rFonts w:ascii="Times New Roman"/>
          <w:b w:val="false"/>
          <w:i w:val="false"/>
          <w:color w:val="000000"/>
          <w:sz w:val="28"/>
        </w:rPr>
        <w:t xml:space="preserve">
                 түрлерiмен құрылыстың тұтыну көлемiнен 80-90%-ға </w:t>
      </w:r>
      <w:r>
        <w:br/>
      </w:r>
      <w:r>
        <w:rPr>
          <w:rFonts w:ascii="Times New Roman"/>
          <w:b w:val="false"/>
          <w:i w:val="false"/>
          <w:color w:val="000000"/>
          <w:sz w:val="28"/>
        </w:rPr>
        <w:t xml:space="preserve">
                 дейiн қамтамасыз етуге қол жеткізуге; </w:t>
      </w:r>
      <w:r>
        <w:br/>
      </w:r>
      <w:r>
        <w:rPr>
          <w:rFonts w:ascii="Times New Roman"/>
          <w:b w:val="false"/>
          <w:i w:val="false"/>
          <w:color w:val="000000"/>
          <w:sz w:val="28"/>
        </w:rPr>
        <w:t xml:space="preserve">
                   тиiмдi және экологиялық таза құрылыс </w:t>
      </w:r>
      <w:r>
        <w:br/>
      </w:r>
      <w:r>
        <w:rPr>
          <w:rFonts w:ascii="Times New Roman"/>
          <w:b w:val="false"/>
          <w:i w:val="false"/>
          <w:color w:val="000000"/>
          <w:sz w:val="28"/>
        </w:rPr>
        <w:t xml:space="preserve">
                 материалдарының, бұйымдары мен құрастырмаларының </w:t>
      </w:r>
      <w:r>
        <w:br/>
      </w:r>
      <w:r>
        <w:rPr>
          <w:rFonts w:ascii="Times New Roman"/>
          <w:b w:val="false"/>
          <w:i w:val="false"/>
          <w:color w:val="000000"/>
          <w:sz w:val="28"/>
        </w:rPr>
        <w:t xml:space="preserve">
                 ассортиментiн ұлғайтуға; </w:t>
      </w:r>
      <w:r>
        <w:br/>
      </w:r>
      <w:r>
        <w:rPr>
          <w:rFonts w:ascii="Times New Roman"/>
          <w:b w:val="false"/>
          <w:i w:val="false"/>
          <w:color w:val="000000"/>
          <w:sz w:val="28"/>
        </w:rPr>
        <w:t xml:space="preserve">
                   Үшiншi кезеңде (2011-2014 жылдар): </w:t>
      </w:r>
      <w:r>
        <w:br/>
      </w:r>
      <w:r>
        <w:rPr>
          <w:rFonts w:ascii="Times New Roman"/>
          <w:b w:val="false"/>
          <w:i w:val="false"/>
          <w:color w:val="000000"/>
          <w:sz w:val="28"/>
        </w:rPr>
        <w:t xml:space="preserve">
                   экспортқа бағдарланған өндiрiстi игеруге және </w:t>
      </w:r>
      <w:r>
        <w:br/>
      </w:r>
      <w:r>
        <w:rPr>
          <w:rFonts w:ascii="Times New Roman"/>
          <w:b w:val="false"/>
          <w:i w:val="false"/>
          <w:color w:val="000000"/>
          <w:sz w:val="28"/>
        </w:rPr>
        <w:t xml:space="preserve">
                 сыртқы рыноктарда бәсекеге қабiлетті құрылыс </w:t>
      </w:r>
      <w:r>
        <w:br/>
      </w:r>
      <w:r>
        <w:rPr>
          <w:rFonts w:ascii="Times New Roman"/>
          <w:b w:val="false"/>
          <w:i w:val="false"/>
          <w:color w:val="000000"/>
          <w:sz w:val="28"/>
        </w:rPr>
        <w:t xml:space="preserve">
                 материалдарын шығаруды 60%-ға дейiн ұлғайтуға; </w:t>
      </w:r>
      <w:r>
        <w:br/>
      </w:r>
      <w:r>
        <w:rPr>
          <w:rFonts w:ascii="Times New Roman"/>
          <w:b w:val="false"/>
          <w:i w:val="false"/>
          <w:color w:val="000000"/>
          <w:sz w:val="28"/>
        </w:rPr>
        <w:t xml:space="preserve">
                   жоғары технологиялық және ғылымды қажетсінетін </w:t>
      </w:r>
      <w:r>
        <w:br/>
      </w:r>
      <w:r>
        <w:rPr>
          <w:rFonts w:ascii="Times New Roman"/>
          <w:b w:val="false"/>
          <w:i w:val="false"/>
          <w:color w:val="000000"/>
          <w:sz w:val="28"/>
        </w:rPr>
        <w:t xml:space="preserve">
                 өндірістерді пайдалануға беруге қол жеткізуге; </w:t>
      </w:r>
      <w:r>
        <w:br/>
      </w:r>
      <w:r>
        <w:rPr>
          <w:rFonts w:ascii="Times New Roman"/>
          <w:b w:val="false"/>
          <w:i w:val="false"/>
          <w:color w:val="000000"/>
          <w:sz w:val="28"/>
        </w:rPr>
        <w:t xml:space="preserve">
                   12000-ға дейін қосымша жұмыс орнын құруға және </w:t>
      </w:r>
      <w:r>
        <w:br/>
      </w:r>
      <w:r>
        <w:rPr>
          <w:rFonts w:ascii="Times New Roman"/>
          <w:b w:val="false"/>
          <w:i w:val="false"/>
          <w:color w:val="000000"/>
          <w:sz w:val="28"/>
        </w:rPr>
        <w:t xml:space="preserve">
                 халықты жұмыспен қамтуды жоғарлатуға. </w:t>
      </w:r>
      <w:r>
        <w:br/>
      </w:r>
      <w:r>
        <w:rPr>
          <w:rFonts w:ascii="Times New Roman"/>
          <w:b w:val="false"/>
          <w:i w:val="false"/>
          <w:color w:val="000000"/>
          <w:sz w:val="28"/>
        </w:rPr>
        <w:t xml:space="preserve">
                   салықтардың нақты түсiмiн ұлғайтуға мүмкiндiк </w:t>
      </w:r>
      <w:r>
        <w:br/>
      </w:r>
      <w:r>
        <w:rPr>
          <w:rFonts w:ascii="Times New Roman"/>
          <w:b w:val="false"/>
          <w:i w:val="false"/>
          <w:color w:val="000000"/>
          <w:sz w:val="28"/>
        </w:rPr>
        <w:t xml:space="preserve">
                 бередi. </w:t>
      </w:r>
    </w:p>
    <w:p>
      <w:pPr>
        <w:spacing w:after="0"/>
        <w:ind w:left="0"/>
        <w:jc w:val="both"/>
      </w:pPr>
      <w:r>
        <w:rPr>
          <w:rFonts w:ascii="Times New Roman"/>
          <w:b w:val="false"/>
          <w:i w:val="false"/>
          <w:color w:val="000000"/>
          <w:sz w:val="28"/>
        </w:rPr>
        <w:t xml:space="preserve">Iске асыру       2005-2014 жылдар, 1-кезең 2005-2007 жылдар, 2-кезең </w:t>
      </w:r>
      <w:r>
        <w:br/>
      </w:r>
      <w:r>
        <w:rPr>
          <w:rFonts w:ascii="Times New Roman"/>
          <w:b w:val="false"/>
          <w:i w:val="false"/>
          <w:color w:val="000000"/>
          <w:sz w:val="28"/>
        </w:rPr>
        <w:t xml:space="preserve">
мерзiмi          2008-2010 жылдар, үшiншi кезең - 2011-2014 жылдар </w:t>
      </w:r>
      <w:r>
        <w:br/>
      </w:r>
      <w:r>
        <w:rPr>
          <w:rFonts w:ascii="Times New Roman"/>
          <w:b w:val="false"/>
          <w:i w:val="false"/>
          <w:color w:val="000000"/>
          <w:sz w:val="28"/>
        </w:rPr>
        <w:t>
</w:t>
      </w:r>
      <w:r>
        <w:rPr>
          <w:rFonts w:ascii="Times New Roman"/>
          <w:b w:val="false"/>
          <w:i w:val="false"/>
          <w:color w:val="ff0000"/>
          <w:sz w:val="28"/>
        </w:rPr>
        <w:t xml:space="preserve">       Ескерту. 1-бөлімге өзгерту енгізілді - ҚР Үкіметінің 2007.06.19. N  </w:t>
      </w:r>
      <w:r>
        <w:rPr>
          <w:rFonts w:ascii="Times New Roman"/>
          <w:b w:val="false"/>
          <w:i w:val="false"/>
          <w:color w:val="000000"/>
          <w:sz w:val="28"/>
        </w:rPr>
        <w:t xml:space="preserve">514 </w:t>
      </w:r>
      <w:r>
        <w:rPr>
          <w:rFonts w:ascii="Times New Roman"/>
          <w:b w:val="false"/>
          <w:i w:val="false"/>
          <w:color w:val="ff0000"/>
          <w:sz w:val="28"/>
        </w:rPr>
        <w:t xml:space="preserve">қаулысымен. </w:t>
      </w:r>
    </w:p>
    <w:bookmarkStart w:name="z9" w:id="7"/>
    <w:p>
      <w:pPr>
        <w:spacing w:after="0"/>
        <w:ind w:left="0"/>
        <w:jc w:val="left"/>
      </w:pPr>
      <w:r>
        <w:rPr>
          <w:rFonts w:ascii="Times New Roman"/>
          <w:b/>
          <w:i w:val="false"/>
          <w:color w:val="000000"/>
        </w:rPr>
        <w:t xml:space="preserve"> 
  2. Кiрiспе </w:t>
      </w:r>
    </w:p>
    <w:bookmarkEnd w:id="7"/>
    <w:p>
      <w:pPr>
        <w:spacing w:after="0"/>
        <w:ind w:left="0"/>
        <w:jc w:val="both"/>
      </w:pPr>
      <w:r>
        <w:rPr>
          <w:rFonts w:ascii="Times New Roman"/>
          <w:b w:val="false"/>
          <w:i w:val="false"/>
          <w:color w:val="000000"/>
          <w:sz w:val="28"/>
        </w:rPr>
        <w:t>      Бағдарлама Қазақстан Республикасы Үкiметінiң 2004 жылғы 28 маусымдағы N 715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Республикасында тұрғын үй құрылысын дамытудың 2005-2007 жылдарға арналған мемлекеттiк бағдарламасын iске асыру жөнiндегі iс-шаралар жоспарының 4.4-тармағына сәйкес әзiрлендi. </w:t>
      </w:r>
      <w:r>
        <w:br/>
      </w:r>
      <w:r>
        <w:rPr>
          <w:rFonts w:ascii="Times New Roman"/>
          <w:b w:val="false"/>
          <w:i w:val="false"/>
          <w:color w:val="000000"/>
          <w:sz w:val="28"/>
        </w:rPr>
        <w:t xml:space="preserve">
      Тұрғын үй құрылысы азаматтық, өнеркәсiптiк және арнайы құрылыстың дамуымен қатар, Қазақстанның 2030 жылға дейiнгі даму стратегиясының басым бағыттарының бiрi болып танылды және жалпы ұлттық сипаттағы барынша маңызды мiндеттердiң бiрi болып табылады. </w:t>
      </w:r>
      <w:r>
        <w:br/>
      </w:r>
      <w:r>
        <w:rPr>
          <w:rFonts w:ascii="Times New Roman"/>
          <w:b w:val="false"/>
          <w:i w:val="false"/>
          <w:color w:val="000000"/>
          <w:sz w:val="28"/>
        </w:rPr>
        <w:t>
      Қазақстан Республикасы Президентiнiң 2004 жылғы 11 маусымдағы N 1388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Республикасында тұрғын үй құрылысын дамытудың 2005-2007 жылдарға арналған мемлекеттiк бағдарламасының негiзгi мақсаты халықтың қалың жiгiнiң тұрғын үйге қолжетiмдiлігі қамтамасыз ететiн тұрғын үй құрылысын дамыту проблемаларын кешендi шешу болып табылады. Сондай-ақ тұрғын үй құрылысының құнын төмендетуге, тиiмдi, экологиялық таза құрылыс  материалдарын өндiрудi одан әрi дамытуға және жаңа технологиялар енгiзуге, жеке тұрғын үй құрылысын дамытуға әрi жеке инвестицияларды тарту есебiнен тұрғын үй салуға бағытталған шаралар қабылдау көзделiп отыр. </w:t>
      </w:r>
      <w:r>
        <w:br/>
      </w:r>
      <w:r>
        <w:rPr>
          <w:rFonts w:ascii="Times New Roman"/>
          <w:b w:val="false"/>
          <w:i w:val="false"/>
          <w:color w:val="000000"/>
          <w:sz w:val="28"/>
        </w:rPr>
        <w:t xml:space="preserve">
      Қазақстан Республикасында тұрғын үй құрылысын дамытудың 2005-2007 жылдарға арналған мемлекеттiк бағдарламасын iске асыру нәтижесiнде тұрғын үйлердi пайдалануға берудi жыл сайын өсiру қарқыны кезiнде үш жыл iшiнде жалпы алаңы 12 млн. шаршы метрден астам, оның iшiнде 2005 жылы - 3 млн. шаршы метрден астам, 2006 жылы - 4 млн. шаршы метрден астам, 2007 жылы - 5 млн. шаршы метрден астам тұрғын үй салынатын болады. Қазақстан Республикасында тұрғын үй құрылысын дамытудың 2005-2007 жылдарға арналған мемлекеттік бағдарламасын iске асыруға мемлекеттiк бюджеттен 150,0 млрд. теңге, оның iшiнде: 2005 жылы - 60,5 млрд. теңге, 2006 жылы - 63,7 млрд. теңге, 2007 жылы - 25,8 млрд. теңге бөлiнетiн болады. Бұдан басқа, 2005 жылы кредитке берiлетiн 42 млрд. теңгенi 2007 жылы қайта инвестициялау жүзеге асырылатын болады. </w:t>
      </w:r>
      <w:r>
        <w:br/>
      </w:r>
      <w:r>
        <w:rPr>
          <w:rFonts w:ascii="Times New Roman"/>
          <w:b w:val="false"/>
          <w:i w:val="false"/>
          <w:color w:val="000000"/>
          <w:sz w:val="28"/>
        </w:rPr>
        <w:t xml:space="preserve">
      Өнеркәсiптiк және азаматтық үйлер мен ғимараттар құрылысының сапасына қойылатын қазiргi заманғы талаптар әлемдiк стандарттарға сәйкес келетiн жаңа және тиiмдi құрылыс материалдарын қолдануды алдын ала айқындайды. </w:t>
      </w:r>
      <w:r>
        <w:br/>
      </w:r>
      <w:r>
        <w:rPr>
          <w:rFonts w:ascii="Times New Roman"/>
          <w:b w:val="false"/>
          <w:i w:val="false"/>
          <w:color w:val="000000"/>
          <w:sz w:val="28"/>
        </w:rPr>
        <w:t xml:space="preserve">
      Дегенмен, құрылыс материалдарының отандық өнеркәсiбi құрылыс өндiрiсiнiң қажеттілігін толық көлемде қанағаттандырмай отыр. </w:t>
      </w:r>
      <w:r>
        <w:br/>
      </w:r>
      <w:r>
        <w:rPr>
          <w:rFonts w:ascii="Times New Roman"/>
          <w:b w:val="false"/>
          <w:i w:val="false"/>
          <w:color w:val="000000"/>
          <w:sz w:val="28"/>
        </w:rPr>
        <w:t xml:space="preserve">
      Құрылыстың материалдық-техникалық базасының деңгейi қазiргі заманғы талаптарға жауап бермейдi. Көптеген кәсiпорындардың негізгі қорының тозуы 60-70%-ды құрайды. Өндiрiс энергияны жоғары деңгейде тұтына отырып, экологиялық талаптарды сақтамастан, ескiрген технологиялар бойынша жүргізiлуде. Өнiмдердiң жекелеген түрлерi бәсекеге қабiлетсiз болып отыр. </w:t>
      </w:r>
      <w:r>
        <w:br/>
      </w:r>
      <w:r>
        <w:rPr>
          <w:rFonts w:ascii="Times New Roman"/>
          <w:b w:val="false"/>
          <w:i w:val="false"/>
          <w:color w:val="000000"/>
          <w:sz w:val="28"/>
        </w:rPr>
        <w:t xml:space="preserve">
      Республиканың ғылыми-техникалық әлеуетiн тиiмдi пайдалану негiзiнде экономикалық өсу және ұлттық жалпы өнiмдегi шикiзатты құрайтын жоғары технологиялық экспортқа бағдарланған өнiмге кезең-кезеңмен алмастыру Қазақстанның стратегиялық дамуының негiзгi бағыттарының бiрi болып табылатыны Бағдарламаны әзiрлеудiң қажеттілігіне себепшi болды. </w:t>
      </w:r>
      <w:r>
        <w:br/>
      </w:r>
      <w:r>
        <w:rPr>
          <w:rFonts w:ascii="Times New Roman"/>
          <w:b w:val="false"/>
          <w:i w:val="false"/>
          <w:color w:val="000000"/>
          <w:sz w:val="28"/>
        </w:rPr>
        <w:t xml:space="preserve">
      Осы факторлардың барлығы отандық құрылыс материалдары өнеркәсiбiн дамыту, iшкi және сыртқы рыноктарда да олардың бәсекеге қабiлетiн арттыру үшін жағдай жасауға бағытталған, көрсетілген ұзақ мерзiмдi Бағдарламаны әзiрлеуге себепшi болды. </w:t>
      </w:r>
      <w:r>
        <w:br/>
      </w:r>
      <w:r>
        <w:rPr>
          <w:rFonts w:ascii="Times New Roman"/>
          <w:b w:val="false"/>
          <w:i w:val="false"/>
          <w:color w:val="000000"/>
          <w:sz w:val="28"/>
        </w:rPr>
        <w:t>
      Бұрын құрылыс материалдарының өнеркәсiбi кәсiпорындарының жұмысын тұрақтандыру үшiн Қазақстан Республикасы Үкiметiнiң 1996 жылғы 11 қарашадағы N 1366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"Құрылыстың өндiрiстiк базасын құрылымдық қайта құрудың 1996-2000 жылдарға арналған" бағдарламасы әзiрленген болатын, қаржылық қиындықтарға байланысты Бағдарлама іс жүзiнде iске асырылмады. </w:t>
      </w:r>
      <w:r>
        <w:br/>
      </w:r>
      <w:r>
        <w:rPr>
          <w:rFonts w:ascii="Times New Roman"/>
          <w:b w:val="false"/>
          <w:i w:val="false"/>
          <w:color w:val="000000"/>
          <w:sz w:val="28"/>
        </w:rPr>
        <w:t xml:space="preserve">
      Қазақстандағы құрылыс материалдарының экспортына шетелдiк фирмалардың қызығушылығы, отандық кәсiпорындардың өз қаржылық мүмкiндiктерiнiң шектелуі, капитал салымы көлемiнiң үлкен болуы және өтемдiлiктiң ұзақ мерзiмге созылуы құрылыс материалдары кәсiпорындарын дамытуға арналған инвестицияларды тартуға ынталандырмады. </w:t>
      </w:r>
    </w:p>
    <w:bookmarkStart w:name="z10" w:id="8"/>
    <w:p>
      <w:pPr>
        <w:spacing w:after="0"/>
        <w:ind w:left="0"/>
        <w:jc w:val="left"/>
      </w:pPr>
      <w:r>
        <w:rPr>
          <w:rFonts w:ascii="Times New Roman"/>
          <w:b/>
          <w:i w:val="false"/>
          <w:color w:val="000000"/>
        </w:rPr>
        <w:t xml:space="preserve"> 
  3. Құрылыс материалдары, бұйымдары мен құрастырмалары </w:t>
      </w:r>
      <w:r>
        <w:br/>
      </w:r>
      <w:r>
        <w:rPr>
          <w:rFonts w:ascii="Times New Roman"/>
          <w:b/>
          <w:i w:val="false"/>
          <w:color w:val="000000"/>
        </w:rPr>
        <w:t xml:space="preserve">
өнеркәсiбiнiң қазiргі жай-күйiн талдау </w:t>
      </w:r>
    </w:p>
    <w:bookmarkEnd w:id="8"/>
    <w:bookmarkStart w:name="z11" w:id="9"/>
    <w:p>
      <w:pPr>
        <w:spacing w:after="0"/>
        <w:ind w:left="0"/>
        <w:jc w:val="both"/>
      </w:pPr>
      <w:r>
        <w:rPr>
          <w:rFonts w:ascii="Times New Roman"/>
          <w:b w:val="false"/>
          <w:i w:val="false"/>
          <w:color w:val="000000"/>
          <w:sz w:val="28"/>
        </w:rPr>
        <w:t>
</w:t>
      </w:r>
      <w:r>
        <w:rPr>
          <w:rFonts w:ascii="Times New Roman"/>
          <w:b/>
          <w:i w:val="false"/>
          <w:color w:val="000000"/>
          <w:sz w:val="28"/>
        </w:rPr>
        <w:t xml:space="preserve">        3.1. Жалпы деректер </w:t>
      </w:r>
    </w:p>
    <w:bookmarkEnd w:id="9"/>
    <w:p>
      <w:pPr>
        <w:spacing w:after="0"/>
        <w:ind w:left="0"/>
        <w:jc w:val="both"/>
      </w:pPr>
      <w:r>
        <w:rPr>
          <w:rFonts w:ascii="Times New Roman"/>
          <w:b w:val="false"/>
          <w:i w:val="false"/>
          <w:color w:val="000000"/>
          <w:sz w:val="28"/>
        </w:rPr>
        <w:t xml:space="preserve">      Құрылыс материалдарының өнеркәсiбi кез келген ел экономикасының iрi құрамдасы болып табылады. Құрылыс үшiн негізгі материалдық база болып табылатын ол экономиканың басқа да салаларындағы және қоғамның тұтастай әлеуметтiк жай-күйiнiң өсiм қарқынына айтарлықтай әсерiн тигiзедi. Қазақстанда оның құрамына 600-ге тарта кәсiпорын кiредi, бұл ретте олардың 30-ы iрi, ал 100-i орташа болып табылады. Қазақстанның барлық құрылыс индустриясында 268 мың адам (жалпы жұмыспен қамтылғандардың 4%-ы) жұмыспен қамтылған, олардың iшiнде құрылыс материалдары өндiрiсiнiң саласында 63753 адам. Дамыған елдердiң көпшiлiгінде құрылыс индустриясының үлесi 5-тен 7% аралығында. </w:t>
      </w:r>
      <w:r>
        <w:br/>
      </w:r>
      <w:r>
        <w:rPr>
          <w:rFonts w:ascii="Times New Roman"/>
          <w:b w:val="false"/>
          <w:i w:val="false"/>
          <w:color w:val="000000"/>
          <w:sz w:val="28"/>
        </w:rPr>
        <w:t xml:space="preserve">
      Құрылыс материалдарының өнеркәсiбi дегеніміз - 20-ға таяу дербес салаларды қамтитын, олардың көпшiлiгінiң өз құрамында бiрнеше өндiрiстерi болады, бұл ретте жиынтығында құрылыс материалдарының жалпы рыногын құра отырып, әрбiр сала дербес жұмыс iстейтiн өз рыногын құрады. </w:t>
      </w:r>
      <w:r>
        <w:br/>
      </w:r>
      <w:r>
        <w:rPr>
          <w:rFonts w:ascii="Times New Roman"/>
          <w:b w:val="false"/>
          <w:i w:val="false"/>
          <w:color w:val="000000"/>
          <w:sz w:val="28"/>
        </w:rPr>
        <w:t xml:space="preserve">
      Құрылыстың жоғары қарқыны мен құрылыс материалдарының өндiрiсi үшiн ресурстардың болуы құрылыс материалдарының рыногын қалыптастырудың негізгі алғышарты болып табылады. Сондай-ақ саланың дамуына тұрғын үй құрылысы үшiн және басқа да оларды кезеңдiк қалпына келтiру, жөндеу, қайта жаңғырту үшiн тұрмыста үй шаруашылығы құрылыстарына қажетті құрылыс материалдарына тұрғындардың қажеттiлiгi, сондай-ақ халық шаруашылығы кешенiнiң кәсiпорындар, офистер, өндiрiстiк кешендер салу әрi мемлекеттік және қоғамдық қордың тұрғын ғимараттарын, әкiмшiлiк, мәдени-тұрмыстық ғимараттарды, өнеркәсiптiк және гидротехникалық құрылыстарды жөндеу үшiн құрылыс материалдарына қажеттiлiгi саланың дамуына айтарлықтай әсер етедi. </w:t>
      </w:r>
      <w:r>
        <w:br/>
      </w:r>
      <w:r>
        <w:rPr>
          <w:rFonts w:ascii="Times New Roman"/>
          <w:b w:val="false"/>
          <w:i w:val="false"/>
          <w:color w:val="000000"/>
          <w:sz w:val="28"/>
        </w:rPr>
        <w:t xml:space="preserve">
      Қазақстанда бұл сала айрықша көп тармақтылықпен ерекшеленбейдi, отандық өндiрушiлер санитарлық-техникалық бұйымдарды, табақ шыны сияқты тауарларды, лакты сырлық бұйымдардың, жылу оқшаулағыш бұйымдардың көптеген түрлерi мен өзгелерiн шығармайды. </w:t>
      </w:r>
      <w:r>
        <w:br/>
      </w:r>
      <w:r>
        <w:rPr>
          <w:rFonts w:ascii="Times New Roman"/>
          <w:b w:val="false"/>
          <w:i w:val="false"/>
          <w:color w:val="000000"/>
          <w:sz w:val="28"/>
        </w:rPr>
        <w:t xml:space="preserve">
      Цемент, жылу оқшаулағыш, қабырғалық, жабындық әрлеу материалдары мен басқа да бұйымдарды өндiру жөніндегі кәсiпорындарды қайта жарақтандыру төменгi қарқынмен жүзеге асырылуда. Меншiктi машина жасау дамымаған, iс жүзiнде жүк көтеру машиналарын, көтеру-тасымалдау тетiктерiн, құрылыс машиналары мен технологиялық жабдықтарды өндiру жөніндегі зауыттар жоқ. </w:t>
      </w:r>
      <w:r>
        <w:br/>
      </w:r>
      <w:r>
        <w:rPr>
          <w:rFonts w:ascii="Times New Roman"/>
          <w:b w:val="false"/>
          <w:i w:val="false"/>
          <w:color w:val="000000"/>
          <w:sz w:val="28"/>
        </w:rPr>
        <w:t xml:space="preserve">
      Бүгінде құрылыс материалдарының отандық өнеркәсiбi Қазақстанның құрылыс кешенiнiң бiр бөлiгін ғана қанағаттандыруға қабiлеттi, соның әсерiнен рыноктың басым бөлiгiн iс жүзiнде құрылыс материалдарының барлық түрлерi бойынша зәрулiктi болдырмайтын импорттық өнiм иеленедi. </w:t>
      </w:r>
      <w:r>
        <w:br/>
      </w:r>
      <w:r>
        <w:rPr>
          <w:rFonts w:ascii="Times New Roman"/>
          <w:b w:val="false"/>
          <w:i w:val="false"/>
          <w:color w:val="000000"/>
          <w:sz w:val="28"/>
        </w:rPr>
        <w:t xml:space="preserve">
      Тiптi, Қазақстанда соңғы жылдары қыш тақталар, пластмассалық құбырлар, металл жабынқыштар, пластиктен жасалған ұсталық бұйымдар, құрғақ қоспалар және басқа да өнiмдер шығару жөніндегі өндiрiс пайда болғанымен, iс жүзiнде Қазақстанның құрылыс материалдары саласының барлық өнiмдері сыртқы рынокта бәсекеге қабiлетсiз (асбесттi қоспағанда). Саланың көптеген кәсiпорындарының техникалық деңгейi озық шетелдiк технологиялардың талаптарынан бiршама артта қалып қойған. Мұның негiзгi себептерi - инвестициялардың жеткiлiксiздiгi, тозудың жоғарылығы (55%-ға дейiн), негiзгi қорларды жаңартудың баяулығы мен бiлiктi мамандардың жеткiлiксiздiгi. </w:t>
      </w:r>
    </w:p>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 xml:space="preserve">       3.2. Құрылыс материалдарының iшкi рыногын талдау </w:t>
      </w:r>
    </w:p>
    <w:bookmarkEnd w:id="10"/>
    <w:p>
      <w:pPr>
        <w:spacing w:after="0"/>
        <w:ind w:left="0"/>
        <w:jc w:val="both"/>
      </w:pPr>
      <w:r>
        <w:rPr>
          <w:rFonts w:ascii="Times New Roman"/>
          <w:b w:val="false"/>
          <w:i w:val="false"/>
          <w:color w:val="000000"/>
          <w:sz w:val="28"/>
        </w:rPr>
        <w:t xml:space="preserve">      Тұтынушылардың "бiрлiгі" құрылыс материалдары рыногының айрықша ерекшелiктерiнiң бiрi болып табылады, рыноктардың кiшi салаларының көпшілігі үшiн - бұл құрылыс ұйымдары. Құрылыста 75-80%-дан астам құрылыс материалдары, 95%-дан астам қабырғалық материалдар, 90% құрылыс бетондарынан жасаған бұйымдар, 85% асбестцементті бұйымдар, 95% жиналмалы темiр бетондар тұтынылады. Осыған орай құрылыс материалдарының негізгі түрлерінің рыногын дамытуға құрылыстың көлемi мен құрылыс индустриясының дамуы әсер етедi, ал құрылыс көлемдерін өзгертудің серпiнi оны қалыптастырады. </w:t>
      </w:r>
      <w:r>
        <w:br/>
      </w:r>
      <w:r>
        <w:rPr>
          <w:rFonts w:ascii="Times New Roman"/>
          <w:b w:val="false"/>
          <w:i w:val="false"/>
          <w:color w:val="000000"/>
          <w:sz w:val="28"/>
        </w:rPr>
        <w:t xml:space="preserve">
      Қазақстандағы құрылыс саласы соңғы жылдары жылына 20%-дан астам қарқынды өсiмдi көрсетiп отыр. Бұл ретте құрылыстың барлық секторлары: өнеркәсіптік, тұрғын үй, жол құрылысы белсендi дамуда. </w:t>
      </w:r>
      <w:r>
        <w:br/>
      </w:r>
      <w:r>
        <w:rPr>
          <w:rFonts w:ascii="Times New Roman"/>
          <w:b w:val="false"/>
          <w:i w:val="false"/>
          <w:color w:val="000000"/>
          <w:sz w:val="28"/>
        </w:rPr>
        <w:t xml:space="preserve">
      Күрделi құрылыстан басқа, құрылыс материалдары рыногының өнiмдерi мынадай халық шаруашылығының барлық салаларының қажеттiлігін қанағаттандыруға арналған: тау-кен өндiру өнеркәсiбi, ауыл шаруашылығы, өңдеушi өнеркәсiп, электр энергиясын, газ бен суды өндiру мен оны бөлу, көлiк пен байланыс. Үй шаруашылығының жеке тұрғын үй құрылысы да құрылыс материалдарының маңызды тұтынушыларының бiрi болып табылады. </w:t>
      </w:r>
      <w:r>
        <w:br/>
      </w:r>
      <w:r>
        <w:rPr>
          <w:rFonts w:ascii="Times New Roman"/>
          <w:b w:val="false"/>
          <w:i w:val="false"/>
          <w:color w:val="000000"/>
          <w:sz w:val="28"/>
        </w:rPr>
        <w:t xml:space="preserve">
      Құрылыс материалдары саласы өнеркәсiбiндегi үрдiс ең алдымен республиканың экономикасындағы инвестициялық белсендiлiкпен, саланы реформалаудың қарқынымен және капитал салымдары құрылымындағы өзгерiстермен айқындалады. Ипотекалық кредит берудiң дамуы, сондай-ақ Тұрғын үй құрылысын дамытудың мемлекеттiк бағдарламасының қабылдануы да құрылыс материалдары саласындағы капитал ағынына ықпал ететiн болады. </w:t>
      </w:r>
      <w:r>
        <w:br/>
      </w:r>
      <w:r>
        <w:rPr>
          <w:rFonts w:ascii="Times New Roman"/>
          <w:b w:val="false"/>
          <w:i w:val="false"/>
          <w:color w:val="000000"/>
          <w:sz w:val="28"/>
        </w:rPr>
        <w:t xml:space="preserve">
      Осы саланың келесi ерекшелiгiне бiрыңғай рынок пен рыноктық кеңiстiктiң, өңiрлердегi құрылыс материалдарының жергілiктi рыноктарының жеткіліксiз дамуы, сондай-ақ әзiрленетiн шикiзат көздерiне бекiтiлген кәсiпорындардың бiркелкi емес және тепе-тең емес аумақтық бөлiнуi жатады. 2003 жылы құрылыс объектiлерiне айтарлықтай капитал салымдары кезiнде құрылыс материалдары рыногының басым көлемi Қазақстанның Батыс өңiрлерiнiң, сондай-ақ цемент, құрылыс кiрпiшi, қыш және отқа төзiмдi бұйымдар, асбестцементтi пен минералданған бұйымдар, рудалық емес материалдар және тағы басқалар сияқты құрылыс материалдарының кейбiр түрлерiнiң өндiрiсi жеткiлiктi түрде дамымаған немесе мүлде жоқ Ақмола мен Алматы облысының иелігінде қалып отыр. </w:t>
      </w:r>
      <w:r>
        <w:br/>
      </w:r>
      <w:r>
        <w:rPr>
          <w:rFonts w:ascii="Times New Roman"/>
          <w:b w:val="false"/>
          <w:i w:val="false"/>
          <w:color w:val="000000"/>
          <w:sz w:val="28"/>
        </w:rPr>
        <w:t xml:space="preserve">
      Құрылыс материалдарының өнеркәсiбi мейiлiнше көп энергияны, материалдарды қажетсiнетiн, сондай-ақ жүктi қажетсiнетiн сала болып табылады: саланың құрылым шығындарында 20%-дан астамын отын-энергетикалық ресурстар құрайды; көлiктiң әр түрлерiмен өнiм мен шикiзатты тасымалдау көлемi жалпы мемлекеттiк жүк тасымалының 30%-ын құрайды; саладағы тау-кен жұмыстарының көлемi қара және түстi металлургияның соған ұқсас көлемiнен асып түседi; шикiзат шығындары, әдетте, өнiмнiң бiрлiгiне 1-2 салмақ бiрлiгін құрайды. Мысалы, 1 тонна цемент өндiрiсi үшiн 1,2-2,2 тоннаға дейiн әктас және 0,3-0,8 тоннаға дейiн қоспалар, 1 тонна әк үшiн - 2 тонна әктас, 1 тонна құрылыс гипсi үшiн - 1,25 гипс тасы және т.б. қажет. Құрылыс материалдарының негiзгi массасы айтарлықтай көлiктi қажетсiнумен ерекшеленедi, ал оларды алысқа тасымалдау пайдалы емес. </w:t>
      </w:r>
      <w:r>
        <w:br/>
      </w:r>
      <w:r>
        <w:rPr>
          <w:rFonts w:ascii="Times New Roman"/>
          <w:b w:val="false"/>
          <w:i w:val="false"/>
          <w:color w:val="000000"/>
          <w:sz w:val="28"/>
        </w:rPr>
        <w:t xml:space="preserve">
      Қазiргi кезде монополист кәсiпорындардың тарифтiк және бағалық қысымы (газға, отынға, бензинге, электр энергиясына бағаның ұлғаюы және тасымалға тарифтердiң өсiмi) саладағы экономикалық жағдайды болжау кезiнде қосымша қиындықтар туғызады. Бұл ретте негiзiнен мұнай өнiмдерiне деген бағаның өсiмiне байланысты жүк тасымалы өнiмге тұтынушылық сұранысты төмендетедi, құрылыс материалдарының өзiндiк құны мен бағасын арттырады, олардың бәсекеге қабiлетiн төмендетедi және импорттың өсiмiне алып келедi. </w:t>
      </w:r>
      <w:r>
        <w:br/>
      </w:r>
      <w:r>
        <w:rPr>
          <w:rFonts w:ascii="Times New Roman"/>
          <w:b w:val="false"/>
          <w:i w:val="false"/>
          <w:color w:val="000000"/>
          <w:sz w:val="28"/>
        </w:rPr>
        <w:t xml:space="preserve">
      Осы рынокты қараған кезде құрылыс материалдарына деген маусымдық сұраныстың да маңызы бар. Мәселен, құрылыс атмосфералық және климаттық жағдайларға байланысты болады және бұл факторлардың әрекетi объектiлердi жыл бойы салуды жүзеге асыруға мүмкіндік бермейді, жаз, көктемнiң бір бөлiгі мен күз құрылыс салу кезеңi болып табылады. Қазақстан жағдайында бұл кезең 7-8 ай болып отыр. Осыған орай құрылыс материалдарына сұраныс маусымдықпен сипатталады. Алайда, құрылыстағы жаңа технологиялардың пайда болуы, құрылыс мерзiмiне талаптардың өсуi құрылыс материалдарына сұраныстың маусымдылығын біршама жеңiлдетедi. </w:t>
      </w:r>
      <w:r>
        <w:br/>
      </w:r>
      <w:r>
        <w:rPr>
          <w:rFonts w:ascii="Times New Roman"/>
          <w:b w:val="false"/>
          <w:i w:val="false"/>
          <w:color w:val="000000"/>
          <w:sz w:val="28"/>
        </w:rPr>
        <w:t xml:space="preserve">
      Рынок ерекшелiгiнiң арасында шикiзат биржалары, делдалдық қызметпен айналысатын көптеген фирмалар, маркетингтік, консалтингтік, аудиторлық ұйымдар, сондай-ақ ақшалай-кредиттік жүйе мен банктерді, шаруашылық тәуекелдердi сақтандыру жүйелері мен тағы басқаларын қоса алғанда, инфрақұрылымдардың дамымағанын да бөлiп айтуға болады. Рыноктың инфрақұрылым тұтынушылардан түсетін көңіл-күйді қалыс жібермейді, өндірушілерге осы реңктi қабылдауын және оларға бара-бар әсерiн қамтамасыз етедi, өндірушілер мен тұтынушыларды бiрыңғай шаруашылық процестермен байланыстырады. Қазақстанда құрылыс материалдары инфрақұрылымның әлi қалыптаспаған деп айтуға болады, ал отандық құрылыс материалдарының жоғары бәсекеге қабілеттілiгін қамтамасыз ету өте қажет. </w:t>
      </w:r>
      <w:r>
        <w:br/>
      </w:r>
      <w:r>
        <w:rPr>
          <w:rFonts w:ascii="Times New Roman"/>
          <w:b w:val="false"/>
          <w:i w:val="false"/>
          <w:color w:val="000000"/>
          <w:sz w:val="28"/>
        </w:rPr>
        <w:t xml:space="preserve">
      1996-2003 жылдар кезеңi шетелдiк тауарларды, жұмыстар мен қызметтер көрсетудi жеткiзушілердiң белсендi экспансиясы жағдайында өтті. Отандық өндiрiстiң 1998 жылдан бастап жандана бастағанына қарамастан, осы күнге дейiн құрылыс материалдары мен бұйымдарына сұранымның өскендiгін дәлелдейтiн құрылыс материалдары импортының өскені байқалып отыр (1-кестенi қараңыз). </w:t>
      </w:r>
    </w:p>
    <w:p>
      <w:pPr>
        <w:spacing w:after="0"/>
        <w:ind w:left="0"/>
        <w:jc w:val="both"/>
      </w:pPr>
      <w:r>
        <w:rPr>
          <w:rFonts w:ascii="Times New Roman"/>
          <w:b/>
          <w:i w:val="false"/>
          <w:color w:val="000000"/>
          <w:sz w:val="28"/>
        </w:rPr>
        <w:t xml:space="preserve">      1-кесте. Негізгі құрылыс материалдары өндiрiсiнiң және </w:t>
      </w:r>
      <w:r>
        <w:br/>
      </w:r>
      <w:r>
        <w:rPr>
          <w:rFonts w:ascii="Times New Roman"/>
          <w:b w:val="false"/>
          <w:i w:val="false"/>
          <w:color w:val="000000"/>
          <w:sz w:val="28"/>
        </w:rPr>
        <w:t>
</w:t>
      </w:r>
      <w:r>
        <w:rPr>
          <w:rFonts w:ascii="Times New Roman"/>
          <w:b/>
          <w:i w:val="false"/>
          <w:color w:val="000000"/>
          <w:sz w:val="28"/>
        </w:rPr>
        <w:t xml:space="preserve">импортының көлемi, млн. теңге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Атауы          |1999 жыл|2000 жыл|2001 жыл|2002 жыл|2003 жыл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Құрылыс материалда- </w:t>
      </w:r>
      <w:r>
        <w:br/>
      </w:r>
      <w:r>
        <w:rPr>
          <w:rFonts w:ascii="Times New Roman"/>
          <w:b w:val="false"/>
          <w:i w:val="false"/>
          <w:color w:val="000000"/>
          <w:sz w:val="28"/>
        </w:rPr>
        <w:t xml:space="preserve">
рының, бұйымдары </w:t>
      </w:r>
      <w:r>
        <w:br/>
      </w:r>
      <w:r>
        <w:rPr>
          <w:rFonts w:ascii="Times New Roman"/>
          <w:b w:val="false"/>
          <w:i w:val="false"/>
          <w:color w:val="000000"/>
          <w:sz w:val="28"/>
        </w:rPr>
        <w:t xml:space="preserve">
мен құрастырмала- </w:t>
      </w:r>
      <w:r>
        <w:br/>
      </w:r>
      <w:r>
        <w:rPr>
          <w:rFonts w:ascii="Times New Roman"/>
          <w:b w:val="false"/>
          <w:i w:val="false"/>
          <w:color w:val="000000"/>
          <w:sz w:val="28"/>
        </w:rPr>
        <w:t xml:space="preserve">
рының негiзгi </w:t>
      </w:r>
      <w:r>
        <w:br/>
      </w:r>
      <w:r>
        <w:rPr>
          <w:rFonts w:ascii="Times New Roman"/>
          <w:b w:val="false"/>
          <w:i w:val="false"/>
          <w:color w:val="000000"/>
          <w:sz w:val="28"/>
        </w:rPr>
        <w:t xml:space="preserve">
түрлерiн шығару       15 160   18 420   22 000   57 452   68 458 </w:t>
      </w:r>
      <w:r>
        <w:br/>
      </w:r>
      <w:r>
        <w:rPr>
          <w:rFonts w:ascii="Times New Roman"/>
          <w:b w:val="false"/>
          <w:i w:val="false"/>
          <w:color w:val="000000"/>
          <w:sz w:val="28"/>
        </w:rPr>
        <w:t xml:space="preserve">
Негiзгі құрылыс </w:t>
      </w:r>
      <w:r>
        <w:br/>
      </w:r>
      <w:r>
        <w:rPr>
          <w:rFonts w:ascii="Times New Roman"/>
          <w:b w:val="false"/>
          <w:i w:val="false"/>
          <w:color w:val="000000"/>
          <w:sz w:val="28"/>
        </w:rPr>
        <w:t xml:space="preserve">
материалдарының </w:t>
      </w:r>
      <w:r>
        <w:br/>
      </w:r>
      <w:r>
        <w:rPr>
          <w:rFonts w:ascii="Times New Roman"/>
          <w:b w:val="false"/>
          <w:i w:val="false"/>
          <w:color w:val="000000"/>
          <w:sz w:val="28"/>
        </w:rPr>
        <w:t xml:space="preserve">
импорты               23 946   21 630   52545,4   8 200   132 063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Соңғы жылдары тұрғын үй құрылысын дамыту шеңберiнде қолданылған шаралар құрылыс материалдарының, бұйымдары мен құрастырмаларының негізгі түрлерiн өндiру көлемiнiң артуына әсер етті, 2003 жылы 2002 жылдың осыған ұқсас кезеңiмен салыстырғанда орта есеппен 48,8%-ды құрады. Бiрақ, құрылыс көлемiнiң артуына алғышарт жасаған құрылыс материалдары импортының өсуi кәсіпорындардың өндiрiстiк қуатын пайдалануды әлi де тоқтатып тұр, оның 10-25%-ы нақты пайдаланылып отыр. </w:t>
      </w:r>
      <w:r>
        <w:br/>
      </w:r>
      <w:r>
        <w:rPr>
          <w:rFonts w:ascii="Times New Roman"/>
          <w:b w:val="false"/>
          <w:i w:val="false"/>
          <w:color w:val="000000"/>
          <w:sz w:val="28"/>
        </w:rPr>
        <w:t xml:space="preserve">
      Тұтастай алғанда, құрылыс кешенiнiң қуаты толығымен пайдаланылмайды, негізiнен өндiрiстi жаңғыртуға арналған кәсiпорындардың айналым қаражатының шектелуiнен әрi құрылыс материалдарының, бұйымдары мен құрастырмаларының өндiрiсiнде жоғары сапалы технологияларды игеру үшiн жеңiлдiктi ұзақ мерзiмдi кредиттердiң болмауынан оның мүмкiндiктерi шектелiп отыр (2-кестеге қараңыз). </w:t>
      </w:r>
    </w:p>
    <w:p>
      <w:pPr>
        <w:spacing w:after="0"/>
        <w:ind w:left="0"/>
        <w:jc w:val="both"/>
      </w:pPr>
      <w:r>
        <w:rPr>
          <w:rFonts w:ascii="Times New Roman"/>
          <w:b/>
          <w:i w:val="false"/>
          <w:color w:val="000000"/>
          <w:sz w:val="28"/>
        </w:rPr>
        <w:t xml:space="preserve">      2-кесте. 2003 жылы құрылыс материалдарының, бұйымдар </w:t>
      </w:r>
      <w:r>
        <w:br/>
      </w:r>
      <w:r>
        <w:rPr>
          <w:rFonts w:ascii="Times New Roman"/>
          <w:b w:val="false"/>
          <w:i w:val="false"/>
          <w:color w:val="000000"/>
          <w:sz w:val="28"/>
        </w:rPr>
        <w:t>
</w:t>
      </w:r>
      <w:r>
        <w:rPr>
          <w:rFonts w:ascii="Times New Roman"/>
          <w:b/>
          <w:i w:val="false"/>
          <w:color w:val="000000"/>
          <w:sz w:val="28"/>
        </w:rPr>
        <w:t xml:space="preserve">мен құрастырмалардың негiзгі түрлерiн өндiру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Өнiмнiң атауы    |  Өлшем бiрлiгі  |  2003   |  2002 жылға </w:t>
      </w:r>
      <w:r>
        <w:br/>
      </w:r>
      <w:r>
        <w:rPr>
          <w:rFonts w:ascii="Times New Roman"/>
          <w:b w:val="false"/>
          <w:i w:val="false"/>
          <w:color w:val="000000"/>
          <w:sz w:val="28"/>
        </w:rPr>
        <w:t xml:space="preserve">
                     |                 |  жылғы  | есептi кезең </w:t>
      </w:r>
      <w:r>
        <w:br/>
      </w:r>
      <w:r>
        <w:rPr>
          <w:rFonts w:ascii="Times New Roman"/>
          <w:b w:val="false"/>
          <w:i w:val="false"/>
          <w:color w:val="000000"/>
          <w:sz w:val="28"/>
        </w:rPr>
        <w:t xml:space="preserve">
                     |                 | өндiрiс |    %-да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Мәрмәр және әктасты </w:t>
      </w:r>
      <w:r>
        <w:br/>
      </w:r>
      <w:r>
        <w:rPr>
          <w:rFonts w:ascii="Times New Roman"/>
          <w:b w:val="false"/>
          <w:i w:val="false"/>
          <w:color w:val="000000"/>
          <w:sz w:val="28"/>
        </w:rPr>
        <w:t xml:space="preserve">
тас                    мың текше метр       69,4     84,4 </w:t>
      </w:r>
      <w:r>
        <w:br/>
      </w:r>
      <w:r>
        <w:rPr>
          <w:rFonts w:ascii="Times New Roman"/>
          <w:b w:val="false"/>
          <w:i w:val="false"/>
          <w:color w:val="000000"/>
          <w:sz w:val="28"/>
        </w:rPr>
        <w:t xml:space="preserve">
Гранит, құмтас және </w:t>
      </w:r>
      <w:r>
        <w:br/>
      </w:r>
      <w:r>
        <w:rPr>
          <w:rFonts w:ascii="Times New Roman"/>
          <w:b w:val="false"/>
          <w:i w:val="false"/>
          <w:color w:val="000000"/>
          <w:sz w:val="28"/>
        </w:rPr>
        <w:t xml:space="preserve">
басқа да тастар        мың текше метр     1464,2     114,4 </w:t>
      </w:r>
      <w:r>
        <w:br/>
      </w:r>
      <w:r>
        <w:rPr>
          <w:rFonts w:ascii="Times New Roman"/>
          <w:b w:val="false"/>
          <w:i w:val="false"/>
          <w:color w:val="000000"/>
          <w:sz w:val="28"/>
        </w:rPr>
        <w:t xml:space="preserve">
Әктас және гипс          мың тонна        7352,5     109,8 </w:t>
      </w:r>
      <w:r>
        <w:br/>
      </w:r>
      <w:r>
        <w:rPr>
          <w:rFonts w:ascii="Times New Roman"/>
          <w:b w:val="false"/>
          <w:i w:val="false"/>
          <w:color w:val="000000"/>
          <w:sz w:val="28"/>
        </w:rPr>
        <w:t xml:space="preserve">
Табиғи құм             мың текше метр       2412     112,6 </w:t>
      </w:r>
      <w:r>
        <w:br/>
      </w:r>
      <w:r>
        <w:rPr>
          <w:rFonts w:ascii="Times New Roman"/>
          <w:b w:val="false"/>
          <w:i w:val="false"/>
          <w:color w:val="000000"/>
          <w:sz w:val="28"/>
        </w:rPr>
        <w:t xml:space="preserve">
Рудалық емес </w:t>
      </w:r>
      <w:r>
        <w:br/>
      </w:r>
      <w:r>
        <w:rPr>
          <w:rFonts w:ascii="Times New Roman"/>
          <w:b w:val="false"/>
          <w:i w:val="false"/>
          <w:color w:val="000000"/>
          <w:sz w:val="28"/>
        </w:rPr>
        <w:t xml:space="preserve">
материалдар            мың текше метр    12271,8     137,4 </w:t>
      </w:r>
      <w:r>
        <w:br/>
      </w:r>
      <w:r>
        <w:rPr>
          <w:rFonts w:ascii="Times New Roman"/>
          <w:b w:val="false"/>
          <w:i w:val="false"/>
          <w:color w:val="000000"/>
          <w:sz w:val="28"/>
        </w:rPr>
        <w:t xml:space="preserve">
Ағаш материалдар       мың текше метр      263,6     114,2 </w:t>
      </w:r>
      <w:r>
        <w:br/>
      </w:r>
      <w:r>
        <w:rPr>
          <w:rFonts w:ascii="Times New Roman"/>
          <w:b w:val="false"/>
          <w:i w:val="false"/>
          <w:color w:val="000000"/>
          <w:sz w:val="28"/>
        </w:rPr>
        <w:t xml:space="preserve">
Терезелер, есiктер </w:t>
      </w:r>
      <w:r>
        <w:br/>
      </w:r>
      <w:r>
        <w:rPr>
          <w:rFonts w:ascii="Times New Roman"/>
          <w:b w:val="false"/>
          <w:i w:val="false"/>
          <w:color w:val="000000"/>
          <w:sz w:val="28"/>
        </w:rPr>
        <w:t xml:space="preserve">
және басқа да ағаш </w:t>
      </w:r>
      <w:r>
        <w:br/>
      </w:r>
      <w:r>
        <w:rPr>
          <w:rFonts w:ascii="Times New Roman"/>
          <w:b w:val="false"/>
          <w:i w:val="false"/>
          <w:color w:val="000000"/>
          <w:sz w:val="28"/>
        </w:rPr>
        <w:t xml:space="preserve">
бұйымдар               мың шаршы метр      375,6     119,5 </w:t>
      </w:r>
      <w:r>
        <w:br/>
      </w:r>
      <w:r>
        <w:rPr>
          <w:rFonts w:ascii="Times New Roman"/>
          <w:b w:val="false"/>
          <w:i w:val="false"/>
          <w:color w:val="000000"/>
          <w:sz w:val="28"/>
        </w:rPr>
        <w:t xml:space="preserve">
Полимерлер негiзiн- </w:t>
      </w:r>
      <w:r>
        <w:br/>
      </w:r>
      <w:r>
        <w:rPr>
          <w:rFonts w:ascii="Times New Roman"/>
          <w:b w:val="false"/>
          <w:i w:val="false"/>
          <w:color w:val="000000"/>
          <w:sz w:val="28"/>
        </w:rPr>
        <w:t xml:space="preserve">
дегi бояулар, лактар        тонна          10552     183,6 </w:t>
      </w:r>
      <w:r>
        <w:br/>
      </w:r>
      <w:r>
        <w:rPr>
          <w:rFonts w:ascii="Times New Roman"/>
          <w:b w:val="false"/>
          <w:i w:val="false"/>
          <w:color w:val="000000"/>
          <w:sz w:val="28"/>
        </w:rPr>
        <w:t xml:space="preserve">
Пластмассадан жа- </w:t>
      </w:r>
      <w:r>
        <w:br/>
      </w:r>
      <w:r>
        <w:rPr>
          <w:rFonts w:ascii="Times New Roman"/>
          <w:b w:val="false"/>
          <w:i w:val="false"/>
          <w:color w:val="000000"/>
          <w:sz w:val="28"/>
        </w:rPr>
        <w:t xml:space="preserve">
салған құбырлар, </w:t>
      </w:r>
      <w:r>
        <w:br/>
      </w:r>
      <w:r>
        <w:rPr>
          <w:rFonts w:ascii="Times New Roman"/>
          <w:b w:val="false"/>
          <w:i w:val="false"/>
          <w:color w:val="000000"/>
          <w:sz w:val="28"/>
        </w:rPr>
        <w:t xml:space="preserve">
түтiктер және </w:t>
      </w:r>
      <w:r>
        <w:br/>
      </w:r>
      <w:r>
        <w:rPr>
          <w:rFonts w:ascii="Times New Roman"/>
          <w:b w:val="false"/>
          <w:i w:val="false"/>
          <w:color w:val="000000"/>
          <w:sz w:val="28"/>
        </w:rPr>
        <w:t xml:space="preserve">
шлангтер                    тонна         5472,3     256,3 </w:t>
      </w:r>
      <w:r>
        <w:br/>
      </w:r>
      <w:r>
        <w:rPr>
          <w:rFonts w:ascii="Times New Roman"/>
          <w:b w:val="false"/>
          <w:i w:val="false"/>
          <w:color w:val="000000"/>
          <w:sz w:val="28"/>
        </w:rPr>
        <w:t xml:space="preserve">
Пластмассадан жасал- </w:t>
      </w:r>
      <w:r>
        <w:br/>
      </w:r>
      <w:r>
        <w:rPr>
          <w:rFonts w:ascii="Times New Roman"/>
          <w:b w:val="false"/>
          <w:i w:val="false"/>
          <w:color w:val="000000"/>
          <w:sz w:val="28"/>
        </w:rPr>
        <w:t xml:space="preserve">
ған есiктер, </w:t>
      </w:r>
      <w:r>
        <w:br/>
      </w:r>
      <w:r>
        <w:rPr>
          <w:rFonts w:ascii="Times New Roman"/>
          <w:b w:val="false"/>
          <w:i w:val="false"/>
          <w:color w:val="000000"/>
          <w:sz w:val="28"/>
        </w:rPr>
        <w:t xml:space="preserve">
терезелер                   тонна           6873       112 </w:t>
      </w:r>
      <w:r>
        <w:br/>
      </w:r>
      <w:r>
        <w:rPr>
          <w:rFonts w:ascii="Times New Roman"/>
          <w:b w:val="false"/>
          <w:i w:val="false"/>
          <w:color w:val="000000"/>
          <w:sz w:val="28"/>
        </w:rPr>
        <w:t xml:space="preserve">
Керамика тақтайшалар </w:t>
      </w:r>
      <w:r>
        <w:br/>
      </w:r>
      <w:r>
        <w:rPr>
          <w:rFonts w:ascii="Times New Roman"/>
          <w:b w:val="false"/>
          <w:i w:val="false"/>
          <w:color w:val="000000"/>
          <w:sz w:val="28"/>
        </w:rPr>
        <w:t xml:space="preserve">
және тақталар          мың шаршы метр      680,3     121,1 </w:t>
      </w:r>
      <w:r>
        <w:br/>
      </w:r>
      <w:r>
        <w:rPr>
          <w:rFonts w:ascii="Times New Roman"/>
          <w:b w:val="false"/>
          <w:i w:val="false"/>
          <w:color w:val="000000"/>
          <w:sz w:val="28"/>
        </w:rPr>
        <w:t xml:space="preserve">
Керамикадан жасалған </w:t>
      </w:r>
      <w:r>
        <w:br/>
      </w:r>
      <w:r>
        <w:rPr>
          <w:rFonts w:ascii="Times New Roman"/>
          <w:b w:val="false"/>
          <w:i w:val="false"/>
          <w:color w:val="000000"/>
          <w:sz w:val="28"/>
        </w:rPr>
        <w:t xml:space="preserve">
құрылыстық кiрпiш      мың текше метр      286,2      76,1 </w:t>
      </w:r>
      <w:r>
        <w:br/>
      </w:r>
      <w:r>
        <w:rPr>
          <w:rFonts w:ascii="Times New Roman"/>
          <w:b w:val="false"/>
          <w:i w:val="false"/>
          <w:color w:val="000000"/>
          <w:sz w:val="28"/>
        </w:rPr>
        <w:t xml:space="preserve">
Цемент                   мың тонна        2569,7     120,7 </w:t>
      </w:r>
      <w:r>
        <w:br/>
      </w:r>
      <w:r>
        <w:rPr>
          <w:rFonts w:ascii="Times New Roman"/>
          <w:b w:val="false"/>
          <w:i w:val="false"/>
          <w:color w:val="000000"/>
          <w:sz w:val="28"/>
        </w:rPr>
        <w:t xml:space="preserve">
Әк                       мың тонна         789,6     111,1 </w:t>
      </w:r>
      <w:r>
        <w:br/>
      </w:r>
      <w:r>
        <w:rPr>
          <w:rFonts w:ascii="Times New Roman"/>
          <w:b w:val="false"/>
          <w:i w:val="false"/>
          <w:color w:val="000000"/>
          <w:sz w:val="28"/>
        </w:rPr>
        <w:t xml:space="preserve">
Силикат және қож </w:t>
      </w:r>
      <w:r>
        <w:br/>
      </w:r>
      <w:r>
        <w:rPr>
          <w:rFonts w:ascii="Times New Roman"/>
          <w:b w:val="false"/>
          <w:i w:val="false"/>
          <w:color w:val="000000"/>
          <w:sz w:val="28"/>
        </w:rPr>
        <w:t xml:space="preserve">
кiрпiш                   мың тонна         527,5      51,4 </w:t>
      </w:r>
      <w:r>
        <w:br/>
      </w:r>
      <w:r>
        <w:rPr>
          <w:rFonts w:ascii="Times New Roman"/>
          <w:b w:val="false"/>
          <w:i w:val="false"/>
          <w:color w:val="000000"/>
          <w:sz w:val="28"/>
        </w:rPr>
        <w:t xml:space="preserve">
Жиналмалы құрылыстық </w:t>
      </w:r>
      <w:r>
        <w:br/>
      </w:r>
      <w:r>
        <w:rPr>
          <w:rFonts w:ascii="Times New Roman"/>
          <w:b w:val="false"/>
          <w:i w:val="false"/>
          <w:color w:val="000000"/>
          <w:sz w:val="28"/>
        </w:rPr>
        <w:t xml:space="preserve">
құрастырмалар            мың тонна        1542,1       167 </w:t>
      </w:r>
      <w:r>
        <w:br/>
      </w:r>
      <w:r>
        <w:rPr>
          <w:rFonts w:ascii="Times New Roman"/>
          <w:b w:val="false"/>
          <w:i w:val="false"/>
          <w:color w:val="000000"/>
          <w:sz w:val="28"/>
        </w:rPr>
        <w:t xml:space="preserve">
Тауарлық бетон         мың текше метр     4043,7     115,3 </w:t>
      </w:r>
      <w:r>
        <w:br/>
      </w:r>
      <w:r>
        <w:rPr>
          <w:rFonts w:ascii="Times New Roman"/>
          <w:b w:val="false"/>
          <w:i w:val="false"/>
          <w:color w:val="000000"/>
          <w:sz w:val="28"/>
        </w:rPr>
        <w:t xml:space="preserve">
Асбоцеметтен жасалған </w:t>
      </w:r>
      <w:r>
        <w:br/>
      </w:r>
      <w:r>
        <w:rPr>
          <w:rFonts w:ascii="Times New Roman"/>
          <w:b w:val="false"/>
          <w:i w:val="false"/>
          <w:color w:val="000000"/>
          <w:sz w:val="28"/>
        </w:rPr>
        <w:t xml:space="preserve">
шифер                  мың шаршы метр     9438,5     142,3 </w:t>
      </w:r>
      <w:r>
        <w:br/>
      </w:r>
      <w:r>
        <w:rPr>
          <w:rFonts w:ascii="Times New Roman"/>
          <w:b w:val="false"/>
          <w:i w:val="false"/>
          <w:color w:val="000000"/>
          <w:sz w:val="28"/>
        </w:rPr>
        <w:t xml:space="preserve">
Асбоцеметтен жасалған </w:t>
      </w:r>
      <w:r>
        <w:br/>
      </w:r>
      <w:r>
        <w:rPr>
          <w:rFonts w:ascii="Times New Roman"/>
          <w:b w:val="false"/>
          <w:i w:val="false"/>
          <w:color w:val="000000"/>
          <w:sz w:val="28"/>
        </w:rPr>
        <w:t xml:space="preserve">
құбырлар мен </w:t>
      </w:r>
      <w:r>
        <w:br/>
      </w:r>
      <w:r>
        <w:rPr>
          <w:rFonts w:ascii="Times New Roman"/>
          <w:b w:val="false"/>
          <w:i w:val="false"/>
          <w:color w:val="000000"/>
          <w:sz w:val="28"/>
        </w:rPr>
        <w:t xml:space="preserve">
фитингтер                   тонна           5839     237,1 </w:t>
      </w:r>
      <w:r>
        <w:br/>
      </w:r>
      <w:r>
        <w:rPr>
          <w:rFonts w:ascii="Times New Roman"/>
          <w:b w:val="false"/>
          <w:i w:val="false"/>
          <w:color w:val="000000"/>
          <w:sz w:val="28"/>
        </w:rPr>
        <w:t xml:space="preserve">
Құрылысқа арналған тас      тонна          28081      79,8 </w:t>
      </w:r>
      <w:r>
        <w:br/>
      </w:r>
      <w:r>
        <w:rPr>
          <w:rFonts w:ascii="Times New Roman"/>
          <w:b w:val="false"/>
          <w:i w:val="false"/>
          <w:color w:val="000000"/>
          <w:sz w:val="28"/>
        </w:rPr>
        <w:t xml:space="preserve">
Жабынды (рубероид) </w:t>
      </w:r>
      <w:r>
        <w:br/>
      </w:r>
      <w:r>
        <w:rPr>
          <w:rFonts w:ascii="Times New Roman"/>
          <w:b w:val="false"/>
          <w:i w:val="false"/>
          <w:color w:val="000000"/>
          <w:sz w:val="28"/>
        </w:rPr>
        <w:t xml:space="preserve">
бұйымдар               мың шаршы метр      16277       130 </w:t>
      </w:r>
      <w:r>
        <w:br/>
      </w:r>
      <w:r>
        <w:rPr>
          <w:rFonts w:ascii="Times New Roman"/>
          <w:b w:val="false"/>
          <w:i w:val="false"/>
          <w:color w:val="000000"/>
          <w:sz w:val="28"/>
        </w:rPr>
        <w:t xml:space="preserve">
Қожмақта және </w:t>
      </w:r>
      <w:r>
        <w:br/>
      </w:r>
      <w:r>
        <w:rPr>
          <w:rFonts w:ascii="Times New Roman"/>
          <w:b w:val="false"/>
          <w:i w:val="false"/>
          <w:color w:val="000000"/>
          <w:sz w:val="28"/>
        </w:rPr>
        <w:t xml:space="preserve">
минералды мақта             тонна           8009     137,1 </w:t>
      </w:r>
      <w:r>
        <w:br/>
      </w:r>
      <w:r>
        <w:rPr>
          <w:rFonts w:ascii="Times New Roman"/>
          <w:b w:val="false"/>
          <w:i w:val="false"/>
          <w:color w:val="000000"/>
          <w:sz w:val="28"/>
        </w:rPr>
        <w:t xml:space="preserve">
Қара металдан </w:t>
      </w:r>
      <w:r>
        <w:br/>
      </w:r>
      <w:r>
        <w:rPr>
          <w:rFonts w:ascii="Times New Roman"/>
          <w:b w:val="false"/>
          <w:i w:val="false"/>
          <w:color w:val="000000"/>
          <w:sz w:val="28"/>
        </w:rPr>
        <w:t xml:space="preserve">
жасалған раковиналар </w:t>
      </w:r>
      <w:r>
        <w:br/>
      </w:r>
      <w:r>
        <w:rPr>
          <w:rFonts w:ascii="Times New Roman"/>
          <w:b w:val="false"/>
          <w:i w:val="false"/>
          <w:color w:val="000000"/>
          <w:sz w:val="28"/>
        </w:rPr>
        <w:t xml:space="preserve">
мен жуғыштар             мың дана            6,5      70,7 </w:t>
      </w:r>
      <w:r>
        <w:br/>
      </w:r>
      <w:r>
        <w:rPr>
          <w:rFonts w:ascii="Times New Roman"/>
          <w:b w:val="false"/>
          <w:i w:val="false"/>
          <w:color w:val="000000"/>
          <w:sz w:val="28"/>
        </w:rPr>
        <w:t xml:space="preserve">
Қара металдан </w:t>
      </w:r>
      <w:r>
        <w:br/>
      </w:r>
      <w:r>
        <w:rPr>
          <w:rFonts w:ascii="Times New Roman"/>
          <w:b w:val="false"/>
          <w:i w:val="false"/>
          <w:color w:val="000000"/>
          <w:sz w:val="28"/>
        </w:rPr>
        <w:t xml:space="preserve">
жасалған ванналар        мың дана           42,3     285,8 </w:t>
      </w:r>
      <w:r>
        <w:br/>
      </w:r>
      <w:r>
        <w:rPr>
          <w:rFonts w:ascii="Times New Roman"/>
          <w:b w:val="false"/>
          <w:i w:val="false"/>
          <w:color w:val="000000"/>
          <w:sz w:val="28"/>
        </w:rPr>
        <w:t xml:space="preserve">
Жиналмалы металл </w:t>
      </w:r>
      <w:r>
        <w:br/>
      </w:r>
      <w:r>
        <w:rPr>
          <w:rFonts w:ascii="Times New Roman"/>
          <w:b w:val="false"/>
          <w:i w:val="false"/>
          <w:color w:val="000000"/>
          <w:sz w:val="28"/>
        </w:rPr>
        <w:t xml:space="preserve">
құрастырмалар               тонна          84246     153,1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3-кесте. Құрылыс материалдарының негізгі түрлерiнiң </w:t>
      </w:r>
      <w:r>
        <w:br/>
      </w:r>
      <w:r>
        <w:rPr>
          <w:rFonts w:ascii="Times New Roman"/>
          <w:b w:val="false"/>
          <w:i w:val="false"/>
          <w:color w:val="000000"/>
          <w:sz w:val="28"/>
        </w:rPr>
        <w:t>
</w:t>
      </w:r>
      <w:r>
        <w:rPr>
          <w:rFonts w:ascii="Times New Roman"/>
          <w:b/>
          <w:i w:val="false"/>
          <w:color w:val="000000"/>
          <w:sz w:val="28"/>
        </w:rPr>
        <w:t xml:space="preserve">2003 жылғы импорты және қажеттілiгі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P/c |                              |Импорттың| Импорт |  Жалпы  </w:t>
      </w:r>
      <w:r>
        <w:br/>
      </w:r>
      <w:r>
        <w:rPr>
          <w:rFonts w:ascii="Times New Roman"/>
          <w:b w:val="false"/>
          <w:i w:val="false"/>
          <w:color w:val="000000"/>
          <w:sz w:val="28"/>
        </w:rPr>
        <w:t xml:space="preserve">
N  |           Атауы              |  құны,  |        | қажеттілік </w:t>
      </w:r>
      <w:r>
        <w:br/>
      </w:r>
      <w:r>
        <w:rPr>
          <w:rFonts w:ascii="Times New Roman"/>
          <w:b w:val="false"/>
          <w:i w:val="false"/>
          <w:color w:val="000000"/>
          <w:sz w:val="28"/>
        </w:rPr>
        <w:t xml:space="preserve">
    |                              | мың АҚШ |        | </w:t>
      </w:r>
      <w:r>
        <w:br/>
      </w:r>
      <w:r>
        <w:rPr>
          <w:rFonts w:ascii="Times New Roman"/>
          <w:b w:val="false"/>
          <w:i w:val="false"/>
          <w:color w:val="000000"/>
          <w:sz w:val="28"/>
        </w:rPr>
        <w:t xml:space="preserve">
    |                              | доллары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Табиғи құм және басқалар, </w:t>
      </w:r>
      <w:r>
        <w:br/>
      </w:r>
      <w:r>
        <w:rPr>
          <w:rFonts w:ascii="Times New Roman"/>
          <w:b w:val="false"/>
          <w:i w:val="false"/>
          <w:color w:val="000000"/>
          <w:sz w:val="28"/>
        </w:rPr>
        <w:t xml:space="preserve">
     мың тонна                        1599,9     252      2500 </w:t>
      </w:r>
      <w:r>
        <w:br/>
      </w:r>
      <w:r>
        <w:rPr>
          <w:rFonts w:ascii="Times New Roman"/>
          <w:b w:val="false"/>
          <w:i w:val="false"/>
          <w:color w:val="000000"/>
          <w:sz w:val="28"/>
        </w:rPr>
        <w:t xml:space="preserve">
2    Рудалық емес материалдар, </w:t>
      </w:r>
      <w:r>
        <w:br/>
      </w:r>
      <w:r>
        <w:rPr>
          <w:rFonts w:ascii="Times New Roman"/>
          <w:b w:val="false"/>
          <w:i w:val="false"/>
          <w:color w:val="000000"/>
          <w:sz w:val="28"/>
        </w:rPr>
        <w:t xml:space="preserve">
     мың тонна                        1251,1   234,5     12350 </w:t>
      </w:r>
      <w:r>
        <w:br/>
      </w:r>
      <w:r>
        <w:rPr>
          <w:rFonts w:ascii="Times New Roman"/>
          <w:b w:val="false"/>
          <w:i w:val="false"/>
          <w:color w:val="000000"/>
          <w:sz w:val="28"/>
        </w:rPr>
        <w:t xml:space="preserve">
3    Цемент, мың тонна               18920,6   480,9      3035 </w:t>
      </w:r>
      <w:r>
        <w:br/>
      </w:r>
      <w:r>
        <w:rPr>
          <w:rFonts w:ascii="Times New Roman"/>
          <w:b w:val="false"/>
          <w:i w:val="false"/>
          <w:color w:val="000000"/>
          <w:sz w:val="28"/>
        </w:rPr>
        <w:t xml:space="preserve">
4    Әк, мың тонна                    1578,6      23       812 </w:t>
      </w:r>
      <w:r>
        <w:br/>
      </w:r>
      <w:r>
        <w:rPr>
          <w:rFonts w:ascii="Times New Roman"/>
          <w:b w:val="false"/>
          <w:i w:val="false"/>
          <w:color w:val="000000"/>
          <w:sz w:val="28"/>
        </w:rPr>
        <w:t xml:space="preserve">
5    Гипс, ангидрит, мың тонна        1758,9    22,3      7313 </w:t>
      </w:r>
      <w:r>
        <w:br/>
      </w:r>
      <w:r>
        <w:rPr>
          <w:rFonts w:ascii="Times New Roman"/>
          <w:b w:val="false"/>
          <w:i w:val="false"/>
          <w:color w:val="000000"/>
          <w:sz w:val="28"/>
        </w:rPr>
        <w:t xml:space="preserve">
6    Сылақ, тығыздағыштар, </w:t>
      </w:r>
      <w:r>
        <w:br/>
      </w:r>
      <w:r>
        <w:rPr>
          <w:rFonts w:ascii="Times New Roman"/>
          <w:b w:val="false"/>
          <w:i w:val="false"/>
          <w:color w:val="000000"/>
          <w:sz w:val="28"/>
        </w:rPr>
        <w:t xml:space="preserve">
     бiтегiштер, мың тонна              9038    23,5        55 </w:t>
      </w:r>
      <w:r>
        <w:br/>
      </w:r>
      <w:r>
        <w:rPr>
          <w:rFonts w:ascii="Times New Roman"/>
          <w:b w:val="false"/>
          <w:i w:val="false"/>
          <w:color w:val="000000"/>
          <w:sz w:val="28"/>
        </w:rPr>
        <w:t xml:space="preserve">
7    Керамикалық кiрпіш, мың дана     5243,2 43824,4    195000 </w:t>
      </w:r>
      <w:r>
        <w:br/>
      </w:r>
      <w:r>
        <w:rPr>
          <w:rFonts w:ascii="Times New Roman"/>
          <w:b w:val="false"/>
          <w:i w:val="false"/>
          <w:color w:val="000000"/>
          <w:sz w:val="28"/>
        </w:rPr>
        <w:t xml:space="preserve">
8    Бояулар, лактар мен ерi- </w:t>
      </w:r>
      <w:r>
        <w:br/>
      </w:r>
      <w:r>
        <w:rPr>
          <w:rFonts w:ascii="Times New Roman"/>
          <w:b w:val="false"/>
          <w:i w:val="false"/>
          <w:color w:val="000000"/>
          <w:sz w:val="28"/>
        </w:rPr>
        <w:t xml:space="preserve">
     тінділер, мың тонна             38063,9      35      44,5 </w:t>
      </w:r>
      <w:r>
        <w:br/>
      </w:r>
      <w:r>
        <w:rPr>
          <w:rFonts w:ascii="Times New Roman"/>
          <w:b w:val="false"/>
          <w:i w:val="false"/>
          <w:color w:val="000000"/>
          <w:sz w:val="28"/>
        </w:rPr>
        <w:t xml:space="preserve">
9    Қыштық тақталар және </w:t>
      </w:r>
      <w:r>
        <w:br/>
      </w:r>
      <w:r>
        <w:rPr>
          <w:rFonts w:ascii="Times New Roman"/>
          <w:b w:val="false"/>
          <w:i w:val="false"/>
          <w:color w:val="000000"/>
          <w:sz w:val="28"/>
        </w:rPr>
        <w:t xml:space="preserve">
     тақтайшалар, мың шаршы метр     32140,3  8526,3      9202 </w:t>
      </w:r>
      <w:r>
        <w:br/>
      </w:r>
      <w:r>
        <w:rPr>
          <w:rFonts w:ascii="Times New Roman"/>
          <w:b w:val="false"/>
          <w:i w:val="false"/>
          <w:color w:val="000000"/>
          <w:sz w:val="28"/>
        </w:rPr>
        <w:t xml:space="preserve">
10   Шифер, мың шаршы метр              6256      94     11721 </w:t>
      </w:r>
      <w:r>
        <w:br/>
      </w:r>
      <w:r>
        <w:rPr>
          <w:rFonts w:ascii="Times New Roman"/>
          <w:b w:val="false"/>
          <w:i w:val="false"/>
          <w:color w:val="000000"/>
          <w:sz w:val="28"/>
        </w:rPr>
        <w:t xml:space="preserve">
11   Линолеум, мың шаршы метр         6697,1  3930,7      3931 </w:t>
      </w:r>
      <w:r>
        <w:br/>
      </w:r>
      <w:r>
        <w:rPr>
          <w:rFonts w:ascii="Times New Roman"/>
          <w:b w:val="false"/>
          <w:i w:val="false"/>
          <w:color w:val="000000"/>
          <w:sz w:val="28"/>
        </w:rPr>
        <w:t xml:space="preserve">
12   Қожмақта, минералды, силикатты </w:t>
      </w:r>
      <w:r>
        <w:br/>
      </w:r>
      <w:r>
        <w:rPr>
          <w:rFonts w:ascii="Times New Roman"/>
          <w:b w:val="false"/>
          <w:i w:val="false"/>
          <w:color w:val="000000"/>
          <w:sz w:val="28"/>
        </w:rPr>
        <w:t xml:space="preserve">
     мақта, тонна                     9657,4   23340     31240 </w:t>
      </w:r>
      <w:r>
        <w:br/>
      </w:r>
      <w:r>
        <w:rPr>
          <w:rFonts w:ascii="Times New Roman"/>
          <w:b w:val="false"/>
          <w:i w:val="false"/>
          <w:color w:val="000000"/>
          <w:sz w:val="28"/>
        </w:rPr>
        <w:t xml:space="preserve">
13   Гранит, мәрмәркесілген тастар, </w:t>
      </w:r>
      <w:r>
        <w:br/>
      </w:r>
      <w:r>
        <w:rPr>
          <w:rFonts w:ascii="Times New Roman"/>
          <w:b w:val="false"/>
          <w:i w:val="false"/>
          <w:color w:val="000000"/>
          <w:sz w:val="28"/>
        </w:rPr>
        <w:t xml:space="preserve">
     мың тонна                        4330,8       8        39 </w:t>
      </w:r>
      <w:r>
        <w:br/>
      </w:r>
      <w:r>
        <w:rPr>
          <w:rFonts w:ascii="Times New Roman"/>
          <w:b w:val="false"/>
          <w:i w:val="false"/>
          <w:color w:val="000000"/>
          <w:sz w:val="28"/>
        </w:rPr>
        <w:t xml:space="preserve">
14   Бетоннан жасалған жиналмалы </w:t>
      </w:r>
      <w:r>
        <w:br/>
      </w:r>
      <w:r>
        <w:rPr>
          <w:rFonts w:ascii="Times New Roman"/>
          <w:b w:val="false"/>
          <w:i w:val="false"/>
          <w:color w:val="000000"/>
          <w:sz w:val="28"/>
        </w:rPr>
        <w:t xml:space="preserve">
     құрылыстық құрастырмалар, </w:t>
      </w:r>
      <w:r>
        <w:br/>
      </w:r>
      <w:r>
        <w:rPr>
          <w:rFonts w:ascii="Times New Roman"/>
          <w:b w:val="false"/>
          <w:i w:val="false"/>
          <w:color w:val="000000"/>
          <w:sz w:val="28"/>
        </w:rPr>
        <w:t xml:space="preserve">
     тонна                            4810,4   72250      1542 </w:t>
      </w:r>
      <w:r>
        <w:br/>
      </w:r>
      <w:r>
        <w:rPr>
          <w:rFonts w:ascii="Times New Roman"/>
          <w:b w:val="false"/>
          <w:i w:val="false"/>
          <w:color w:val="000000"/>
          <w:sz w:val="28"/>
        </w:rPr>
        <w:t xml:space="preserve">
15   Жабынды материалдар, мың шаршы </w:t>
      </w:r>
      <w:r>
        <w:br/>
      </w:r>
      <w:r>
        <w:rPr>
          <w:rFonts w:ascii="Times New Roman"/>
          <w:b w:val="false"/>
          <w:i w:val="false"/>
          <w:color w:val="000000"/>
          <w:sz w:val="28"/>
        </w:rPr>
        <w:t xml:space="preserve">
     метр                             3678,2  5297,6     21575 </w:t>
      </w:r>
      <w:r>
        <w:br/>
      </w:r>
      <w:r>
        <w:rPr>
          <w:rFonts w:ascii="Times New Roman"/>
          <w:b w:val="false"/>
          <w:i w:val="false"/>
          <w:color w:val="000000"/>
          <w:sz w:val="28"/>
        </w:rPr>
        <w:t xml:space="preserve">
16   Фарфордан жасалған раковиналар, </w:t>
      </w:r>
      <w:r>
        <w:br/>
      </w:r>
      <w:r>
        <w:rPr>
          <w:rFonts w:ascii="Times New Roman"/>
          <w:b w:val="false"/>
          <w:i w:val="false"/>
          <w:color w:val="000000"/>
          <w:sz w:val="28"/>
        </w:rPr>
        <w:t xml:space="preserve">
     қолжуғыштар, тонна               7409,4    7610      7610 </w:t>
      </w:r>
      <w:r>
        <w:br/>
      </w:r>
      <w:r>
        <w:rPr>
          <w:rFonts w:ascii="Times New Roman"/>
          <w:b w:val="false"/>
          <w:i w:val="false"/>
          <w:color w:val="000000"/>
          <w:sz w:val="28"/>
        </w:rPr>
        <w:t xml:space="preserve">
17   Шыны, мың шаршы метр              12568  5583,5      5583 </w:t>
      </w:r>
      <w:r>
        <w:br/>
      </w:r>
      <w:r>
        <w:rPr>
          <w:rFonts w:ascii="Times New Roman"/>
          <w:b w:val="false"/>
          <w:i w:val="false"/>
          <w:color w:val="000000"/>
          <w:sz w:val="28"/>
        </w:rPr>
        <w:t xml:space="preserve">
18   Гипс-картон, мың шаршы метр      7937,6  5378,1      5400 </w:t>
      </w:r>
      <w:r>
        <w:br/>
      </w:r>
      <w:r>
        <w:rPr>
          <w:rFonts w:ascii="Times New Roman"/>
          <w:b w:val="false"/>
          <w:i w:val="false"/>
          <w:color w:val="000000"/>
          <w:sz w:val="28"/>
        </w:rPr>
        <w:t xml:space="preserve">
19   Ағаштан жасалған тақталар, </w:t>
      </w:r>
      <w:r>
        <w:br/>
      </w:r>
      <w:r>
        <w:rPr>
          <w:rFonts w:ascii="Times New Roman"/>
          <w:b w:val="false"/>
          <w:i w:val="false"/>
          <w:color w:val="000000"/>
          <w:sz w:val="28"/>
        </w:rPr>
        <w:t xml:space="preserve">
     басқалар, мың текше метр        25534,5    99,9       100 </w:t>
      </w:r>
      <w:r>
        <w:br/>
      </w:r>
      <w:r>
        <w:rPr>
          <w:rFonts w:ascii="Times New Roman"/>
          <w:b w:val="false"/>
          <w:i w:val="false"/>
          <w:color w:val="000000"/>
          <w:sz w:val="28"/>
        </w:rPr>
        <w:t xml:space="preserve">
20   Ыстықтай басылған шыбықшалар </w:t>
      </w:r>
      <w:r>
        <w:br/>
      </w:r>
      <w:r>
        <w:rPr>
          <w:rFonts w:ascii="Times New Roman"/>
          <w:b w:val="false"/>
          <w:i w:val="false"/>
          <w:color w:val="000000"/>
          <w:sz w:val="28"/>
        </w:rPr>
        <w:t xml:space="preserve">
     (арматура), мың тонна           62645,1   233,7       234 </w:t>
      </w:r>
      <w:r>
        <w:br/>
      </w:r>
      <w:r>
        <w:rPr>
          <w:rFonts w:ascii="Times New Roman"/>
          <w:b w:val="false"/>
          <w:i w:val="false"/>
          <w:color w:val="000000"/>
          <w:sz w:val="28"/>
        </w:rPr>
        <w:t xml:space="preserve">
21   Силикат және қож кірпiш, </w:t>
      </w:r>
      <w:r>
        <w:br/>
      </w:r>
      <w:r>
        <w:rPr>
          <w:rFonts w:ascii="Times New Roman"/>
          <w:b w:val="false"/>
          <w:i w:val="false"/>
          <w:color w:val="000000"/>
          <w:sz w:val="28"/>
        </w:rPr>
        <w:t xml:space="preserve">
     мың тонна                           -        -      527,5 </w:t>
      </w:r>
      <w:r>
        <w:br/>
      </w:r>
      <w:r>
        <w:rPr>
          <w:rFonts w:ascii="Times New Roman"/>
          <w:b w:val="false"/>
          <w:i w:val="false"/>
          <w:color w:val="000000"/>
          <w:sz w:val="28"/>
        </w:rPr>
        <w:t xml:space="preserve">
22   Қара металдан жасалған </w:t>
      </w:r>
      <w:r>
        <w:br/>
      </w:r>
      <w:r>
        <w:rPr>
          <w:rFonts w:ascii="Times New Roman"/>
          <w:b w:val="false"/>
          <w:i w:val="false"/>
          <w:color w:val="000000"/>
          <w:sz w:val="28"/>
        </w:rPr>
        <w:t xml:space="preserve">
     раковиналар мен жуғыштар, </w:t>
      </w:r>
      <w:r>
        <w:br/>
      </w:r>
      <w:r>
        <w:rPr>
          <w:rFonts w:ascii="Times New Roman"/>
          <w:b w:val="false"/>
          <w:i w:val="false"/>
          <w:color w:val="000000"/>
          <w:sz w:val="28"/>
        </w:rPr>
        <w:t xml:space="preserve">
     мың дана                            -        -        6,6 </w:t>
      </w:r>
      <w:r>
        <w:br/>
      </w:r>
      <w:r>
        <w:rPr>
          <w:rFonts w:ascii="Times New Roman"/>
          <w:b w:val="false"/>
          <w:i w:val="false"/>
          <w:color w:val="000000"/>
          <w:sz w:val="28"/>
        </w:rPr>
        <w:t xml:space="preserve">
23   Қара металдан жасалған </w:t>
      </w:r>
      <w:r>
        <w:br/>
      </w:r>
      <w:r>
        <w:rPr>
          <w:rFonts w:ascii="Times New Roman"/>
          <w:b w:val="false"/>
          <w:i w:val="false"/>
          <w:color w:val="000000"/>
          <w:sz w:val="28"/>
        </w:rPr>
        <w:t xml:space="preserve">
     ванналар, мың дана                 2092      36        44 </w:t>
      </w:r>
      <w:r>
        <w:br/>
      </w:r>
      <w:r>
        <w:rPr>
          <w:rFonts w:ascii="Times New Roman"/>
          <w:b w:val="false"/>
          <w:i w:val="false"/>
          <w:color w:val="000000"/>
          <w:sz w:val="28"/>
        </w:rPr>
        <w:t xml:space="preserve">
24   Радиаторлар және оның </w:t>
      </w:r>
      <w:r>
        <w:br/>
      </w:r>
      <w:r>
        <w:rPr>
          <w:rFonts w:ascii="Times New Roman"/>
          <w:b w:val="false"/>
          <w:i w:val="false"/>
          <w:color w:val="000000"/>
          <w:sz w:val="28"/>
        </w:rPr>
        <w:t xml:space="preserve">
     бөлiктерi, мың тонна               7383     7,5       7,5 </w:t>
      </w:r>
      <w:r>
        <w:br/>
      </w:r>
      <w:r>
        <w:rPr>
          <w:rFonts w:ascii="Times New Roman"/>
          <w:b w:val="false"/>
          <w:i w:val="false"/>
          <w:color w:val="000000"/>
          <w:sz w:val="28"/>
        </w:rPr>
        <w:t xml:space="preserve">
25   Пластикпен немесе қағазбен </w:t>
      </w:r>
      <w:r>
        <w:br/>
      </w:r>
      <w:r>
        <w:rPr>
          <w:rFonts w:ascii="Times New Roman"/>
          <w:b w:val="false"/>
          <w:i w:val="false"/>
          <w:color w:val="000000"/>
          <w:sz w:val="28"/>
        </w:rPr>
        <w:t xml:space="preserve">
     әрленген ағаштан жасалған </w:t>
      </w:r>
      <w:r>
        <w:br/>
      </w:r>
      <w:r>
        <w:rPr>
          <w:rFonts w:ascii="Times New Roman"/>
          <w:b w:val="false"/>
          <w:i w:val="false"/>
          <w:color w:val="000000"/>
          <w:sz w:val="28"/>
        </w:rPr>
        <w:t xml:space="preserve">
     тақталар, мың текше метр            494    99,9       100 </w:t>
      </w:r>
      <w:r>
        <w:br/>
      </w:r>
      <w:r>
        <w:rPr>
          <w:rFonts w:ascii="Times New Roman"/>
          <w:b w:val="false"/>
          <w:i w:val="false"/>
          <w:color w:val="000000"/>
          <w:sz w:val="28"/>
        </w:rPr>
        <w:t xml:space="preserve">
26   Жеңіл бетоннан жасалған </w:t>
      </w:r>
      <w:r>
        <w:br/>
      </w:r>
      <w:r>
        <w:rPr>
          <w:rFonts w:ascii="Times New Roman"/>
          <w:b w:val="false"/>
          <w:i w:val="false"/>
          <w:color w:val="000000"/>
          <w:sz w:val="28"/>
        </w:rPr>
        <w:t xml:space="preserve">
     блоктар, мың тонна               1145,4    20,5        21 </w:t>
      </w:r>
      <w:r>
        <w:br/>
      </w:r>
      <w:r>
        <w:rPr>
          <w:rFonts w:ascii="Times New Roman"/>
          <w:b w:val="false"/>
          <w:i w:val="false"/>
          <w:color w:val="000000"/>
          <w:sz w:val="28"/>
        </w:rPr>
        <w:t xml:space="preserve">
27   Пластмассадан жасалған </w:t>
      </w:r>
      <w:r>
        <w:br/>
      </w:r>
      <w:r>
        <w:rPr>
          <w:rFonts w:ascii="Times New Roman"/>
          <w:b w:val="false"/>
          <w:i w:val="false"/>
          <w:color w:val="000000"/>
          <w:sz w:val="28"/>
        </w:rPr>
        <w:t xml:space="preserve">
     құбырлар, түтіктер және </w:t>
      </w:r>
      <w:r>
        <w:br/>
      </w:r>
      <w:r>
        <w:rPr>
          <w:rFonts w:ascii="Times New Roman"/>
          <w:b w:val="false"/>
          <w:i w:val="false"/>
          <w:color w:val="000000"/>
          <w:sz w:val="28"/>
        </w:rPr>
        <w:t xml:space="preserve">
     шлангтер мен олардың </w:t>
      </w:r>
      <w:r>
        <w:br/>
      </w:r>
      <w:r>
        <w:rPr>
          <w:rFonts w:ascii="Times New Roman"/>
          <w:b w:val="false"/>
          <w:i w:val="false"/>
          <w:color w:val="000000"/>
          <w:sz w:val="28"/>
        </w:rPr>
        <w:t xml:space="preserve">
     фитингтерi, мың тонна           29906,5      13      18,5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Құрылыс материалдары өнеркәсiбiнiң негізгі өндірiстік қуаттары республиканың шығыс, оңтүстiк және орталық облыстарында орналасқан. Аумақтық орналастырудағы сәйкессiздiктер жоғары тарифтiк жағдайларда өнiмдер мен шикiзаттарды жеткiзу бойынша көп қаржы шығынына алып келедi. Едәуiр қашықтыққа жеткiзген кезде сату бағасындағы көлiк шығыстарының үлес салмағы 55-65%-ға жетедi, бұл республиканың облыстары бойынша бағаның едәуiр саралануына алып келедi (4-кестенi қараңыз). </w:t>
      </w:r>
    </w:p>
    <w:p>
      <w:pPr>
        <w:spacing w:after="0"/>
        <w:ind w:left="0"/>
        <w:jc w:val="both"/>
      </w:pPr>
      <w:r>
        <w:rPr>
          <w:rFonts w:ascii="Times New Roman"/>
          <w:b/>
          <w:i w:val="false"/>
          <w:color w:val="000000"/>
          <w:sz w:val="28"/>
        </w:rPr>
        <w:t xml:space="preserve">      4-кесте. Құрылыс материалдарының жекелеген түрлерiне </w:t>
      </w:r>
      <w:r>
        <w:br/>
      </w:r>
      <w:r>
        <w:rPr>
          <w:rFonts w:ascii="Times New Roman"/>
          <w:b w:val="false"/>
          <w:i w:val="false"/>
          <w:color w:val="000000"/>
          <w:sz w:val="28"/>
        </w:rPr>
        <w:t>
</w:t>
      </w:r>
      <w:r>
        <w:rPr>
          <w:rFonts w:ascii="Times New Roman"/>
          <w:b/>
          <w:i w:val="false"/>
          <w:color w:val="000000"/>
          <w:sz w:val="28"/>
        </w:rPr>
        <w:t xml:space="preserve">арналған 2003 жылғы орташа бағалар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Құрылыс     |      Облыстардың, қалалардың атауы </w:t>
      </w:r>
      <w:r>
        <w:br/>
      </w:r>
      <w:r>
        <w:rPr>
          <w:rFonts w:ascii="Times New Roman"/>
          <w:b w:val="false"/>
          <w:i w:val="false"/>
          <w:color w:val="000000"/>
          <w:sz w:val="28"/>
        </w:rPr>
        <w:t xml:space="preserve">
материалдарының |__________________________________________________ </w:t>
      </w:r>
      <w:r>
        <w:br/>
      </w:r>
      <w:r>
        <w:rPr>
          <w:rFonts w:ascii="Times New Roman"/>
          <w:b w:val="false"/>
          <w:i w:val="false"/>
          <w:color w:val="000000"/>
          <w:sz w:val="28"/>
        </w:rPr>
        <w:t xml:space="preserve">
    атауы       |Атырау| Батыс   |Маңғыстау|Оңтүстiк |Астана|Алматы </w:t>
      </w:r>
      <w:r>
        <w:br/>
      </w:r>
      <w:r>
        <w:rPr>
          <w:rFonts w:ascii="Times New Roman"/>
          <w:b w:val="false"/>
          <w:i w:val="false"/>
          <w:color w:val="000000"/>
          <w:sz w:val="28"/>
        </w:rPr>
        <w:t xml:space="preserve">
                |      |Қазақстан|         |Қазақстан|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Цемент тг/тонна  7537,0  8330,0    9628,0     6087,0  4918,0 7393,0 </w:t>
      </w:r>
      <w:r>
        <w:br/>
      </w:r>
      <w:r>
        <w:rPr>
          <w:rFonts w:ascii="Times New Roman"/>
          <w:b w:val="false"/>
          <w:i w:val="false"/>
          <w:color w:val="000000"/>
          <w:sz w:val="28"/>
        </w:rPr>
        <w:t xml:space="preserve">
Қыш кiрпiш </w:t>
      </w:r>
      <w:r>
        <w:br/>
      </w:r>
      <w:r>
        <w:rPr>
          <w:rFonts w:ascii="Times New Roman"/>
          <w:b w:val="false"/>
          <w:i w:val="false"/>
          <w:color w:val="000000"/>
          <w:sz w:val="28"/>
        </w:rPr>
        <w:t xml:space="preserve">
тг/дана           11,0     9,9      15,6        7,4    28,9   13,5 </w:t>
      </w:r>
      <w:r>
        <w:br/>
      </w:r>
      <w:r>
        <w:rPr>
          <w:rFonts w:ascii="Times New Roman"/>
          <w:b w:val="false"/>
          <w:i w:val="false"/>
          <w:color w:val="000000"/>
          <w:sz w:val="28"/>
        </w:rPr>
        <w:t xml:space="preserve">
Силикат және қож </w:t>
      </w:r>
      <w:r>
        <w:br/>
      </w:r>
      <w:r>
        <w:rPr>
          <w:rFonts w:ascii="Times New Roman"/>
          <w:b w:val="false"/>
          <w:i w:val="false"/>
          <w:color w:val="000000"/>
          <w:sz w:val="28"/>
        </w:rPr>
        <w:t xml:space="preserve">
кiрпiш тг/дана     13,7    12,9     21,38          8    12,9  15,89 </w:t>
      </w:r>
      <w:r>
        <w:br/>
      </w:r>
      <w:r>
        <w:rPr>
          <w:rFonts w:ascii="Times New Roman"/>
          <w:b w:val="false"/>
          <w:i w:val="false"/>
          <w:color w:val="000000"/>
          <w:sz w:val="28"/>
        </w:rPr>
        <w:t xml:space="preserve">
Тауарлық бетон </w:t>
      </w:r>
      <w:r>
        <w:br/>
      </w:r>
      <w:r>
        <w:rPr>
          <w:rFonts w:ascii="Times New Roman"/>
          <w:b w:val="false"/>
          <w:i w:val="false"/>
          <w:color w:val="000000"/>
          <w:sz w:val="28"/>
        </w:rPr>
        <w:t xml:space="preserve">
тг/текше метр   10946,0  6527,0   14726,0     5365,0  6687,0 4010,0 </w:t>
      </w:r>
      <w:r>
        <w:br/>
      </w:r>
      <w:r>
        <w:rPr>
          <w:rFonts w:ascii="Times New Roman"/>
          <w:b w:val="false"/>
          <w:i w:val="false"/>
          <w:color w:val="000000"/>
          <w:sz w:val="28"/>
        </w:rPr>
        <w:t xml:space="preserve">
Қиыршықтас </w:t>
      </w:r>
      <w:r>
        <w:br/>
      </w:r>
      <w:r>
        <w:rPr>
          <w:rFonts w:ascii="Times New Roman"/>
          <w:b w:val="false"/>
          <w:i w:val="false"/>
          <w:color w:val="000000"/>
          <w:sz w:val="28"/>
        </w:rPr>
        <w:t xml:space="preserve">
тг/текше метр    2146,0  2239,0    2010,0      519,0  1166,0  676,0 </w:t>
      </w:r>
      <w:r>
        <w:br/>
      </w:r>
      <w:r>
        <w:rPr>
          <w:rFonts w:ascii="Times New Roman"/>
          <w:b w:val="false"/>
          <w:i w:val="false"/>
          <w:color w:val="000000"/>
          <w:sz w:val="28"/>
        </w:rPr>
        <w:t xml:space="preserve">
Құрылыстық құм </w:t>
      </w:r>
      <w:r>
        <w:br/>
      </w:r>
      <w:r>
        <w:rPr>
          <w:rFonts w:ascii="Times New Roman"/>
          <w:b w:val="false"/>
          <w:i w:val="false"/>
          <w:color w:val="000000"/>
          <w:sz w:val="28"/>
        </w:rPr>
        <w:t xml:space="preserve">
тг/текше метр    1756,0   756,0    2623,0      947,0   776,0  467,0 </w:t>
      </w:r>
      <w:r>
        <w:br/>
      </w:r>
      <w:r>
        <w:rPr>
          <w:rFonts w:ascii="Times New Roman"/>
          <w:b w:val="false"/>
          <w:i w:val="false"/>
          <w:color w:val="000000"/>
          <w:sz w:val="28"/>
        </w:rPr>
        <w:t xml:space="preserve">
Қыш тақта </w:t>
      </w:r>
      <w:r>
        <w:br/>
      </w:r>
      <w:r>
        <w:rPr>
          <w:rFonts w:ascii="Times New Roman"/>
          <w:b w:val="false"/>
          <w:i w:val="false"/>
          <w:color w:val="000000"/>
          <w:sz w:val="28"/>
        </w:rPr>
        <w:t xml:space="preserve">
тг/шаршы метр    1613,0   852,0    1139,0      725,0   934,0 1596,0 </w:t>
      </w:r>
      <w:r>
        <w:br/>
      </w:r>
      <w:r>
        <w:rPr>
          <w:rFonts w:ascii="Times New Roman"/>
          <w:b w:val="false"/>
          <w:i w:val="false"/>
          <w:color w:val="000000"/>
          <w:sz w:val="28"/>
        </w:rPr>
        <w:t xml:space="preserve">
Жертөле қабыр- </w:t>
      </w:r>
      <w:r>
        <w:br/>
      </w:r>
      <w:r>
        <w:rPr>
          <w:rFonts w:ascii="Times New Roman"/>
          <w:b w:val="false"/>
          <w:i w:val="false"/>
          <w:color w:val="000000"/>
          <w:sz w:val="28"/>
        </w:rPr>
        <w:t xml:space="preserve">
ғасының </w:t>
      </w:r>
      <w:r>
        <w:br/>
      </w:r>
      <w:r>
        <w:rPr>
          <w:rFonts w:ascii="Times New Roman"/>
          <w:b w:val="false"/>
          <w:i w:val="false"/>
          <w:color w:val="000000"/>
          <w:sz w:val="28"/>
        </w:rPr>
        <w:t xml:space="preserve">
блоктары </w:t>
      </w:r>
      <w:r>
        <w:br/>
      </w:r>
      <w:r>
        <w:rPr>
          <w:rFonts w:ascii="Times New Roman"/>
          <w:b w:val="false"/>
          <w:i w:val="false"/>
          <w:color w:val="000000"/>
          <w:sz w:val="28"/>
        </w:rPr>
        <w:t xml:space="preserve">
тг/текше метр    7133,0 10154,0   32735,0     9343,0  5406,0 5437,0 </w:t>
      </w:r>
      <w:r>
        <w:br/>
      </w:r>
      <w:r>
        <w:rPr>
          <w:rFonts w:ascii="Times New Roman"/>
          <w:b w:val="false"/>
          <w:i w:val="false"/>
          <w:color w:val="000000"/>
          <w:sz w:val="28"/>
        </w:rPr>
        <w:t xml:space="preserve">
Терезе шынысы </w:t>
      </w:r>
      <w:r>
        <w:br/>
      </w:r>
      <w:r>
        <w:rPr>
          <w:rFonts w:ascii="Times New Roman"/>
          <w:b w:val="false"/>
          <w:i w:val="false"/>
          <w:color w:val="000000"/>
          <w:sz w:val="28"/>
        </w:rPr>
        <w:t xml:space="preserve">
тг/шаршы метр     393,0   506,0     988,0      393,0   632,0  697,0 </w:t>
      </w:r>
      <w:r>
        <w:br/>
      </w:r>
      <w:r>
        <w:rPr>
          <w:rFonts w:ascii="Times New Roman"/>
          <w:b w:val="false"/>
          <w:i w:val="false"/>
          <w:color w:val="000000"/>
          <w:sz w:val="28"/>
        </w:rPr>
        <w:t xml:space="preserve">
___________________________________________________________________ </w:t>
      </w:r>
    </w:p>
    <w:bookmarkStart w:name="z13" w:id="11"/>
    <w:p>
      <w:pPr>
        <w:spacing w:after="0"/>
        <w:ind w:left="0"/>
        <w:jc w:val="both"/>
      </w:pPr>
      <w:r>
        <w:rPr>
          <w:rFonts w:ascii="Times New Roman"/>
          <w:b w:val="false"/>
          <w:i w:val="false"/>
          <w:color w:val="000000"/>
          <w:sz w:val="28"/>
        </w:rPr>
        <w:t>
</w:t>
      </w:r>
      <w:r>
        <w:rPr>
          <w:rFonts w:ascii="Times New Roman"/>
          <w:b/>
          <w:i w:val="false"/>
          <w:color w:val="000000"/>
          <w:sz w:val="28"/>
        </w:rPr>
        <w:t xml:space="preserve">        3.3. Жанама салаларды дамытудың әлеуетi </w:t>
      </w:r>
    </w:p>
    <w:bookmarkEnd w:id="11"/>
    <w:p>
      <w:pPr>
        <w:spacing w:after="0"/>
        <w:ind w:left="0"/>
        <w:jc w:val="both"/>
      </w:pPr>
      <w:r>
        <w:rPr>
          <w:rFonts w:ascii="Times New Roman"/>
          <w:b w:val="false"/>
          <w:i w:val="false"/>
          <w:color w:val="000000"/>
          <w:sz w:val="28"/>
        </w:rPr>
        <w:t xml:space="preserve">      Ұлттық экономикадағы осы саланың орнын анықтай отырып, оның өнеркәсiптiң басқа салаларымен өзара байланысын айқындау қажет. Iс жүзiнде салалар арасындағы өзара байланыс анағұрлым кең және күрделi, оларды оңайлатылған түрде ұсыну құрылыс материалдары өндiрiсiнiң салаларын, оның ұқсас және көмекшi салаларын дамытуға әсер ететiн негiзгi процестердi қадағалауға мүмкiндiк бередi. Мәселен, қаралып отырған саланың шикiзаттық базасы тау-кен өндiру өнеркәсiбi болып табылады, бiрақ қиыршықтас, құм, әктас және өзгелер сияқты рудалық емес құрылыс материалдары өңдеуге ұшырамайды және бiрден тұтынылады. Химиялық өнеркәсiп және металлургия да құрылыс материалдарының кейбiр түрлерiн өндiру үшiн шикiзат жеткізушілер болып табылуы мүмкiн. Одан әрi дайын өнiм тұтынушы рынокқа (құрылыс ұйымдарына) тiкелей түсуi мүмкiн, бiрақ көбiнесе құрылыс материалдары сауда делдалдары арқылы сатылады. </w:t>
      </w:r>
      <w:r>
        <w:br/>
      </w:r>
      <w:r>
        <w:rPr>
          <w:rFonts w:ascii="Times New Roman"/>
          <w:b w:val="false"/>
          <w:i w:val="false"/>
          <w:color w:val="000000"/>
          <w:sz w:val="28"/>
        </w:rPr>
        <w:t xml:space="preserve">
      Өндiрушiлер сатып алушылар ретінде де қатысуы мүмкiн, яғни құрылыс заттарының көптеген түрлерiн өндiру үшiн компонент ретiнде әртүрлi құрылыс материалдары қажет, мысалы шифр, темiрбетон бұйымдары үшін цемент қажет және т.б. Құрылыс материалдары өнеркәсiбiнiң кәсiпорындары саланың өзiнен 20%-дан астам өнiмдi тұтынады, оның 75%-ы сала iшiндегі айналымды құрайды. Салада 35%-ға жуық өндiрілетiн цемент және 30%-ға жуық басқа да кiшi салалардың өнiмдерi, негiзiнен асбест және рудалық емес құрылыс материалдары тұтынылады. </w:t>
      </w:r>
      <w:r>
        <w:br/>
      </w:r>
      <w:r>
        <w:rPr>
          <w:rFonts w:ascii="Times New Roman"/>
          <w:b w:val="false"/>
          <w:i w:val="false"/>
          <w:color w:val="000000"/>
          <w:sz w:val="28"/>
        </w:rPr>
        <w:t xml:space="preserve">
      Көмекшi салалармен өзара байланысты қалыптастырудың маңызы зор, оларсыз (технологиялар және жабдықтар, тасымалдау, электр энергиясы, жұмыс күшi, капитал) құрылыс материалдары өндiрiсiнiң саласы болуы мүмкiн емес. Егер бұрын мұндай аудит, консалтинг және сақтандыру сияқты қызметтер көрсету сала үшін қажет емес болса, дәл қазiр бәсекеге қабілетті саланы мұндай инфрақұрылымдарсыз қамтамасыз ету мүмкiн емес. Құрылыс материалдары өнеркәсiбiнiң жекелеген кiшi салалары бойынша қосымша құн тiзбектемесiн, оның ықпалдастырылу деңгейiн зерделеу сондай немесе өзге проблемалардың бар екендiгін және олардың туындау себептерiн көрсетуi мүмкiн. </w:t>
      </w:r>
      <w:r>
        <w:br/>
      </w:r>
      <w:r>
        <w:rPr>
          <w:rFonts w:ascii="Times New Roman"/>
          <w:b w:val="false"/>
          <w:i w:val="false"/>
          <w:color w:val="000000"/>
          <w:sz w:val="28"/>
        </w:rPr>
        <w:t xml:space="preserve">
      Құрылыс материалдары, бұйымдары мен құрастырмалары өнеркәсiбi құрылыс саласының тұтастай әлеуетiн айқындайтын өндiрiс саласы болып табылады. </w:t>
      </w:r>
      <w:r>
        <w:br/>
      </w:r>
      <w:r>
        <w:rPr>
          <w:rFonts w:ascii="Times New Roman"/>
          <w:b w:val="false"/>
          <w:i w:val="false"/>
          <w:color w:val="000000"/>
          <w:sz w:val="28"/>
        </w:rPr>
        <w:t xml:space="preserve">
      Бұл орайда саланың қарқынды даму мүмкiндiгiнiң қолда бар әлеуетiн атап өткен жөн. </w:t>
      </w:r>
      <w:r>
        <w:br/>
      </w:r>
      <w:r>
        <w:rPr>
          <w:rFonts w:ascii="Times New Roman"/>
          <w:b w:val="false"/>
          <w:i w:val="false"/>
          <w:color w:val="000000"/>
          <w:sz w:val="28"/>
        </w:rPr>
        <w:t xml:space="preserve">
      Сонымен, саланың дамуына кепiлдiк беретiн күштi тараптарға мыналар жатады: </w:t>
      </w:r>
      <w:r>
        <w:br/>
      </w:r>
      <w:r>
        <w:rPr>
          <w:rFonts w:ascii="Times New Roman"/>
          <w:b w:val="false"/>
          <w:i w:val="false"/>
          <w:color w:val="000000"/>
          <w:sz w:val="28"/>
        </w:rPr>
        <w:t xml:space="preserve">
      мамандандырылған ғылыми-зерттеу институттары және ұйымдар түрінде ғылыми-техникалық әлеуеттiң болуы; </w:t>
      </w:r>
      <w:r>
        <w:br/>
      </w:r>
      <w:r>
        <w:rPr>
          <w:rFonts w:ascii="Times New Roman"/>
          <w:b w:val="false"/>
          <w:i w:val="false"/>
          <w:color w:val="000000"/>
          <w:sz w:val="28"/>
        </w:rPr>
        <w:t xml:space="preserve">
      Қазақстан Республикасында тұрғын үй құрылысын дамытудың 2005-2007 жылдарға арналған мемлекеттiк бағдарламасын қабылдауға байланысты өнiмдердi тұтынатын сыйымды рыноктың болуы және оның артуы; </w:t>
      </w:r>
      <w:r>
        <w:br/>
      </w:r>
      <w:r>
        <w:rPr>
          <w:rFonts w:ascii="Times New Roman"/>
          <w:b w:val="false"/>
          <w:i w:val="false"/>
          <w:color w:val="000000"/>
          <w:sz w:val="28"/>
        </w:rPr>
        <w:t xml:space="preserve">
      инвестициялық ресурстарға мүдделі кәсiпорындардың қол жеткiзуiне мүмкiндiк ашатын даму институттарының болуы; </w:t>
      </w:r>
      <w:r>
        <w:br/>
      </w:r>
      <w:r>
        <w:rPr>
          <w:rFonts w:ascii="Times New Roman"/>
          <w:b w:val="false"/>
          <w:i w:val="false"/>
          <w:color w:val="000000"/>
          <w:sz w:val="28"/>
        </w:rPr>
        <w:t xml:space="preserve">
      саланың дамуын қолдау жөніндегі мемлекеттік саясатты жете түсiну; </w:t>
      </w:r>
      <w:r>
        <w:br/>
      </w:r>
      <w:r>
        <w:rPr>
          <w:rFonts w:ascii="Times New Roman"/>
          <w:b w:val="false"/>
          <w:i w:val="false"/>
          <w:color w:val="000000"/>
          <w:sz w:val="28"/>
        </w:rPr>
        <w:t xml:space="preserve">
      өңiрлiк құрылымдарды қалыптастыруға мүмкiндiк беретiн жеткiлiкті шикiзат базасының және материалдардың, бұйымдар мен құрастырмалардың көптеген номенклатурасын шығаруға арналған кiшi салалардың болуы. </w:t>
      </w:r>
      <w:r>
        <w:br/>
      </w:r>
      <w:r>
        <w:rPr>
          <w:rFonts w:ascii="Times New Roman"/>
          <w:b w:val="false"/>
          <w:i w:val="false"/>
          <w:color w:val="000000"/>
          <w:sz w:val="28"/>
        </w:rPr>
        <w:t xml:space="preserve">
      Құрылыс материалдары, бұйымдары мен құрастырмалары өнеркәсiбiнiң жай-күйін талдау, өндiрiстiк-экономикалық байланыстардың үзiлуi, iшкi рыноктың күрт тарылуы және тұтынушы сұранымының төмендеуi, күрделi құрылысқа инвестициялардың бiрнеше есе азаюы, энергия ресурстары мен қызметтер көрсетуге бағаның артуы саланың көптеген кәсiпорындарын экономикалық құлдырауға, банкротқа ұшырауға әрі таратуға алып келгендігін көрсетедi. Құрылыс материалдары өнеркәсiбiнiң құлдырауы 1990 жылғы деңгейден 1999 жылы өнiмдердi шығару не бары 7,1%-ды құрауына алып келдi. Өтпелi кезеңнiң қиындықтарын республиканың рыногында бос қалған орындарды иемденген шетелдiк фирмалар мен компаниялар ұтымды пайдаланды. </w:t>
      </w:r>
      <w:r>
        <w:br/>
      </w:r>
      <w:r>
        <w:rPr>
          <w:rFonts w:ascii="Times New Roman"/>
          <w:b w:val="false"/>
          <w:i w:val="false"/>
          <w:color w:val="000000"/>
          <w:sz w:val="28"/>
        </w:rPr>
        <w:t xml:space="preserve">
      Сонымен бiрге, құрылыс кешенiнiң материалдық базасының бiрқатар позициясы бойынша 1999 жылы өндiрiстiң құлдырауы тоқтағаны анық, ал олардың iшiнен кейбiреулерiнiң өркендеуi сала кәсiпорындарының бiраз бөлiгі рыноктық жағдайларға бейiмделе бастағандығын айғақтайды. </w:t>
      </w:r>
    </w:p>
    <w:bookmarkStart w:name="z24" w:id="12"/>
    <w:p>
      <w:pPr>
        <w:spacing w:after="0"/>
        <w:ind w:left="0"/>
        <w:jc w:val="both"/>
      </w:pPr>
      <w:r>
        <w:rPr>
          <w:rFonts w:ascii="Times New Roman"/>
          <w:b w:val="false"/>
          <w:i w:val="false"/>
          <w:color w:val="000000"/>
          <w:sz w:val="28"/>
        </w:rPr>
        <w:t>
</w:t>
      </w:r>
      <w:r>
        <w:rPr>
          <w:rFonts w:ascii="Times New Roman"/>
          <w:b/>
          <w:i w:val="false"/>
          <w:color w:val="000000"/>
          <w:sz w:val="28"/>
        </w:rPr>
        <w:t xml:space="preserve">       3.4. Саланың дамуын тежейтiн негiзгi факторлар </w:t>
      </w:r>
    </w:p>
    <w:bookmarkEnd w:id="12"/>
    <w:p>
      <w:pPr>
        <w:spacing w:after="0"/>
        <w:ind w:left="0"/>
        <w:jc w:val="both"/>
      </w:pPr>
      <w:r>
        <w:rPr>
          <w:rFonts w:ascii="Times New Roman"/>
          <w:b w:val="false"/>
          <w:i w:val="false"/>
          <w:color w:val="000000"/>
          <w:sz w:val="28"/>
        </w:rPr>
        <w:t xml:space="preserve">      Саланың құрылымы айқын шикiзаттық немесе шикiзатқа жуық бағыттарға ие, республикада қайта өңдеудiң жоғарғы дәрежесiнде және құрылыс кешенiнiң қазiргі заманғы талаптарына сәйкес өнiмдер өндiретiн кәсiпорындар жеткiлiксiз. Экспорттың негізгі материалдары асбест және рудалық емес құрылыс материалдары болып табылады, сонымен қатар табақты шынының, қабырғалық материалдардың, қазiргi шатырлық материалдардың, қыштан жасалған бұйымдардың және сантехникалық бұйымдардың импорты жүзеге асырылуда. </w:t>
      </w:r>
      <w:r>
        <w:br/>
      </w:r>
      <w:r>
        <w:rPr>
          <w:rFonts w:ascii="Times New Roman"/>
          <w:b w:val="false"/>
          <w:i w:val="false"/>
          <w:color w:val="000000"/>
          <w:sz w:val="28"/>
        </w:rPr>
        <w:t xml:space="preserve">
      Құрылыс материалдарын өндiретiн кәсiпорындардың көпшiлiгi орта немесе шағын және осының салдарынан оларда өндiрiстi жаңғырту (не ұйымдастыру) жөніндегі жобаларды қаржыландырумен байланысты елеулi проблемалар бар. Проблемалар өзiндiк айналымдық қаражатпен жеткiлiктi қамтамасыз етілмеуi бөлiгiнде де, сондай-ақ лизингтiк операцияларды қамтамасыз етуде де туындауда. </w:t>
      </w:r>
      <w:r>
        <w:br/>
      </w:r>
      <w:r>
        <w:rPr>
          <w:rFonts w:ascii="Times New Roman"/>
          <w:b w:val="false"/>
          <w:i w:val="false"/>
          <w:color w:val="000000"/>
          <w:sz w:val="28"/>
        </w:rPr>
        <w:t xml:space="preserve">
      Шағын кәсiпорындар iшкi және сыртқы рыноктарда да бәсекеге қабiлетсiз, өйткенi бiр өндiрiстiк тiзбектiң iшiнде тұрған кәсiпорын өнiмдi рынок бағасымен шығарады, осылайша анағұрлым жоғары қосымша құны бар сегментте тұрған өндiрушiлердi шикiзат алумен немесе оны алғашқы қайта өңдеумен айналысатын кәсiпорындарға қарағанда бәсекеге қабiлетсiз етедi. </w:t>
      </w:r>
      <w:r>
        <w:br/>
      </w:r>
      <w:r>
        <w:rPr>
          <w:rFonts w:ascii="Times New Roman"/>
          <w:b w:val="false"/>
          <w:i w:val="false"/>
          <w:color w:val="000000"/>
          <w:sz w:val="28"/>
        </w:rPr>
        <w:t xml:space="preserve">
      Менеджердiң жеткiлiксiз білiктілігі сала кәсiпорындарына өндiрiстiк ресурстарды тиiмдi пайдалануға мүмкiндiк бермейдi. </w:t>
      </w:r>
      <w:r>
        <w:br/>
      </w:r>
      <w:r>
        <w:rPr>
          <w:rFonts w:ascii="Times New Roman"/>
          <w:b w:val="false"/>
          <w:i w:val="false"/>
          <w:color w:val="000000"/>
          <w:sz w:val="28"/>
        </w:rPr>
        <w:t xml:space="preserve">
      Сала кәсiпорындарында да, соңғы өнiмдi негізгі тұтынушыларда да айтарлықтай ақпарат жеткiлiксiздiгі сезiледi. Сала кәсiпорындары саланы әлемдiк, өңiрлiк және ұлттық деңгейде дамытудың қазiргi заманғы үрдiстерi туралы ақпаратқа мұқтаж, өнiмнiң әртүрлi түрлерi бойынша маркетингтiк зерттеулер қажеттілiгi бар (отандық және өңiрлiк рыноктар). Құрылыс ұйымдары құрылыс белсендiлiгінiң негізгi орталықтарына тасымалдаудың бағалары мен тарифтерi көрсетiлген құрылыс материалдарының отандық өндiрушiлерi туралы ақпаратқа мұқтаж. </w:t>
      </w:r>
      <w:r>
        <w:br/>
      </w:r>
      <w:r>
        <w:rPr>
          <w:rFonts w:ascii="Times New Roman"/>
          <w:b w:val="false"/>
          <w:i w:val="false"/>
          <w:color w:val="000000"/>
          <w:sz w:val="28"/>
        </w:rPr>
        <w:t xml:space="preserve">
      Бүгінгі күнi кәсiпорын iшiнде инновациялық жұмыс iс жүзiнде жүргізілмейдi. Осы ретте, республикада құрылыс материалдарын алудың және қолданыстағы өндiрiстiк желiлердi жаңғыртудың жолдарын iздестiрудiң жаңа тәсiлдерiн әзiрлеумен айналысатын арнайы ғылыми-зерттеу институттары iс жүзiнде жоқ. </w:t>
      </w:r>
      <w:r>
        <w:br/>
      </w:r>
      <w:r>
        <w:rPr>
          <w:rFonts w:ascii="Times New Roman"/>
          <w:b w:val="false"/>
          <w:i w:val="false"/>
          <w:color w:val="000000"/>
          <w:sz w:val="28"/>
        </w:rPr>
        <w:t xml:space="preserve">
      Қалыптасқан жағдай орташа жедел перспективадағы мемлекеттiң тiкелей араласуынсыз iшкi рыноктағы отандық кәсiпорындардың бәсекеге қабiлетсiздiгіне әкеледi. </w:t>
      </w:r>
      <w:r>
        <w:br/>
      </w:r>
      <w:r>
        <w:rPr>
          <w:rFonts w:ascii="Times New Roman"/>
          <w:b w:val="false"/>
          <w:i w:val="false"/>
          <w:color w:val="000000"/>
          <w:sz w:val="28"/>
        </w:rPr>
        <w:t xml:space="preserve">
      Осылайша, салалық өзгеше ерекшелiктерi бар құрылыс материалдары, бұйымдары мен құрастырмалары өнеркәсiбiнiң әлсiз жақтарына мыналар: </w:t>
      </w:r>
      <w:r>
        <w:br/>
      </w:r>
      <w:r>
        <w:rPr>
          <w:rFonts w:ascii="Times New Roman"/>
          <w:b w:val="false"/>
          <w:i w:val="false"/>
          <w:color w:val="000000"/>
          <w:sz w:val="28"/>
        </w:rPr>
        <w:t xml:space="preserve">
      өндiрiстердi жарақтандырудың техникалық төменгi деңгейi; </w:t>
      </w:r>
      <w:r>
        <w:br/>
      </w:r>
      <w:r>
        <w:rPr>
          <w:rFonts w:ascii="Times New Roman"/>
          <w:b w:val="false"/>
          <w:i w:val="false"/>
          <w:color w:val="000000"/>
          <w:sz w:val="28"/>
        </w:rPr>
        <w:t xml:space="preserve">
      кәсiпорындардың айналым қаражатының және өндiрiстердi жаңғырту мен техникалық қайта жарақтандыру үшiн қорланудың жеткілiксiздiгi; </w:t>
      </w:r>
      <w:r>
        <w:br/>
      </w:r>
      <w:r>
        <w:rPr>
          <w:rFonts w:ascii="Times New Roman"/>
          <w:b w:val="false"/>
          <w:i w:val="false"/>
          <w:color w:val="000000"/>
          <w:sz w:val="28"/>
        </w:rPr>
        <w:t xml:space="preserve">
      өнiмдi өндiрудiң жоғарғы өзiндiк құны; </w:t>
      </w:r>
      <w:r>
        <w:br/>
      </w:r>
      <w:r>
        <w:rPr>
          <w:rFonts w:ascii="Times New Roman"/>
          <w:b w:val="false"/>
          <w:i w:val="false"/>
          <w:color w:val="000000"/>
          <w:sz w:val="28"/>
        </w:rPr>
        <w:t xml:space="preserve">
      нормативтік-ақпараттық қамтамасыз етудiң нашар дамуы, әсiресе шикiзаттың бары және жаңа сапа стандарттарын енгiзу жөнiндегі рәсiмдер туралы ақпарат бөлiгінде; </w:t>
      </w:r>
      <w:r>
        <w:br/>
      </w:r>
      <w:r>
        <w:rPr>
          <w:rFonts w:ascii="Times New Roman"/>
          <w:b w:val="false"/>
          <w:i w:val="false"/>
          <w:color w:val="000000"/>
          <w:sz w:val="28"/>
        </w:rPr>
        <w:t xml:space="preserve">
      өндiрiстердi орналастыруда аумақтық сәйкессіздіктердің болуы; </w:t>
      </w:r>
      <w:r>
        <w:br/>
      </w:r>
      <w:r>
        <w:rPr>
          <w:rFonts w:ascii="Times New Roman"/>
          <w:b w:val="false"/>
          <w:i w:val="false"/>
          <w:color w:val="000000"/>
          <w:sz w:val="28"/>
        </w:rPr>
        <w:t xml:space="preserve">
      жаңа импорт алмастыратын және экспортқа бағдарланған өндiрiстердi дамыту үшiн инвестициялардың жеткілiксiз болуы; </w:t>
      </w:r>
      <w:r>
        <w:br/>
      </w:r>
      <w:r>
        <w:rPr>
          <w:rFonts w:ascii="Times New Roman"/>
          <w:b w:val="false"/>
          <w:i w:val="false"/>
          <w:color w:val="000000"/>
          <w:sz w:val="28"/>
        </w:rPr>
        <w:t xml:space="preserve">
      кәсiпорындардың көлiктік қызметтер көрсетуге қол жеткізуге және құнына жоғары тәуелдiлiгi; </w:t>
      </w:r>
      <w:r>
        <w:br/>
      </w:r>
      <w:r>
        <w:rPr>
          <w:rFonts w:ascii="Times New Roman"/>
          <w:b w:val="false"/>
          <w:i w:val="false"/>
          <w:color w:val="000000"/>
          <w:sz w:val="28"/>
        </w:rPr>
        <w:t xml:space="preserve">
      мамандардың аса жетіспеушілiгi және оларды республикада дайындаудың сандық деңгейiнiң төмендiгі жатады. </w:t>
      </w:r>
      <w:r>
        <w:br/>
      </w:r>
      <w:r>
        <w:rPr>
          <w:rFonts w:ascii="Times New Roman"/>
          <w:b w:val="false"/>
          <w:i w:val="false"/>
          <w:color w:val="000000"/>
          <w:sz w:val="28"/>
        </w:rPr>
        <w:t xml:space="preserve">
      Бұның бәрi көпшiлiк кәсiпорындарды техникалық және технологиялық жарақтандырудың қазiргі деңгейi қазiргі әлемдiк стандарттарға сәйкес келетін отандық құрылыс материалдарын шығаруды ұйымдастыру мүмкiн болмай отырғандығын куәландырып отыр. </w:t>
      </w:r>
      <w:r>
        <w:br/>
      </w:r>
      <w:r>
        <w:rPr>
          <w:rFonts w:ascii="Times New Roman"/>
          <w:b w:val="false"/>
          <w:i w:val="false"/>
          <w:color w:val="000000"/>
          <w:sz w:val="28"/>
        </w:rPr>
        <w:t xml:space="preserve">
      Көптеген дамыған елдердiң (АҚШ, Жапония және басқалар) практикасы экономикалық дағдарыстан шығудың тиiмдi шараларының бiрi ретiнде өнеркәсiптiк өндiрiске ғылыми-техникалық жетiстіктердi тарту және оларды дамыту екендігін көрсетiп отыр. Отандық құрылыс материалдары өнеркәсiбiндегі ғылыми-техникалық прогресс, негізiнен шетелдiк ғылыми-техникалық әзірлемелерге және импорттық технологиялық жабдықтар сатып алуға негiзделген. Бұл саланы дамытудың басым бағыттарындағы жаңа салалық ғылыми зерттеулер және шетелдiк технологиялар, алдыңғы қатарлы кәсiпорындардың тәжiрибелерi базасында күш-жiгердi шоғырландыруды талап етедi. </w:t>
      </w:r>
      <w:r>
        <w:br/>
      </w:r>
      <w:r>
        <w:rPr>
          <w:rFonts w:ascii="Times New Roman"/>
          <w:b w:val="false"/>
          <w:i w:val="false"/>
          <w:color w:val="000000"/>
          <w:sz w:val="28"/>
        </w:rPr>
        <w:t xml:space="preserve">
      1993-1996 жылдар кезеңінде отандық ғылыми-зерттеу институттары (ҚазМСҚА, "ҚұрылысматериалҒЗЖИ" ЖАҚ-ы, "(ҚазҒЗСТҚСИ" PMК, ҒҰА ХИ) ғылыми-зерттеу және тәжірибе-конструкторлық жұмыстардың ғылыми-техникалық бағдарламаларын орындады. ҒЗТКЖ-ды орындау нәтижелерінің негізiнде құрылыс индустриясының базасын жаңғырту және қайта жаңарту жөнiндегi "Кешендi бағдарлама" мен мақсатты бағдарламалар: "Неопорбетон", "Волластонит", "Полимерлi құрылыс материалдары" және т.б. әзiрлендi. Алайда, қаржылық қаражаттың жеткіліксіз болуы ҒЗТКЖ нәтижелерiн өндiрiске кеңiнен енгiзуге мүмкіндік бермейді. </w:t>
      </w:r>
      <w:r>
        <w:br/>
      </w:r>
      <w:r>
        <w:rPr>
          <w:rFonts w:ascii="Times New Roman"/>
          <w:b w:val="false"/>
          <w:i w:val="false"/>
          <w:color w:val="000000"/>
          <w:sz w:val="28"/>
        </w:rPr>
        <w:t xml:space="preserve">
      Сондықтан, құрылыс материалдары өнеркәсiбiн қарқынды дамытуға, өндiрiсті технологиялық жаңартуға, экспортқа бағдарланған құрылыс өнімдерінің сапасын дамытуға және ғылымды қажетсiнетiн өндiрiсті дамытуға бағытталған шараларды әзiрлеу барынша өзектi болып отыр. </w:t>
      </w:r>
    </w:p>
    <w:bookmarkStart w:name="z15" w:id="13"/>
    <w:p>
      <w:pPr>
        <w:spacing w:after="0"/>
        <w:ind w:left="0"/>
        <w:jc w:val="both"/>
      </w:pPr>
      <w:r>
        <w:rPr>
          <w:rFonts w:ascii="Times New Roman"/>
          <w:b w:val="false"/>
          <w:i w:val="false"/>
          <w:color w:val="000000"/>
          <w:sz w:val="28"/>
        </w:rPr>
        <w:t>
</w:t>
      </w:r>
      <w:r>
        <w:rPr>
          <w:rFonts w:ascii="Times New Roman"/>
          <w:b/>
          <w:i w:val="false"/>
          <w:color w:val="000000"/>
          <w:sz w:val="28"/>
        </w:rPr>
        <w:t xml:space="preserve">        3.5. Құрылыс материалдарының, бұйымдары мен құрастырмаларының өндiрiсiне арналған Қазақстанның минералдық-шикiзат базасы </w:t>
      </w:r>
    </w:p>
    <w:bookmarkEnd w:id="13"/>
    <w:p>
      <w:pPr>
        <w:spacing w:after="0"/>
        <w:ind w:left="0"/>
        <w:jc w:val="both"/>
      </w:pPr>
      <w:r>
        <w:rPr>
          <w:rFonts w:ascii="Times New Roman"/>
          <w:b w:val="false"/>
          <w:i w:val="false"/>
          <w:color w:val="000000"/>
          <w:sz w:val="28"/>
        </w:rPr>
        <w:t xml:space="preserve">      Шикiзаттың негізгі түрлерiнiң кен орындарын нақтылау және өңiрлерде кен орындары кадастрының түзету жасау құрылыс материалдарының, бұйымдары мен құрастырмаларының өнеркәсiбiн дамытудың, жергілiктi материалдық өндiрiстi дамытудың негiзгi мәселелерiнiң бiрi болып табылады. Қазақстанның минералдық-шикiзат базасына мониторинг жүргiзу құрылыс материалдарының, бұйымдары мен құрастырмаларының өндiрiсiне, оның iшiнде құрылыс кешенiнiң қазiргi талаптарына сәйкес келетiн жоғары дәрежеде қайта өңделетiн өнiмдерге арналған шикiзаттың негізгі түрлерiнiң пайдаланылатын кен орындарының жеткілiкті мөлшерде екендігін дәлелдейдi. Бiрақ, қазiргi уақытта пайдаланылатын кен орындарымен салыстырғанда резервтегі, өңделмеген кен орындарының саны басым болып отыр, бұл шикiзат базасын жеткілiксiз пайдаланып отырғанымызды дәлелдейдi және аса қарқынды дамуға алғышарт жасайды.       </w:t>
      </w:r>
      <w:r>
        <w:br/>
      </w:r>
      <w:r>
        <w:rPr>
          <w:rFonts w:ascii="Times New Roman"/>
          <w:b w:val="false"/>
          <w:i w:val="false"/>
          <w:color w:val="000000"/>
          <w:sz w:val="28"/>
        </w:rPr>
        <w:t xml:space="preserve">
      Құрылыс индустриясының шикiзат базасын кеңейтудің басым бағыттарының бiрi өнеркәсiптiң қалдықтарын өндiрiске тарту болып табылады. </w:t>
      </w:r>
    </w:p>
    <w:p>
      <w:pPr>
        <w:spacing w:after="0"/>
        <w:ind w:left="0"/>
        <w:jc w:val="both"/>
      </w:pPr>
      <w:r>
        <w:rPr>
          <w:rFonts w:ascii="Times New Roman"/>
          <w:b/>
          <w:i w:val="false"/>
          <w:color w:val="000000"/>
          <w:sz w:val="28"/>
        </w:rPr>
        <w:t xml:space="preserve">      5-кесте. Құрылыс материалдарының, бұйымдары мен </w:t>
      </w:r>
      <w:r>
        <w:br/>
      </w:r>
      <w:r>
        <w:rPr>
          <w:rFonts w:ascii="Times New Roman"/>
          <w:b w:val="false"/>
          <w:i w:val="false"/>
          <w:color w:val="000000"/>
          <w:sz w:val="28"/>
        </w:rPr>
        <w:t>
</w:t>
      </w:r>
      <w:r>
        <w:rPr>
          <w:rFonts w:ascii="Times New Roman"/>
          <w:b/>
          <w:i w:val="false"/>
          <w:color w:val="000000"/>
          <w:sz w:val="28"/>
        </w:rPr>
        <w:t xml:space="preserve">құрастырмаларының өндiрiсiне арналған Қазақстанның </w:t>
      </w:r>
      <w:r>
        <w:br/>
      </w:r>
      <w:r>
        <w:rPr>
          <w:rFonts w:ascii="Times New Roman"/>
          <w:b w:val="false"/>
          <w:i w:val="false"/>
          <w:color w:val="000000"/>
          <w:sz w:val="28"/>
        </w:rPr>
        <w:t>
</w:t>
      </w:r>
      <w:r>
        <w:rPr>
          <w:rFonts w:ascii="Times New Roman"/>
          <w:b/>
          <w:i w:val="false"/>
          <w:color w:val="000000"/>
          <w:sz w:val="28"/>
        </w:rPr>
        <w:t xml:space="preserve">минералдық-шикiзат базасы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P/c|  Шикiзат   |  Кен орындарының, |   Қордағы (баланстағыларды </w:t>
      </w:r>
      <w:r>
        <w:br/>
      </w:r>
      <w:r>
        <w:rPr>
          <w:rFonts w:ascii="Times New Roman"/>
          <w:b w:val="false"/>
          <w:i w:val="false"/>
          <w:color w:val="000000"/>
          <w:sz w:val="28"/>
        </w:rPr>
        <w:t xml:space="preserve">
  N |материалдары|       саны        |    және баланста жоқтарды </w:t>
      </w:r>
      <w:r>
        <w:br/>
      </w:r>
      <w:r>
        <w:rPr>
          <w:rFonts w:ascii="Times New Roman"/>
          <w:b w:val="false"/>
          <w:i w:val="false"/>
          <w:color w:val="000000"/>
          <w:sz w:val="28"/>
        </w:rPr>
        <w:t xml:space="preserve">
    |            |___________________|қоса алғанда), мың текше метр </w:t>
      </w:r>
      <w:r>
        <w:br/>
      </w:r>
      <w:r>
        <w:rPr>
          <w:rFonts w:ascii="Times New Roman"/>
          <w:b w:val="false"/>
          <w:i w:val="false"/>
          <w:color w:val="000000"/>
          <w:sz w:val="28"/>
        </w:rPr>
        <w:t xml:space="preserve">
    |            |Бар- |пай- |резерв-|____________________________ </w:t>
      </w:r>
      <w:r>
        <w:br/>
      </w:r>
      <w:r>
        <w:rPr>
          <w:rFonts w:ascii="Times New Roman"/>
          <w:b w:val="false"/>
          <w:i w:val="false"/>
          <w:color w:val="000000"/>
          <w:sz w:val="28"/>
        </w:rPr>
        <w:t xml:space="preserve">
    |            |лығы,|дала-|тегілер|Барлығы,   |пайдала-|резерв- </w:t>
      </w:r>
      <w:r>
        <w:br/>
      </w:r>
      <w:r>
        <w:rPr>
          <w:rFonts w:ascii="Times New Roman"/>
          <w:b w:val="false"/>
          <w:i w:val="false"/>
          <w:color w:val="000000"/>
          <w:sz w:val="28"/>
        </w:rPr>
        <w:t xml:space="preserve">
    |            |оның |ныла-|       |оның ішінде|нылатын-|тегілер </w:t>
      </w:r>
      <w:r>
        <w:br/>
      </w:r>
      <w:r>
        <w:rPr>
          <w:rFonts w:ascii="Times New Roman"/>
          <w:b w:val="false"/>
          <w:i w:val="false"/>
          <w:color w:val="000000"/>
          <w:sz w:val="28"/>
        </w:rPr>
        <w:t xml:space="preserve">
    |            |ішін-|тын- |       |           | дар    | </w:t>
      </w:r>
      <w:r>
        <w:br/>
      </w:r>
      <w:r>
        <w:rPr>
          <w:rFonts w:ascii="Times New Roman"/>
          <w:b w:val="false"/>
          <w:i w:val="false"/>
          <w:color w:val="000000"/>
          <w:sz w:val="28"/>
        </w:rPr>
        <w:t xml:space="preserve">
    |            | де  |дар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Құрылыс тасы  241   76     165   3576239,5  1656557,3 1919682,2 </w:t>
      </w:r>
      <w:r>
        <w:br/>
      </w:r>
      <w:r>
        <w:rPr>
          <w:rFonts w:ascii="Times New Roman"/>
          <w:b w:val="false"/>
          <w:i w:val="false"/>
          <w:color w:val="000000"/>
          <w:sz w:val="28"/>
        </w:rPr>
        <w:t xml:space="preserve">
2    Құрылыс құмы  186   61     125   1654088,4  685199,32 968889,1 </w:t>
      </w:r>
      <w:r>
        <w:br/>
      </w:r>
      <w:r>
        <w:rPr>
          <w:rFonts w:ascii="Times New Roman"/>
          <w:b w:val="false"/>
          <w:i w:val="false"/>
          <w:color w:val="000000"/>
          <w:sz w:val="28"/>
        </w:rPr>
        <w:t xml:space="preserve">
3    Қаптағыш тас   61   37      24    86382,24   45971,51  40410,73 </w:t>
      </w:r>
      <w:r>
        <w:br/>
      </w:r>
      <w:r>
        <w:rPr>
          <w:rFonts w:ascii="Times New Roman"/>
          <w:b w:val="false"/>
          <w:i w:val="false"/>
          <w:color w:val="000000"/>
          <w:sz w:val="28"/>
        </w:rPr>
        <w:t xml:space="preserve">
4    Ғаныш және </w:t>
      </w:r>
      <w:r>
        <w:br/>
      </w:r>
      <w:r>
        <w:rPr>
          <w:rFonts w:ascii="Times New Roman"/>
          <w:b w:val="false"/>
          <w:i w:val="false"/>
          <w:color w:val="000000"/>
          <w:sz w:val="28"/>
        </w:rPr>
        <w:t xml:space="preserve">
     андригит       19    6      13    271282,0   175757,0   92525,0 </w:t>
      </w:r>
      <w:r>
        <w:br/>
      </w:r>
      <w:r>
        <w:rPr>
          <w:rFonts w:ascii="Times New Roman"/>
          <w:b w:val="false"/>
          <w:i w:val="false"/>
          <w:color w:val="000000"/>
          <w:sz w:val="28"/>
        </w:rPr>
        <w:t xml:space="preserve">
5    Баяу балқи- </w:t>
      </w:r>
      <w:r>
        <w:br/>
      </w:r>
      <w:r>
        <w:rPr>
          <w:rFonts w:ascii="Times New Roman"/>
          <w:b w:val="false"/>
          <w:i w:val="false"/>
          <w:color w:val="000000"/>
          <w:sz w:val="28"/>
        </w:rPr>
        <w:t xml:space="preserve">
     тын балшық      8    2       6    71724,04   18227,04   53497,0 </w:t>
      </w:r>
      <w:r>
        <w:br/>
      </w:r>
      <w:r>
        <w:rPr>
          <w:rFonts w:ascii="Times New Roman"/>
          <w:b w:val="false"/>
          <w:i w:val="false"/>
          <w:color w:val="000000"/>
          <w:sz w:val="28"/>
        </w:rPr>
        <w:t xml:space="preserve">
6    Перлитті </w:t>
      </w:r>
      <w:r>
        <w:br/>
      </w:r>
      <w:r>
        <w:rPr>
          <w:rFonts w:ascii="Times New Roman"/>
          <w:b w:val="false"/>
          <w:i w:val="false"/>
          <w:color w:val="000000"/>
          <w:sz w:val="28"/>
        </w:rPr>
        <w:t xml:space="preserve">
     шикізат         3    -       3     22531,4       -      22531,4 </w:t>
      </w:r>
      <w:r>
        <w:br/>
      </w:r>
      <w:r>
        <w:rPr>
          <w:rFonts w:ascii="Times New Roman"/>
          <w:b w:val="false"/>
          <w:i w:val="false"/>
          <w:color w:val="000000"/>
          <w:sz w:val="28"/>
        </w:rPr>
        <w:t xml:space="preserve">
7    Волластонит </w:t>
      </w:r>
      <w:r>
        <w:br/>
      </w:r>
      <w:r>
        <w:rPr>
          <w:rFonts w:ascii="Times New Roman"/>
          <w:b w:val="false"/>
          <w:i w:val="false"/>
          <w:color w:val="000000"/>
          <w:sz w:val="28"/>
        </w:rPr>
        <w:t xml:space="preserve">
     және дала </w:t>
      </w:r>
      <w:r>
        <w:br/>
      </w:r>
      <w:r>
        <w:rPr>
          <w:rFonts w:ascii="Times New Roman"/>
          <w:b w:val="false"/>
          <w:i w:val="false"/>
          <w:color w:val="000000"/>
          <w:sz w:val="28"/>
        </w:rPr>
        <w:t xml:space="preserve">
     шпаты          23    3      20    471617,4     3944,2  467673,2 </w:t>
      </w:r>
      <w:r>
        <w:br/>
      </w:r>
      <w:r>
        <w:rPr>
          <w:rFonts w:ascii="Times New Roman"/>
          <w:b w:val="false"/>
          <w:i w:val="false"/>
          <w:color w:val="000000"/>
          <w:sz w:val="28"/>
        </w:rPr>
        <w:t xml:space="preserve">
8    Цементі </w:t>
      </w:r>
      <w:r>
        <w:br/>
      </w:r>
      <w:r>
        <w:rPr>
          <w:rFonts w:ascii="Times New Roman"/>
          <w:b w:val="false"/>
          <w:i w:val="false"/>
          <w:color w:val="000000"/>
          <w:sz w:val="28"/>
        </w:rPr>
        <w:t xml:space="preserve">
     шикізат        45   17      28   4813236,3  2369902,3   2443334 </w:t>
      </w:r>
      <w:r>
        <w:br/>
      </w:r>
      <w:r>
        <w:rPr>
          <w:rFonts w:ascii="Times New Roman"/>
          <w:b w:val="false"/>
          <w:i w:val="false"/>
          <w:color w:val="000000"/>
          <w:sz w:val="28"/>
        </w:rPr>
        <w:t xml:space="preserve">
9    Асбест         12    1      11   1514695,1   696838,0  817857,1 </w:t>
      </w:r>
      <w:r>
        <w:br/>
      </w:r>
      <w:r>
        <w:rPr>
          <w:rFonts w:ascii="Times New Roman"/>
          <w:b w:val="false"/>
          <w:i w:val="false"/>
          <w:color w:val="000000"/>
          <w:sz w:val="28"/>
        </w:rPr>
        <w:t xml:space="preserve">
10   Малтатас- </w:t>
      </w:r>
      <w:r>
        <w:br/>
      </w:r>
      <w:r>
        <w:rPr>
          <w:rFonts w:ascii="Times New Roman"/>
          <w:b w:val="false"/>
          <w:i w:val="false"/>
          <w:color w:val="000000"/>
          <w:sz w:val="28"/>
        </w:rPr>
        <w:t xml:space="preserve">
     құмды қоспа   283   94     189   2596091,7   870185,3 1725906,4 </w:t>
      </w:r>
      <w:r>
        <w:br/>
      </w:r>
      <w:r>
        <w:rPr>
          <w:rFonts w:ascii="Times New Roman"/>
          <w:b w:val="false"/>
          <w:i w:val="false"/>
          <w:color w:val="000000"/>
          <w:sz w:val="28"/>
        </w:rPr>
        <w:t xml:space="preserve">
11   Кірпіштік </w:t>
      </w:r>
      <w:r>
        <w:br/>
      </w:r>
      <w:r>
        <w:rPr>
          <w:rFonts w:ascii="Times New Roman"/>
          <w:b w:val="false"/>
          <w:i w:val="false"/>
          <w:color w:val="000000"/>
          <w:sz w:val="28"/>
        </w:rPr>
        <w:t xml:space="preserve">
     шикізат       869   43     826   1310637,5   272430,4 1038207,1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6-кесте. Облыстар шегiнде құрылыс материалдарының, </w:t>
      </w:r>
      <w:r>
        <w:br/>
      </w:r>
      <w:r>
        <w:rPr>
          <w:rFonts w:ascii="Times New Roman"/>
          <w:b w:val="false"/>
          <w:i w:val="false"/>
          <w:color w:val="000000"/>
          <w:sz w:val="28"/>
        </w:rPr>
        <w:t>
</w:t>
      </w:r>
      <w:r>
        <w:rPr>
          <w:rFonts w:ascii="Times New Roman"/>
          <w:b/>
          <w:i w:val="false"/>
          <w:color w:val="000000"/>
          <w:sz w:val="28"/>
        </w:rPr>
        <w:t xml:space="preserve">бұйымдары мен құрастырмаларының өндiрiсiне арналған </w:t>
      </w:r>
      <w:r>
        <w:br/>
      </w:r>
      <w:r>
        <w:rPr>
          <w:rFonts w:ascii="Times New Roman"/>
          <w:b w:val="false"/>
          <w:i w:val="false"/>
          <w:color w:val="000000"/>
          <w:sz w:val="28"/>
        </w:rPr>
        <w:t>
</w:t>
      </w:r>
      <w:r>
        <w:rPr>
          <w:rFonts w:ascii="Times New Roman"/>
          <w:b/>
          <w:i w:val="false"/>
          <w:color w:val="000000"/>
          <w:sz w:val="28"/>
        </w:rPr>
        <w:t xml:space="preserve">Қазақстанның минералдық-шикiзат базасы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P/c|  Облыс     |  Кен орындарының, |   Қордағы (баланстағыларды </w:t>
      </w:r>
      <w:r>
        <w:br/>
      </w:r>
      <w:r>
        <w:rPr>
          <w:rFonts w:ascii="Times New Roman"/>
          <w:b w:val="false"/>
          <w:i w:val="false"/>
          <w:color w:val="000000"/>
          <w:sz w:val="28"/>
        </w:rPr>
        <w:t xml:space="preserve">
  N |            |       саны        |    және баланста жоқтарды </w:t>
      </w:r>
      <w:r>
        <w:br/>
      </w:r>
      <w:r>
        <w:rPr>
          <w:rFonts w:ascii="Times New Roman"/>
          <w:b w:val="false"/>
          <w:i w:val="false"/>
          <w:color w:val="000000"/>
          <w:sz w:val="28"/>
        </w:rPr>
        <w:t xml:space="preserve">
    |            |___________________|қоса алғанда), мың текше метр </w:t>
      </w:r>
      <w:r>
        <w:br/>
      </w:r>
      <w:r>
        <w:rPr>
          <w:rFonts w:ascii="Times New Roman"/>
          <w:b w:val="false"/>
          <w:i w:val="false"/>
          <w:color w:val="000000"/>
          <w:sz w:val="28"/>
        </w:rPr>
        <w:t xml:space="preserve">
    |            |Бар- |пай- |резерв-|____________________________ </w:t>
      </w:r>
      <w:r>
        <w:br/>
      </w:r>
      <w:r>
        <w:rPr>
          <w:rFonts w:ascii="Times New Roman"/>
          <w:b w:val="false"/>
          <w:i w:val="false"/>
          <w:color w:val="000000"/>
          <w:sz w:val="28"/>
        </w:rPr>
        <w:t xml:space="preserve">
    |            |лығы,|дала-|тегілер|Барлығы,   |пайдала-|резерв- </w:t>
      </w:r>
      <w:r>
        <w:br/>
      </w:r>
      <w:r>
        <w:rPr>
          <w:rFonts w:ascii="Times New Roman"/>
          <w:b w:val="false"/>
          <w:i w:val="false"/>
          <w:color w:val="000000"/>
          <w:sz w:val="28"/>
        </w:rPr>
        <w:t xml:space="preserve">
    |            |оның |ныла-|       |оның ішінде|нылатын-|тегілер </w:t>
      </w:r>
      <w:r>
        <w:br/>
      </w:r>
      <w:r>
        <w:rPr>
          <w:rFonts w:ascii="Times New Roman"/>
          <w:b w:val="false"/>
          <w:i w:val="false"/>
          <w:color w:val="000000"/>
          <w:sz w:val="28"/>
        </w:rPr>
        <w:t xml:space="preserve">
    |            |ішін-|тын- |       |           | дар    | </w:t>
      </w:r>
      <w:r>
        <w:br/>
      </w:r>
      <w:r>
        <w:rPr>
          <w:rFonts w:ascii="Times New Roman"/>
          <w:b w:val="false"/>
          <w:i w:val="false"/>
          <w:color w:val="000000"/>
          <w:sz w:val="28"/>
        </w:rPr>
        <w:t xml:space="preserve">
    |            | де  |дар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Құрылыс тасы </w:t>
      </w:r>
      <w:r>
        <w:br/>
      </w:r>
      <w:r>
        <w:rPr>
          <w:rFonts w:ascii="Times New Roman"/>
          <w:b w:val="false"/>
          <w:i w:val="false"/>
          <w:color w:val="000000"/>
          <w:sz w:val="28"/>
        </w:rPr>
        <w:t xml:space="preserve">
1    Ақтөбе        17    8       9     261858,5    169004,5  92854,0 </w:t>
      </w:r>
      <w:r>
        <w:br/>
      </w:r>
      <w:r>
        <w:rPr>
          <w:rFonts w:ascii="Times New Roman"/>
          <w:b w:val="false"/>
          <w:i w:val="false"/>
          <w:color w:val="000000"/>
          <w:sz w:val="28"/>
        </w:rPr>
        <w:t xml:space="preserve">
2    Атырау         1    1       -       1872,0      1872,0    - </w:t>
      </w:r>
      <w:r>
        <w:br/>
      </w:r>
      <w:r>
        <w:rPr>
          <w:rFonts w:ascii="Times New Roman"/>
          <w:b w:val="false"/>
          <w:i w:val="false"/>
          <w:color w:val="000000"/>
          <w:sz w:val="28"/>
        </w:rPr>
        <w:t xml:space="preserve">
3    Маңғыстау     10    6       4     167155,7    125790,7  41365,0 </w:t>
      </w:r>
      <w:r>
        <w:br/>
      </w:r>
      <w:r>
        <w:rPr>
          <w:rFonts w:ascii="Times New Roman"/>
          <w:b w:val="false"/>
          <w:i w:val="false"/>
          <w:color w:val="000000"/>
          <w:sz w:val="28"/>
        </w:rPr>
        <w:t xml:space="preserve">
4    Қостанай      15    7       8     855823,9    700419,9 155404,0 </w:t>
      </w:r>
      <w:r>
        <w:br/>
      </w:r>
      <w:r>
        <w:rPr>
          <w:rFonts w:ascii="Times New Roman"/>
          <w:b w:val="false"/>
          <w:i w:val="false"/>
          <w:color w:val="000000"/>
          <w:sz w:val="28"/>
        </w:rPr>
        <w:t xml:space="preserve">
5    Солтүстік </w:t>
      </w:r>
      <w:r>
        <w:br/>
      </w:r>
      <w:r>
        <w:rPr>
          <w:rFonts w:ascii="Times New Roman"/>
          <w:b w:val="false"/>
          <w:i w:val="false"/>
          <w:color w:val="000000"/>
          <w:sz w:val="28"/>
        </w:rPr>
        <w:t xml:space="preserve">
     Қазақстан     15    4      11     284832,4     42310,4 242522,0 </w:t>
      </w:r>
      <w:r>
        <w:br/>
      </w:r>
      <w:r>
        <w:rPr>
          <w:rFonts w:ascii="Times New Roman"/>
          <w:b w:val="false"/>
          <w:i w:val="false"/>
          <w:color w:val="000000"/>
          <w:sz w:val="28"/>
        </w:rPr>
        <w:t xml:space="preserve">
6    Ақмола        25   12      13     339344,9     68942,9 270402,0 </w:t>
      </w:r>
      <w:r>
        <w:br/>
      </w:r>
      <w:r>
        <w:rPr>
          <w:rFonts w:ascii="Times New Roman"/>
          <w:b w:val="false"/>
          <w:i w:val="false"/>
          <w:color w:val="000000"/>
          <w:sz w:val="28"/>
        </w:rPr>
        <w:t xml:space="preserve">
7    Қарағанды     51   17      34     530764,9    288054,1 242710,8 </w:t>
      </w:r>
      <w:r>
        <w:br/>
      </w:r>
      <w:r>
        <w:rPr>
          <w:rFonts w:ascii="Times New Roman"/>
          <w:b w:val="false"/>
          <w:i w:val="false"/>
          <w:color w:val="000000"/>
          <w:sz w:val="28"/>
        </w:rPr>
        <w:t xml:space="preserve">
8    Павлодар      15    9       6     209862,6    147595,6  62267,0 </w:t>
      </w:r>
      <w:r>
        <w:br/>
      </w:r>
      <w:r>
        <w:rPr>
          <w:rFonts w:ascii="Times New Roman"/>
          <w:b w:val="false"/>
          <w:i w:val="false"/>
          <w:color w:val="000000"/>
          <w:sz w:val="28"/>
        </w:rPr>
        <w:t xml:space="preserve">
9    Шығыс </w:t>
      </w:r>
      <w:r>
        <w:br/>
      </w:r>
      <w:r>
        <w:rPr>
          <w:rFonts w:ascii="Times New Roman"/>
          <w:b w:val="false"/>
          <w:i w:val="false"/>
          <w:color w:val="000000"/>
          <w:sz w:val="28"/>
        </w:rPr>
        <w:t xml:space="preserve">
     Қазақстан     36    7      29     181416,0      5723,6 175692,4 </w:t>
      </w:r>
      <w:r>
        <w:br/>
      </w:r>
      <w:r>
        <w:rPr>
          <w:rFonts w:ascii="Times New Roman"/>
          <w:b w:val="false"/>
          <w:i w:val="false"/>
          <w:color w:val="000000"/>
          <w:sz w:val="28"/>
        </w:rPr>
        <w:t xml:space="preserve">
10   Алматы        19    3      16     188282,0     95041,0  93241,0 </w:t>
      </w:r>
      <w:r>
        <w:br/>
      </w:r>
      <w:r>
        <w:rPr>
          <w:rFonts w:ascii="Times New Roman"/>
          <w:b w:val="false"/>
          <w:i w:val="false"/>
          <w:color w:val="000000"/>
          <w:sz w:val="28"/>
        </w:rPr>
        <w:t xml:space="preserve">
11   Қызылорда      5    -       5     158116,0        -    158116,0 </w:t>
      </w:r>
      <w:r>
        <w:br/>
      </w:r>
      <w:r>
        <w:rPr>
          <w:rFonts w:ascii="Times New Roman"/>
          <w:b w:val="false"/>
          <w:i w:val="false"/>
          <w:color w:val="000000"/>
          <w:sz w:val="28"/>
        </w:rPr>
        <w:t xml:space="preserve">
12   Жамбыл        21    2      19     224980,6     11802,6 213178,0 </w:t>
      </w:r>
      <w:r>
        <w:br/>
      </w:r>
      <w:r>
        <w:rPr>
          <w:rFonts w:ascii="Times New Roman"/>
          <w:b w:val="false"/>
          <w:i w:val="false"/>
          <w:color w:val="000000"/>
          <w:sz w:val="28"/>
        </w:rPr>
        <w:t xml:space="preserve">
13   Оңтүстік      11    -      11     168930,0        -    168930,0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ҚР бойынша </w:t>
      </w:r>
      <w:r>
        <w:br/>
      </w:r>
      <w:r>
        <w:rPr>
          <w:rFonts w:ascii="Times New Roman"/>
          <w:b w:val="false"/>
          <w:i w:val="false"/>
          <w:color w:val="000000"/>
          <w:sz w:val="28"/>
        </w:rPr>
        <w:t xml:space="preserve">
БАРЛЫҒЫ           241   76     165    3576239,5   1656557,3 19196 </w:t>
      </w:r>
      <w:r>
        <w:br/>
      </w:r>
      <w:r>
        <w:rPr>
          <w:rFonts w:ascii="Times New Roman"/>
          <w:b w:val="false"/>
          <w:i w:val="false"/>
          <w:color w:val="000000"/>
          <w:sz w:val="28"/>
        </w:rPr>
        <w:t xml:space="preserve">
                                                                82,2 </w:t>
      </w:r>
    </w:p>
    <w:p>
      <w:pPr>
        <w:spacing w:after="0"/>
        <w:ind w:left="0"/>
        <w:jc w:val="both"/>
      </w:pPr>
      <w:r>
        <w:rPr>
          <w:rFonts w:ascii="Times New Roman"/>
          <w:b w:val="false"/>
          <w:i w:val="false"/>
          <w:color w:val="000000"/>
          <w:sz w:val="28"/>
        </w:rPr>
        <w:t xml:space="preserve">                          2. Құрылыс құмы </w:t>
      </w:r>
      <w:r>
        <w:br/>
      </w:r>
      <w:r>
        <w:rPr>
          <w:rFonts w:ascii="Times New Roman"/>
          <w:b w:val="false"/>
          <w:i w:val="false"/>
          <w:color w:val="000000"/>
          <w:sz w:val="28"/>
        </w:rPr>
        <w:t xml:space="preserve">
1    Ақтөбе        22   10      12     167493,8     77930,0  89563,8 </w:t>
      </w:r>
      <w:r>
        <w:br/>
      </w:r>
      <w:r>
        <w:rPr>
          <w:rFonts w:ascii="Times New Roman"/>
          <w:b w:val="false"/>
          <w:i w:val="false"/>
          <w:color w:val="000000"/>
          <w:sz w:val="28"/>
        </w:rPr>
        <w:t xml:space="preserve">
2    Атырау         7    1       6      41802,9       612,9  41190,0 </w:t>
      </w:r>
      <w:r>
        <w:br/>
      </w:r>
      <w:r>
        <w:rPr>
          <w:rFonts w:ascii="Times New Roman"/>
          <w:b w:val="false"/>
          <w:i w:val="false"/>
          <w:color w:val="000000"/>
          <w:sz w:val="28"/>
        </w:rPr>
        <w:t xml:space="preserve">
3    Маңғыстау      7    5       2     12075,86     8320,86   3755,0 </w:t>
      </w:r>
      <w:r>
        <w:br/>
      </w:r>
      <w:r>
        <w:rPr>
          <w:rFonts w:ascii="Times New Roman"/>
          <w:b w:val="false"/>
          <w:i w:val="false"/>
          <w:color w:val="000000"/>
          <w:sz w:val="28"/>
        </w:rPr>
        <w:t xml:space="preserve">
4    Қостанай      20    7      13     322935,8    131808,8 191127,0 </w:t>
      </w:r>
      <w:r>
        <w:br/>
      </w:r>
      <w:r>
        <w:rPr>
          <w:rFonts w:ascii="Times New Roman"/>
          <w:b w:val="false"/>
          <w:i w:val="false"/>
          <w:color w:val="000000"/>
          <w:sz w:val="28"/>
        </w:rPr>
        <w:t xml:space="preserve">
5    Солтүстік </w:t>
      </w:r>
      <w:r>
        <w:br/>
      </w:r>
      <w:r>
        <w:rPr>
          <w:rFonts w:ascii="Times New Roman"/>
          <w:b w:val="false"/>
          <w:i w:val="false"/>
          <w:color w:val="000000"/>
          <w:sz w:val="28"/>
        </w:rPr>
        <w:t xml:space="preserve">
     Қазақстан     13    3      10     111344,9     42130,9  69214,0 </w:t>
      </w:r>
      <w:r>
        <w:br/>
      </w:r>
      <w:r>
        <w:rPr>
          <w:rFonts w:ascii="Times New Roman"/>
          <w:b w:val="false"/>
          <w:i w:val="false"/>
          <w:color w:val="000000"/>
          <w:sz w:val="28"/>
        </w:rPr>
        <w:t xml:space="preserve">
6    Ақмола         3    1       2      16078,0      5189,0  10889,0 </w:t>
      </w:r>
      <w:r>
        <w:br/>
      </w:r>
      <w:r>
        <w:rPr>
          <w:rFonts w:ascii="Times New Roman"/>
          <w:b w:val="false"/>
          <w:i w:val="false"/>
          <w:color w:val="000000"/>
          <w:sz w:val="28"/>
        </w:rPr>
        <w:t xml:space="preserve">
                   22   11      11      47259,5     16189,5  31070,0 </w:t>
      </w:r>
      <w:r>
        <w:br/>
      </w:r>
      <w:r>
        <w:rPr>
          <w:rFonts w:ascii="Times New Roman"/>
          <w:b w:val="false"/>
          <w:i w:val="false"/>
          <w:color w:val="000000"/>
          <w:sz w:val="28"/>
        </w:rPr>
        <w:t xml:space="preserve">
7    Қарағанды     13    4       9      48210,5      9925,5  38285,0 </w:t>
      </w:r>
      <w:r>
        <w:br/>
      </w:r>
      <w:r>
        <w:rPr>
          <w:rFonts w:ascii="Times New Roman"/>
          <w:b w:val="false"/>
          <w:i w:val="false"/>
          <w:color w:val="000000"/>
          <w:sz w:val="28"/>
        </w:rPr>
        <w:t xml:space="preserve">
8    Павлодар       6    2       4      25074,7      3197,7  21877,0 </w:t>
      </w:r>
      <w:r>
        <w:br/>
      </w:r>
      <w:r>
        <w:rPr>
          <w:rFonts w:ascii="Times New Roman"/>
          <w:b w:val="false"/>
          <w:i w:val="false"/>
          <w:color w:val="000000"/>
          <w:sz w:val="28"/>
        </w:rPr>
        <w:t xml:space="preserve">
9    Шығыс </w:t>
      </w:r>
      <w:r>
        <w:br/>
      </w:r>
      <w:r>
        <w:rPr>
          <w:rFonts w:ascii="Times New Roman"/>
          <w:b w:val="false"/>
          <w:i w:val="false"/>
          <w:color w:val="000000"/>
          <w:sz w:val="28"/>
        </w:rPr>
        <w:t xml:space="preserve">
     Қазақстан     19    5      14      93052,4     26104,2  66948,2 </w:t>
      </w:r>
      <w:r>
        <w:br/>
      </w:r>
      <w:r>
        <w:rPr>
          <w:rFonts w:ascii="Times New Roman"/>
          <w:b w:val="false"/>
          <w:i w:val="false"/>
          <w:color w:val="000000"/>
          <w:sz w:val="28"/>
        </w:rPr>
        <w:t xml:space="preserve">
10   Алматы        13    4       9    321748,87   185945,87 135803,0 </w:t>
      </w:r>
      <w:r>
        <w:br/>
      </w:r>
      <w:r>
        <w:rPr>
          <w:rFonts w:ascii="Times New Roman"/>
          <w:b w:val="false"/>
          <w:i w:val="false"/>
          <w:color w:val="000000"/>
          <w:sz w:val="28"/>
        </w:rPr>
        <w:t xml:space="preserve">
11   Қызылорда      8    2       6     98264,14    60050,04  38214,1 </w:t>
      </w:r>
      <w:r>
        <w:br/>
      </w:r>
      <w:r>
        <w:rPr>
          <w:rFonts w:ascii="Times New Roman"/>
          <w:b w:val="false"/>
          <w:i w:val="false"/>
          <w:color w:val="000000"/>
          <w:sz w:val="28"/>
        </w:rPr>
        <w:t xml:space="preserve">
12   Жамбыл        11    1      10     201554,6     12079,6 189475,0 </w:t>
      </w:r>
      <w:r>
        <w:br/>
      </w:r>
      <w:r>
        <w:rPr>
          <w:rFonts w:ascii="Times New Roman"/>
          <w:b w:val="false"/>
          <w:i w:val="false"/>
          <w:color w:val="000000"/>
          <w:sz w:val="28"/>
        </w:rPr>
        <w:t xml:space="preserve">
13   Оңтүстік </w:t>
      </w:r>
      <w:r>
        <w:br/>
      </w:r>
      <w:r>
        <w:rPr>
          <w:rFonts w:ascii="Times New Roman"/>
          <w:b w:val="false"/>
          <w:i w:val="false"/>
          <w:color w:val="000000"/>
          <w:sz w:val="28"/>
        </w:rPr>
        <w:t xml:space="preserve">
     Қазақстан     12    4      10    132891,25    98819,25  34072,0 </w:t>
      </w:r>
      <w:r>
        <w:br/>
      </w:r>
      <w:r>
        <w:rPr>
          <w:rFonts w:ascii="Times New Roman"/>
          <w:b w:val="false"/>
          <w:i w:val="false"/>
          <w:color w:val="000000"/>
          <w:sz w:val="28"/>
        </w:rPr>
        <w:t xml:space="preserve">
14   Батыс </w:t>
      </w:r>
      <w:r>
        <w:br/>
      </w:r>
      <w:r>
        <w:rPr>
          <w:rFonts w:ascii="Times New Roman"/>
          <w:b w:val="false"/>
          <w:i w:val="false"/>
          <w:color w:val="000000"/>
          <w:sz w:val="28"/>
        </w:rPr>
        <w:t xml:space="preserve">
     Қазақстан     10    3       7      14301,2      6895,2   7406,0 </w:t>
      </w:r>
      <w:r>
        <w:br/>
      </w:r>
      <w:r>
        <w:rPr>
          <w:rFonts w:ascii="Times New Roman"/>
          <w:b w:val="false"/>
          <w:i w:val="false"/>
          <w:color w:val="000000"/>
          <w:sz w:val="28"/>
        </w:rPr>
        <w:t xml:space="preserve">
ҚР бойынша </w:t>
      </w:r>
      <w:r>
        <w:br/>
      </w:r>
      <w:r>
        <w:rPr>
          <w:rFonts w:ascii="Times New Roman"/>
          <w:b w:val="false"/>
          <w:i w:val="false"/>
          <w:color w:val="000000"/>
          <w:sz w:val="28"/>
        </w:rPr>
        <w:t xml:space="preserve">
БАРЛЫҒЫ           186   61     125    1654088,4   685199,32 968889,1 </w:t>
      </w:r>
    </w:p>
    <w:p>
      <w:pPr>
        <w:spacing w:after="0"/>
        <w:ind w:left="0"/>
        <w:jc w:val="both"/>
      </w:pPr>
      <w:r>
        <w:rPr>
          <w:rFonts w:ascii="Times New Roman"/>
          <w:b w:val="false"/>
          <w:i w:val="false"/>
          <w:color w:val="000000"/>
          <w:sz w:val="28"/>
        </w:rPr>
        <w:t xml:space="preserve">                          3. Қаптағыш тас </w:t>
      </w:r>
      <w:r>
        <w:br/>
      </w:r>
      <w:r>
        <w:rPr>
          <w:rFonts w:ascii="Times New Roman"/>
          <w:b w:val="false"/>
          <w:i w:val="false"/>
          <w:color w:val="000000"/>
          <w:sz w:val="28"/>
        </w:rPr>
        <w:t xml:space="preserve">
1    Ақтөбе         2    1       1       2332,7       263,7   2069,0 </w:t>
      </w:r>
      <w:r>
        <w:br/>
      </w:r>
      <w:r>
        <w:rPr>
          <w:rFonts w:ascii="Times New Roman"/>
          <w:b w:val="false"/>
          <w:i w:val="false"/>
          <w:color w:val="000000"/>
          <w:sz w:val="28"/>
        </w:rPr>
        <w:t xml:space="preserve">
2    Қостанай       1    1       -      1890,72     1890,72      - </w:t>
      </w:r>
      <w:r>
        <w:br/>
      </w:r>
      <w:r>
        <w:rPr>
          <w:rFonts w:ascii="Times New Roman"/>
          <w:b w:val="false"/>
          <w:i w:val="false"/>
          <w:color w:val="000000"/>
          <w:sz w:val="28"/>
        </w:rPr>
        <w:t xml:space="preserve">
4    Ақмола         2    -       2       4047,5         -     4047,5 </w:t>
      </w:r>
      <w:r>
        <w:br/>
      </w:r>
      <w:r>
        <w:rPr>
          <w:rFonts w:ascii="Times New Roman"/>
          <w:b w:val="false"/>
          <w:i w:val="false"/>
          <w:color w:val="000000"/>
          <w:sz w:val="28"/>
        </w:rPr>
        <w:t xml:space="preserve">
                    3    1       2       9686,4      1443,4   8243,0 </w:t>
      </w:r>
      <w:r>
        <w:br/>
      </w:r>
      <w:r>
        <w:rPr>
          <w:rFonts w:ascii="Times New Roman"/>
          <w:b w:val="false"/>
          <w:i w:val="false"/>
          <w:color w:val="000000"/>
          <w:sz w:val="28"/>
        </w:rPr>
        <w:t xml:space="preserve">
5    Қарағанды     10    6       4      9109,68     4188,18   4921,5 </w:t>
      </w:r>
      <w:r>
        <w:br/>
      </w:r>
      <w:r>
        <w:rPr>
          <w:rFonts w:ascii="Times New Roman"/>
          <w:b w:val="false"/>
          <w:i w:val="false"/>
          <w:color w:val="000000"/>
          <w:sz w:val="28"/>
        </w:rPr>
        <w:t xml:space="preserve">
6    Павлодар       2    2       -       104,27      104,27      - </w:t>
      </w:r>
      <w:r>
        <w:br/>
      </w:r>
      <w:r>
        <w:rPr>
          <w:rFonts w:ascii="Times New Roman"/>
          <w:b w:val="false"/>
          <w:i w:val="false"/>
          <w:color w:val="000000"/>
          <w:sz w:val="28"/>
        </w:rPr>
        <w:t xml:space="preserve">
7    Шығыс </w:t>
      </w:r>
      <w:r>
        <w:br/>
      </w:r>
      <w:r>
        <w:rPr>
          <w:rFonts w:ascii="Times New Roman"/>
          <w:b w:val="false"/>
          <w:i w:val="false"/>
          <w:color w:val="000000"/>
          <w:sz w:val="28"/>
        </w:rPr>
        <w:t xml:space="preserve">
     Қазақстан      5    4       1      7170,97     6726,87    444,1 </w:t>
      </w:r>
      <w:r>
        <w:br/>
      </w:r>
      <w:r>
        <w:rPr>
          <w:rFonts w:ascii="Times New Roman"/>
          <w:b w:val="false"/>
          <w:i w:val="false"/>
          <w:color w:val="000000"/>
          <w:sz w:val="28"/>
        </w:rPr>
        <w:t xml:space="preserve">
8    Алматы        18   11       7     18791,38     13069,3  5722,08 </w:t>
      </w:r>
      <w:r>
        <w:br/>
      </w:r>
      <w:r>
        <w:rPr>
          <w:rFonts w:ascii="Times New Roman"/>
          <w:b w:val="false"/>
          <w:i w:val="false"/>
          <w:color w:val="000000"/>
          <w:sz w:val="28"/>
        </w:rPr>
        <w:t xml:space="preserve">
9    Жамбыл        15   10       5     28157,69    15813,14 12344,55 </w:t>
      </w:r>
      <w:r>
        <w:br/>
      </w:r>
      <w:r>
        <w:rPr>
          <w:rFonts w:ascii="Times New Roman"/>
          <w:b w:val="false"/>
          <w:i w:val="false"/>
          <w:color w:val="000000"/>
          <w:sz w:val="28"/>
        </w:rPr>
        <w:t xml:space="preserve">
10   Оңтүстік </w:t>
      </w:r>
      <w:r>
        <w:br/>
      </w:r>
      <w:r>
        <w:rPr>
          <w:rFonts w:ascii="Times New Roman"/>
          <w:b w:val="false"/>
          <w:i w:val="false"/>
          <w:color w:val="000000"/>
          <w:sz w:val="28"/>
        </w:rPr>
        <w:t xml:space="preserve">
     Қазақстан      4    2       2      5090,94     2471,94  2619,00 </w:t>
      </w:r>
      <w:r>
        <w:br/>
      </w:r>
      <w:r>
        <w:rPr>
          <w:rFonts w:ascii="Times New Roman"/>
          <w:b w:val="false"/>
          <w:i w:val="false"/>
          <w:color w:val="000000"/>
          <w:sz w:val="28"/>
        </w:rPr>
        <w:t xml:space="preserve">
ҚР бойынша </w:t>
      </w:r>
      <w:r>
        <w:br/>
      </w:r>
      <w:r>
        <w:rPr>
          <w:rFonts w:ascii="Times New Roman"/>
          <w:b w:val="false"/>
          <w:i w:val="false"/>
          <w:color w:val="000000"/>
          <w:sz w:val="28"/>
        </w:rPr>
        <w:t xml:space="preserve">
БАЛЫҒЫ             61   37      24     86382,24    45971,51 40410,73 </w:t>
      </w:r>
    </w:p>
    <w:p>
      <w:pPr>
        <w:spacing w:after="0"/>
        <w:ind w:left="0"/>
        <w:jc w:val="both"/>
      </w:pPr>
      <w:r>
        <w:rPr>
          <w:rFonts w:ascii="Times New Roman"/>
          <w:b w:val="false"/>
          <w:i w:val="false"/>
          <w:color w:val="000000"/>
          <w:sz w:val="28"/>
        </w:rPr>
        <w:t xml:space="preserve">                          4. Ғаныш және ангидрит </w:t>
      </w:r>
      <w:r>
        <w:br/>
      </w:r>
      <w:r>
        <w:rPr>
          <w:rFonts w:ascii="Times New Roman"/>
          <w:b w:val="false"/>
          <w:i w:val="false"/>
          <w:color w:val="000000"/>
          <w:sz w:val="28"/>
        </w:rPr>
        <w:t xml:space="preserve">
1    Ақтөбе         3    1       2      23235,0      8098,0  15137,0 </w:t>
      </w:r>
      <w:r>
        <w:br/>
      </w:r>
      <w:r>
        <w:rPr>
          <w:rFonts w:ascii="Times New Roman"/>
          <w:b w:val="false"/>
          <w:i w:val="false"/>
          <w:color w:val="000000"/>
          <w:sz w:val="28"/>
        </w:rPr>
        <w:t xml:space="preserve">
2    Атырау         4    -       4      52023,0         -    52023,0 </w:t>
      </w:r>
      <w:r>
        <w:br/>
      </w:r>
      <w:r>
        <w:rPr>
          <w:rFonts w:ascii="Times New Roman"/>
          <w:b w:val="false"/>
          <w:i w:val="false"/>
          <w:color w:val="000000"/>
          <w:sz w:val="28"/>
        </w:rPr>
        <w:t xml:space="preserve">
3    Қарағанды      5    1       4       8723,0       481,0   8242,0 </w:t>
      </w:r>
      <w:r>
        <w:br/>
      </w:r>
      <w:r>
        <w:rPr>
          <w:rFonts w:ascii="Times New Roman"/>
          <w:b w:val="false"/>
          <w:i w:val="false"/>
          <w:color w:val="000000"/>
          <w:sz w:val="28"/>
        </w:rPr>
        <w:t xml:space="preserve">
4    Алматы         1    -       1       4028,0         -     4028,0 </w:t>
      </w:r>
      <w:r>
        <w:br/>
      </w:r>
      <w:r>
        <w:rPr>
          <w:rFonts w:ascii="Times New Roman"/>
          <w:b w:val="false"/>
          <w:i w:val="false"/>
          <w:color w:val="000000"/>
          <w:sz w:val="28"/>
        </w:rPr>
        <w:t xml:space="preserve">
5    Жамбыл         1    1       -      49708,0     49708,0      - </w:t>
      </w:r>
      <w:r>
        <w:br/>
      </w:r>
      <w:r>
        <w:rPr>
          <w:rFonts w:ascii="Times New Roman"/>
          <w:b w:val="false"/>
          <w:i w:val="false"/>
          <w:color w:val="000000"/>
          <w:sz w:val="28"/>
        </w:rPr>
        <w:t xml:space="preserve">
6    Оңтүстік </w:t>
      </w:r>
      <w:r>
        <w:br/>
      </w:r>
      <w:r>
        <w:rPr>
          <w:rFonts w:ascii="Times New Roman"/>
          <w:b w:val="false"/>
          <w:i w:val="false"/>
          <w:color w:val="000000"/>
          <w:sz w:val="28"/>
        </w:rPr>
        <w:t xml:space="preserve">
     Қазақстан      3    2       1     111963,0    111473,0    490,0 </w:t>
      </w:r>
      <w:r>
        <w:br/>
      </w:r>
      <w:r>
        <w:rPr>
          <w:rFonts w:ascii="Times New Roman"/>
          <w:b w:val="false"/>
          <w:i w:val="false"/>
          <w:color w:val="000000"/>
          <w:sz w:val="28"/>
        </w:rPr>
        <w:t xml:space="preserve">
7    Батыс </w:t>
      </w:r>
      <w:r>
        <w:br/>
      </w:r>
      <w:r>
        <w:rPr>
          <w:rFonts w:ascii="Times New Roman"/>
          <w:b w:val="false"/>
          <w:i w:val="false"/>
          <w:color w:val="000000"/>
          <w:sz w:val="28"/>
        </w:rPr>
        <w:t xml:space="preserve">
     Қазақстан      2    1       1      21602,0      5997,0  15605,0 </w:t>
      </w:r>
      <w:r>
        <w:br/>
      </w:r>
      <w:r>
        <w:rPr>
          <w:rFonts w:ascii="Times New Roman"/>
          <w:b w:val="false"/>
          <w:i w:val="false"/>
          <w:color w:val="000000"/>
          <w:sz w:val="28"/>
        </w:rPr>
        <w:t xml:space="preserve">
ҚР бойынша </w:t>
      </w:r>
      <w:r>
        <w:br/>
      </w:r>
      <w:r>
        <w:rPr>
          <w:rFonts w:ascii="Times New Roman"/>
          <w:b w:val="false"/>
          <w:i w:val="false"/>
          <w:color w:val="000000"/>
          <w:sz w:val="28"/>
        </w:rPr>
        <w:t xml:space="preserve">
БАРЛЫҒЫ            19    6      13     271282,0    175757,0  92525,0 </w:t>
      </w:r>
    </w:p>
    <w:p>
      <w:pPr>
        <w:spacing w:after="0"/>
        <w:ind w:left="0"/>
        <w:jc w:val="both"/>
      </w:pPr>
      <w:r>
        <w:rPr>
          <w:rFonts w:ascii="Times New Roman"/>
          <w:b w:val="false"/>
          <w:i w:val="false"/>
          <w:color w:val="000000"/>
          <w:sz w:val="28"/>
        </w:rPr>
        <w:t xml:space="preserve">                          5. Баяу балқитын балшық </w:t>
      </w:r>
      <w:r>
        <w:br/>
      </w:r>
      <w:r>
        <w:rPr>
          <w:rFonts w:ascii="Times New Roman"/>
          <w:b w:val="false"/>
          <w:i w:val="false"/>
          <w:color w:val="000000"/>
          <w:sz w:val="28"/>
        </w:rPr>
        <w:t xml:space="preserve">
1    Ақтөбе         1    -       1       2015,0         -     2015,0 </w:t>
      </w:r>
      <w:r>
        <w:br/>
      </w:r>
      <w:r>
        <w:rPr>
          <w:rFonts w:ascii="Times New Roman"/>
          <w:b w:val="false"/>
          <w:i w:val="false"/>
          <w:color w:val="000000"/>
          <w:sz w:val="28"/>
        </w:rPr>
        <w:t xml:space="preserve">
2    Ақмола         2    -       2      15402,0         -    15402,0 </w:t>
      </w:r>
      <w:r>
        <w:br/>
      </w:r>
      <w:r>
        <w:rPr>
          <w:rFonts w:ascii="Times New Roman"/>
          <w:b w:val="false"/>
          <w:i w:val="false"/>
          <w:color w:val="000000"/>
          <w:sz w:val="28"/>
        </w:rPr>
        <w:t xml:space="preserve">
3    Қарағанды      1    1       -       105,44      105,44      - </w:t>
      </w:r>
      <w:r>
        <w:br/>
      </w:r>
      <w:r>
        <w:rPr>
          <w:rFonts w:ascii="Times New Roman"/>
          <w:b w:val="false"/>
          <w:i w:val="false"/>
          <w:color w:val="000000"/>
          <w:sz w:val="28"/>
        </w:rPr>
        <w:t xml:space="preserve">
4    Шығыс </w:t>
      </w:r>
      <w:r>
        <w:br/>
      </w:r>
      <w:r>
        <w:rPr>
          <w:rFonts w:ascii="Times New Roman"/>
          <w:b w:val="false"/>
          <w:i w:val="false"/>
          <w:color w:val="000000"/>
          <w:sz w:val="28"/>
        </w:rPr>
        <w:t xml:space="preserve">
     Қазақстан      2    -       2      24594,0         -    24594,0 </w:t>
      </w:r>
      <w:r>
        <w:br/>
      </w:r>
      <w:r>
        <w:rPr>
          <w:rFonts w:ascii="Times New Roman"/>
          <w:b w:val="false"/>
          <w:i w:val="false"/>
          <w:color w:val="000000"/>
          <w:sz w:val="28"/>
        </w:rPr>
        <w:t xml:space="preserve">
5    Алматы         1    -       1      11486,0         -    11486,0 </w:t>
      </w:r>
      <w:r>
        <w:br/>
      </w:r>
      <w:r>
        <w:rPr>
          <w:rFonts w:ascii="Times New Roman"/>
          <w:b w:val="false"/>
          <w:i w:val="false"/>
          <w:color w:val="000000"/>
          <w:sz w:val="28"/>
        </w:rPr>
        <w:t xml:space="preserve">
6    Оңтүстік </w:t>
      </w:r>
      <w:r>
        <w:br/>
      </w:r>
      <w:r>
        <w:rPr>
          <w:rFonts w:ascii="Times New Roman"/>
          <w:b w:val="false"/>
          <w:i w:val="false"/>
          <w:color w:val="000000"/>
          <w:sz w:val="28"/>
        </w:rPr>
        <w:t xml:space="preserve">
     Қазақстан      1    1       -      18121,6     18121,6      - </w:t>
      </w:r>
      <w:r>
        <w:br/>
      </w:r>
      <w:r>
        <w:rPr>
          <w:rFonts w:ascii="Times New Roman"/>
          <w:b w:val="false"/>
          <w:i w:val="false"/>
          <w:color w:val="000000"/>
          <w:sz w:val="28"/>
        </w:rPr>
        <w:t xml:space="preserve">
ҚР бойынша </w:t>
      </w:r>
      <w:r>
        <w:br/>
      </w:r>
      <w:r>
        <w:rPr>
          <w:rFonts w:ascii="Times New Roman"/>
          <w:b w:val="false"/>
          <w:i w:val="false"/>
          <w:color w:val="000000"/>
          <w:sz w:val="28"/>
        </w:rPr>
        <w:t xml:space="preserve">
БАРЛЫҒЫ             8    2       6     71724,04    18227,04  53497,0 </w:t>
      </w:r>
    </w:p>
    <w:p>
      <w:pPr>
        <w:spacing w:after="0"/>
        <w:ind w:left="0"/>
        <w:jc w:val="both"/>
      </w:pPr>
      <w:r>
        <w:rPr>
          <w:rFonts w:ascii="Times New Roman"/>
          <w:b w:val="false"/>
          <w:i w:val="false"/>
          <w:color w:val="000000"/>
          <w:sz w:val="28"/>
        </w:rPr>
        <w:t xml:space="preserve">                          6. Перлитті шикізат </w:t>
      </w:r>
      <w:r>
        <w:br/>
      </w:r>
      <w:r>
        <w:rPr>
          <w:rFonts w:ascii="Times New Roman"/>
          <w:b w:val="false"/>
          <w:i w:val="false"/>
          <w:color w:val="000000"/>
          <w:sz w:val="28"/>
        </w:rPr>
        <w:t xml:space="preserve">
1    Ақмола         1    -       1       1992,0         -     1992,0 </w:t>
      </w:r>
      <w:r>
        <w:br/>
      </w:r>
      <w:r>
        <w:rPr>
          <w:rFonts w:ascii="Times New Roman"/>
          <w:b w:val="false"/>
          <w:i w:val="false"/>
          <w:color w:val="000000"/>
          <w:sz w:val="28"/>
        </w:rPr>
        <w:t xml:space="preserve">
2    Шығыс </w:t>
      </w:r>
      <w:r>
        <w:br/>
      </w:r>
      <w:r>
        <w:rPr>
          <w:rFonts w:ascii="Times New Roman"/>
          <w:b w:val="false"/>
          <w:i w:val="false"/>
          <w:color w:val="000000"/>
          <w:sz w:val="28"/>
        </w:rPr>
        <w:t xml:space="preserve">
     Қазақстан      2    -       2      20539,4         -    20539,4 </w:t>
      </w:r>
      <w:r>
        <w:br/>
      </w:r>
      <w:r>
        <w:rPr>
          <w:rFonts w:ascii="Times New Roman"/>
          <w:b w:val="false"/>
          <w:i w:val="false"/>
          <w:color w:val="000000"/>
          <w:sz w:val="28"/>
        </w:rPr>
        <w:t xml:space="preserve">
ҚР бойынша </w:t>
      </w:r>
      <w:r>
        <w:br/>
      </w:r>
      <w:r>
        <w:rPr>
          <w:rFonts w:ascii="Times New Roman"/>
          <w:b w:val="false"/>
          <w:i w:val="false"/>
          <w:color w:val="000000"/>
          <w:sz w:val="28"/>
        </w:rPr>
        <w:t xml:space="preserve">
БАРЛЫҒЫ             3    -       3      22531,4              22531,4 </w:t>
      </w:r>
    </w:p>
    <w:p>
      <w:pPr>
        <w:spacing w:after="0"/>
        <w:ind w:left="0"/>
        <w:jc w:val="both"/>
      </w:pPr>
      <w:r>
        <w:rPr>
          <w:rFonts w:ascii="Times New Roman"/>
          <w:b w:val="false"/>
          <w:i w:val="false"/>
          <w:color w:val="000000"/>
          <w:sz w:val="28"/>
        </w:rPr>
        <w:t xml:space="preserve">                          7. Волластонит және дала шпаты </w:t>
      </w:r>
      <w:r>
        <w:br/>
      </w:r>
      <w:r>
        <w:rPr>
          <w:rFonts w:ascii="Times New Roman"/>
          <w:b w:val="false"/>
          <w:i w:val="false"/>
          <w:color w:val="000000"/>
          <w:sz w:val="28"/>
        </w:rPr>
        <w:t xml:space="preserve">
1    Ақтөбе         1    -       1         44,0         -       44,0 </w:t>
      </w:r>
      <w:r>
        <w:br/>
      </w:r>
      <w:r>
        <w:rPr>
          <w:rFonts w:ascii="Times New Roman"/>
          <w:b w:val="false"/>
          <w:i w:val="false"/>
          <w:color w:val="000000"/>
          <w:sz w:val="28"/>
        </w:rPr>
        <w:t xml:space="preserve">
2    Ақмола         1    -       1          7,0         -        7,0 </w:t>
      </w:r>
      <w:r>
        <w:br/>
      </w:r>
      <w:r>
        <w:rPr>
          <w:rFonts w:ascii="Times New Roman"/>
          <w:b w:val="false"/>
          <w:i w:val="false"/>
          <w:color w:val="000000"/>
          <w:sz w:val="28"/>
        </w:rPr>
        <w:t xml:space="preserve">
3    Қарағанды      5    -       5      42180,2         -    42180,2 </w:t>
      </w:r>
      <w:r>
        <w:br/>
      </w:r>
      <w:r>
        <w:rPr>
          <w:rFonts w:ascii="Times New Roman"/>
          <w:b w:val="false"/>
          <w:i w:val="false"/>
          <w:color w:val="000000"/>
          <w:sz w:val="28"/>
        </w:rPr>
        <w:t xml:space="preserve">
4    Шығыс </w:t>
      </w:r>
      <w:r>
        <w:br/>
      </w:r>
      <w:r>
        <w:rPr>
          <w:rFonts w:ascii="Times New Roman"/>
          <w:b w:val="false"/>
          <w:i w:val="false"/>
          <w:color w:val="000000"/>
          <w:sz w:val="28"/>
        </w:rPr>
        <w:t xml:space="preserve">
     Қазақстан     11    1      10     425527,2        99,2 425428,0 </w:t>
      </w:r>
      <w:r>
        <w:br/>
      </w:r>
      <w:r>
        <w:rPr>
          <w:rFonts w:ascii="Times New Roman"/>
          <w:b w:val="false"/>
          <w:i w:val="false"/>
          <w:color w:val="000000"/>
          <w:sz w:val="28"/>
        </w:rPr>
        <w:t xml:space="preserve">
5    Алматы         3    1       2         11,0                 11,0 </w:t>
      </w:r>
      <w:r>
        <w:br/>
      </w:r>
      <w:r>
        <w:rPr>
          <w:rFonts w:ascii="Times New Roman"/>
          <w:b w:val="false"/>
          <w:i w:val="false"/>
          <w:color w:val="000000"/>
          <w:sz w:val="28"/>
        </w:rPr>
        <w:t xml:space="preserve">
6    Жамбыл         1    -       1          3,0         -        3,0 </w:t>
      </w:r>
      <w:r>
        <w:br/>
      </w:r>
      <w:r>
        <w:rPr>
          <w:rFonts w:ascii="Times New Roman"/>
          <w:b w:val="false"/>
          <w:i w:val="false"/>
          <w:color w:val="000000"/>
          <w:sz w:val="28"/>
        </w:rPr>
        <w:t xml:space="preserve">
7    Оңтүстік </w:t>
      </w:r>
      <w:r>
        <w:br/>
      </w:r>
      <w:r>
        <w:rPr>
          <w:rFonts w:ascii="Times New Roman"/>
          <w:b w:val="false"/>
          <w:i w:val="false"/>
          <w:color w:val="000000"/>
          <w:sz w:val="28"/>
        </w:rPr>
        <w:t xml:space="preserve">
     Қазақстан      1    1       -       3845,0      3845,0      - </w:t>
      </w:r>
      <w:r>
        <w:br/>
      </w:r>
      <w:r>
        <w:rPr>
          <w:rFonts w:ascii="Times New Roman"/>
          <w:b w:val="false"/>
          <w:i w:val="false"/>
          <w:color w:val="000000"/>
          <w:sz w:val="28"/>
        </w:rPr>
        <w:t xml:space="preserve">
ҚР бойынша </w:t>
      </w:r>
      <w:r>
        <w:br/>
      </w:r>
      <w:r>
        <w:rPr>
          <w:rFonts w:ascii="Times New Roman"/>
          <w:b w:val="false"/>
          <w:i w:val="false"/>
          <w:color w:val="000000"/>
          <w:sz w:val="28"/>
        </w:rPr>
        <w:t xml:space="preserve">
БАРЛЫҒЫ            23    3      20     471617,4      3944,2 467673,2 </w:t>
      </w:r>
    </w:p>
    <w:p>
      <w:pPr>
        <w:spacing w:after="0"/>
        <w:ind w:left="0"/>
        <w:jc w:val="both"/>
      </w:pPr>
      <w:r>
        <w:rPr>
          <w:rFonts w:ascii="Times New Roman"/>
          <w:b w:val="false"/>
          <w:i w:val="false"/>
          <w:color w:val="000000"/>
          <w:sz w:val="28"/>
        </w:rPr>
        <w:t xml:space="preserve">                          8. Цементті шикізат </w:t>
      </w:r>
      <w:r>
        <w:br/>
      </w:r>
      <w:r>
        <w:rPr>
          <w:rFonts w:ascii="Times New Roman"/>
          <w:b w:val="false"/>
          <w:i w:val="false"/>
          <w:color w:val="000000"/>
          <w:sz w:val="28"/>
        </w:rPr>
        <w:t xml:space="preserve">
1    Қостанай       7    2       5     900910,0    268684,0 632226,0 </w:t>
      </w:r>
      <w:r>
        <w:br/>
      </w:r>
      <w:r>
        <w:rPr>
          <w:rFonts w:ascii="Times New Roman"/>
          <w:b w:val="false"/>
          <w:i w:val="false"/>
          <w:color w:val="000000"/>
          <w:sz w:val="28"/>
        </w:rPr>
        <w:t xml:space="preserve">
2    Солтүстік </w:t>
      </w:r>
      <w:r>
        <w:br/>
      </w:r>
      <w:r>
        <w:rPr>
          <w:rFonts w:ascii="Times New Roman"/>
          <w:b w:val="false"/>
          <w:i w:val="false"/>
          <w:color w:val="000000"/>
          <w:sz w:val="28"/>
        </w:rPr>
        <w:t xml:space="preserve">
     Қазақстан      3    -       3     344766,0         -   344766,0 </w:t>
      </w:r>
      <w:r>
        <w:br/>
      </w:r>
      <w:r>
        <w:rPr>
          <w:rFonts w:ascii="Times New Roman"/>
          <w:b w:val="false"/>
          <w:i w:val="false"/>
          <w:color w:val="000000"/>
          <w:sz w:val="28"/>
        </w:rPr>
        <w:t xml:space="preserve">
3    Қарағанды      5    3       2    1545989,0   1288058,0 260930,0 </w:t>
      </w:r>
      <w:r>
        <w:br/>
      </w:r>
      <w:r>
        <w:rPr>
          <w:rFonts w:ascii="Times New Roman"/>
          <w:b w:val="false"/>
          <w:i w:val="false"/>
          <w:color w:val="000000"/>
          <w:sz w:val="28"/>
        </w:rPr>
        <w:t xml:space="preserve">
4    Павлодар       5    2       3     418538,0     96159,0 322379,0 </w:t>
      </w:r>
      <w:r>
        <w:br/>
      </w:r>
      <w:r>
        <w:rPr>
          <w:rFonts w:ascii="Times New Roman"/>
          <w:b w:val="false"/>
          <w:i w:val="false"/>
          <w:color w:val="000000"/>
          <w:sz w:val="28"/>
        </w:rPr>
        <w:t xml:space="preserve">
5    Шығыс </w:t>
      </w:r>
      <w:r>
        <w:br/>
      </w:r>
      <w:r>
        <w:rPr>
          <w:rFonts w:ascii="Times New Roman"/>
          <w:b w:val="false"/>
          <w:i w:val="false"/>
          <w:color w:val="000000"/>
          <w:sz w:val="28"/>
        </w:rPr>
        <w:t xml:space="preserve">
     Қазақстан     10    6       4     337146,9    184224,3 152922,6 </w:t>
      </w:r>
      <w:r>
        <w:br/>
      </w:r>
      <w:r>
        <w:rPr>
          <w:rFonts w:ascii="Times New Roman"/>
          <w:b w:val="false"/>
          <w:i w:val="false"/>
          <w:color w:val="000000"/>
          <w:sz w:val="28"/>
        </w:rPr>
        <w:t xml:space="preserve">
6    Алматы         2    -       2      49846,0         -    49846,0 </w:t>
      </w:r>
      <w:r>
        <w:br/>
      </w:r>
      <w:r>
        <w:rPr>
          <w:rFonts w:ascii="Times New Roman"/>
          <w:b w:val="false"/>
          <w:i w:val="false"/>
          <w:color w:val="000000"/>
          <w:sz w:val="28"/>
        </w:rPr>
        <w:t xml:space="preserve">
7    Жамбыл         2    1       1     274863,0     44348,0 230515,0 </w:t>
      </w:r>
      <w:r>
        <w:br/>
      </w:r>
      <w:r>
        <w:rPr>
          <w:rFonts w:ascii="Times New Roman"/>
          <w:b w:val="false"/>
          <w:i w:val="false"/>
          <w:color w:val="000000"/>
          <w:sz w:val="28"/>
        </w:rPr>
        <w:t xml:space="preserve">
8    Оңтүстік </w:t>
      </w:r>
      <w:r>
        <w:br/>
      </w:r>
      <w:r>
        <w:rPr>
          <w:rFonts w:ascii="Times New Roman"/>
          <w:b w:val="false"/>
          <w:i w:val="false"/>
          <w:color w:val="000000"/>
          <w:sz w:val="28"/>
        </w:rPr>
        <w:t xml:space="preserve">
     Қазақстан      7    3       4     584503,3    516968,3  67535,0 </w:t>
      </w:r>
      <w:r>
        <w:br/>
      </w:r>
      <w:r>
        <w:rPr>
          <w:rFonts w:ascii="Times New Roman"/>
          <w:b w:val="false"/>
          <w:i w:val="false"/>
          <w:color w:val="000000"/>
          <w:sz w:val="28"/>
        </w:rPr>
        <w:t xml:space="preserve">
     Батыс </w:t>
      </w:r>
      <w:r>
        <w:br/>
      </w:r>
      <w:r>
        <w:rPr>
          <w:rFonts w:ascii="Times New Roman"/>
          <w:b w:val="false"/>
          <w:i w:val="false"/>
          <w:color w:val="000000"/>
          <w:sz w:val="28"/>
        </w:rPr>
        <w:t xml:space="preserve">
     Қазақстан      4    -       4     308632,0         -   308632,0 </w:t>
      </w:r>
      <w:r>
        <w:br/>
      </w:r>
      <w:r>
        <w:rPr>
          <w:rFonts w:ascii="Times New Roman"/>
          <w:b w:val="false"/>
          <w:i w:val="false"/>
          <w:color w:val="000000"/>
          <w:sz w:val="28"/>
        </w:rPr>
        <w:t xml:space="preserve">
ҚР бойынша </w:t>
      </w:r>
      <w:r>
        <w:br/>
      </w:r>
      <w:r>
        <w:rPr>
          <w:rFonts w:ascii="Times New Roman"/>
          <w:b w:val="false"/>
          <w:i w:val="false"/>
          <w:color w:val="000000"/>
          <w:sz w:val="28"/>
        </w:rPr>
        <w:t xml:space="preserve">
БАРЛЫҒЫ            45   17      28    4813236,3   2369902,3  2443334 </w:t>
      </w:r>
    </w:p>
    <w:p>
      <w:pPr>
        <w:spacing w:after="0"/>
        <w:ind w:left="0"/>
        <w:jc w:val="both"/>
      </w:pPr>
      <w:r>
        <w:rPr>
          <w:rFonts w:ascii="Times New Roman"/>
          <w:b w:val="false"/>
          <w:i w:val="false"/>
          <w:color w:val="000000"/>
          <w:sz w:val="28"/>
        </w:rPr>
        <w:t xml:space="preserve">                          9. Асбест </w:t>
      </w:r>
      <w:r>
        <w:br/>
      </w:r>
      <w:r>
        <w:rPr>
          <w:rFonts w:ascii="Times New Roman"/>
          <w:b w:val="false"/>
          <w:i w:val="false"/>
          <w:color w:val="000000"/>
          <w:sz w:val="28"/>
        </w:rPr>
        <w:t xml:space="preserve">
1    Ақтөбе         8    -       8      1276,33         -    1276,33 </w:t>
      </w:r>
      <w:r>
        <w:br/>
      </w:r>
      <w:r>
        <w:rPr>
          <w:rFonts w:ascii="Times New Roman"/>
          <w:b w:val="false"/>
          <w:i w:val="false"/>
          <w:color w:val="000000"/>
          <w:sz w:val="28"/>
        </w:rPr>
        <w:t xml:space="preserve">
2    Қостанай       1    1       -     696838,0    696838,0      - </w:t>
      </w:r>
      <w:r>
        <w:br/>
      </w:r>
      <w:r>
        <w:rPr>
          <w:rFonts w:ascii="Times New Roman"/>
          <w:b w:val="false"/>
          <w:i w:val="false"/>
          <w:color w:val="000000"/>
          <w:sz w:val="28"/>
        </w:rPr>
        <w:t xml:space="preserve">
3    Қарағанды      3    -       3     816580,8         -   816580,8 </w:t>
      </w:r>
      <w:r>
        <w:br/>
      </w:r>
      <w:r>
        <w:rPr>
          <w:rFonts w:ascii="Times New Roman"/>
          <w:b w:val="false"/>
          <w:i w:val="false"/>
          <w:color w:val="000000"/>
          <w:sz w:val="28"/>
        </w:rPr>
        <w:t xml:space="preserve">
ҚР бойынша </w:t>
      </w:r>
      <w:r>
        <w:br/>
      </w:r>
      <w:r>
        <w:rPr>
          <w:rFonts w:ascii="Times New Roman"/>
          <w:b w:val="false"/>
          <w:i w:val="false"/>
          <w:color w:val="000000"/>
          <w:sz w:val="28"/>
        </w:rPr>
        <w:t xml:space="preserve">
БАРЛЫҒЫ            12    1      11    1514695,1    696838,0 817857,1 </w:t>
      </w:r>
    </w:p>
    <w:p>
      <w:pPr>
        <w:spacing w:after="0"/>
        <w:ind w:left="0"/>
        <w:jc w:val="both"/>
      </w:pPr>
      <w:r>
        <w:rPr>
          <w:rFonts w:ascii="Times New Roman"/>
          <w:b w:val="false"/>
          <w:i w:val="false"/>
          <w:color w:val="000000"/>
          <w:sz w:val="28"/>
        </w:rPr>
        <w:t xml:space="preserve">                          10. Малтатас-құмды қоспа </w:t>
      </w:r>
      <w:r>
        <w:br/>
      </w:r>
      <w:r>
        <w:rPr>
          <w:rFonts w:ascii="Times New Roman"/>
          <w:b w:val="false"/>
          <w:i w:val="false"/>
          <w:color w:val="000000"/>
          <w:sz w:val="28"/>
        </w:rPr>
        <w:t xml:space="preserve">
1    Ақтөбе         6    1       5      27919,3     11559,3  16360,0 </w:t>
      </w:r>
      <w:r>
        <w:br/>
      </w:r>
      <w:r>
        <w:rPr>
          <w:rFonts w:ascii="Times New Roman"/>
          <w:b w:val="false"/>
          <w:i w:val="false"/>
          <w:color w:val="000000"/>
          <w:sz w:val="28"/>
        </w:rPr>
        <w:t xml:space="preserve">
2    Атырау         9    5       4      10931,8      3310,8   7621,0 </w:t>
      </w:r>
      <w:r>
        <w:br/>
      </w:r>
      <w:r>
        <w:rPr>
          <w:rFonts w:ascii="Times New Roman"/>
          <w:b w:val="false"/>
          <w:i w:val="false"/>
          <w:color w:val="000000"/>
          <w:sz w:val="28"/>
        </w:rPr>
        <w:t xml:space="preserve">
3    Маңғыстау     23   12      11     90511,14    26491,14  64020,0 </w:t>
      </w:r>
      <w:r>
        <w:br/>
      </w:r>
      <w:r>
        <w:rPr>
          <w:rFonts w:ascii="Times New Roman"/>
          <w:b w:val="false"/>
          <w:i w:val="false"/>
          <w:color w:val="000000"/>
          <w:sz w:val="28"/>
        </w:rPr>
        <w:t xml:space="preserve">
4    Қостанай       2    1       1      25564,5     17219,5   8345,0 </w:t>
      </w:r>
      <w:r>
        <w:br/>
      </w:r>
      <w:r>
        <w:rPr>
          <w:rFonts w:ascii="Times New Roman"/>
          <w:b w:val="false"/>
          <w:i w:val="false"/>
          <w:color w:val="000000"/>
          <w:sz w:val="28"/>
        </w:rPr>
        <w:t xml:space="preserve">
5    Солтүстік </w:t>
      </w:r>
      <w:r>
        <w:br/>
      </w:r>
      <w:r>
        <w:rPr>
          <w:rFonts w:ascii="Times New Roman"/>
          <w:b w:val="false"/>
          <w:i w:val="false"/>
          <w:color w:val="000000"/>
          <w:sz w:val="28"/>
        </w:rPr>
        <w:t xml:space="preserve">
     Қазақстан      2    -       2      11275,0         -    11275,0 </w:t>
      </w:r>
      <w:r>
        <w:br/>
      </w:r>
      <w:r>
        <w:rPr>
          <w:rFonts w:ascii="Times New Roman"/>
          <w:b w:val="false"/>
          <w:i w:val="false"/>
          <w:color w:val="000000"/>
          <w:sz w:val="28"/>
        </w:rPr>
        <w:t xml:space="preserve">
6    Ақмола        14    7       7      97202,7     48393,7  48809,0 </w:t>
      </w:r>
      <w:r>
        <w:br/>
      </w:r>
      <w:r>
        <w:rPr>
          <w:rFonts w:ascii="Times New Roman"/>
          <w:b w:val="false"/>
          <w:i w:val="false"/>
          <w:color w:val="000000"/>
          <w:sz w:val="28"/>
        </w:rPr>
        <w:t xml:space="preserve">
7    Қарағанды     20    4      16     291736,9     27788,8 263948,1 </w:t>
      </w:r>
      <w:r>
        <w:br/>
      </w:r>
      <w:r>
        <w:rPr>
          <w:rFonts w:ascii="Times New Roman"/>
          <w:b w:val="false"/>
          <w:i w:val="false"/>
          <w:color w:val="000000"/>
          <w:sz w:val="28"/>
        </w:rPr>
        <w:t xml:space="preserve">
8    Павлодар       9    5       4     146098,0     53372,0  92726,0 </w:t>
      </w:r>
      <w:r>
        <w:br/>
      </w:r>
      <w:r>
        <w:rPr>
          <w:rFonts w:ascii="Times New Roman"/>
          <w:b w:val="false"/>
          <w:i w:val="false"/>
          <w:color w:val="000000"/>
          <w:sz w:val="28"/>
        </w:rPr>
        <w:t xml:space="preserve">
9    Шығыс </w:t>
      </w:r>
      <w:r>
        <w:br/>
      </w:r>
      <w:r>
        <w:rPr>
          <w:rFonts w:ascii="Times New Roman"/>
          <w:b w:val="false"/>
          <w:i w:val="false"/>
          <w:color w:val="000000"/>
          <w:sz w:val="28"/>
        </w:rPr>
        <w:t xml:space="preserve">
     Қазақстан     81    9      72     374221,6    115627,3 258594,3 </w:t>
      </w:r>
      <w:r>
        <w:br/>
      </w:r>
      <w:r>
        <w:rPr>
          <w:rFonts w:ascii="Times New Roman"/>
          <w:b w:val="false"/>
          <w:i w:val="false"/>
          <w:color w:val="000000"/>
          <w:sz w:val="28"/>
        </w:rPr>
        <w:t xml:space="preserve">
10   Алматы        43   16      27     610615,2    160873,2   449742 </w:t>
      </w:r>
      <w:r>
        <w:br/>
      </w:r>
      <w:r>
        <w:rPr>
          <w:rFonts w:ascii="Times New Roman"/>
          <w:b w:val="false"/>
          <w:i w:val="false"/>
          <w:color w:val="000000"/>
          <w:sz w:val="28"/>
        </w:rPr>
        <w:t xml:space="preserve">
11   Қызылорда      8    1       7     161584,4     53058,4 108526,0 </w:t>
      </w:r>
      <w:r>
        <w:br/>
      </w:r>
      <w:r>
        <w:rPr>
          <w:rFonts w:ascii="Times New Roman"/>
          <w:b w:val="false"/>
          <w:i w:val="false"/>
          <w:color w:val="000000"/>
          <w:sz w:val="28"/>
        </w:rPr>
        <w:t xml:space="preserve">
12   Жамбыл        26   11      15    190715,61   105073,61  85642,0 </w:t>
      </w:r>
      <w:r>
        <w:br/>
      </w:r>
      <w:r>
        <w:rPr>
          <w:rFonts w:ascii="Times New Roman"/>
          <w:b w:val="false"/>
          <w:i w:val="false"/>
          <w:color w:val="000000"/>
          <w:sz w:val="28"/>
        </w:rPr>
        <w:t xml:space="preserve">
13   Оңтүстік </w:t>
      </w:r>
      <w:r>
        <w:br/>
      </w:r>
      <w:r>
        <w:rPr>
          <w:rFonts w:ascii="Times New Roman"/>
          <w:b w:val="false"/>
          <w:i w:val="false"/>
          <w:color w:val="000000"/>
          <w:sz w:val="28"/>
        </w:rPr>
        <w:t xml:space="preserve">
     Қазақстан     23   14       9     292648,2     95576,2 197072,0 </w:t>
      </w:r>
      <w:r>
        <w:br/>
      </w:r>
      <w:r>
        <w:rPr>
          <w:rFonts w:ascii="Times New Roman"/>
          <w:b w:val="false"/>
          <w:i w:val="false"/>
          <w:color w:val="000000"/>
          <w:sz w:val="28"/>
        </w:rPr>
        <w:t xml:space="preserve">
14   Батыс </w:t>
      </w:r>
      <w:r>
        <w:br/>
      </w:r>
      <w:r>
        <w:rPr>
          <w:rFonts w:ascii="Times New Roman"/>
          <w:b w:val="false"/>
          <w:i w:val="false"/>
          <w:color w:val="000000"/>
          <w:sz w:val="28"/>
        </w:rPr>
        <w:t xml:space="preserve">
     Қазақстан     17    8       9     265067,4    151841,4 113226,0 </w:t>
      </w:r>
      <w:r>
        <w:br/>
      </w:r>
      <w:r>
        <w:rPr>
          <w:rFonts w:ascii="Times New Roman"/>
          <w:b w:val="false"/>
          <w:i w:val="false"/>
          <w:color w:val="000000"/>
          <w:sz w:val="28"/>
        </w:rPr>
        <w:t xml:space="preserve">
ҚР бойынша </w:t>
      </w:r>
      <w:r>
        <w:br/>
      </w:r>
      <w:r>
        <w:rPr>
          <w:rFonts w:ascii="Times New Roman"/>
          <w:b w:val="false"/>
          <w:i w:val="false"/>
          <w:color w:val="000000"/>
          <w:sz w:val="28"/>
        </w:rPr>
        <w:t xml:space="preserve">
БАРЛЫҒЫ           283   94     189    2596091,7    870185,3 172590 </w:t>
      </w:r>
      <w:r>
        <w:br/>
      </w:r>
      <w:r>
        <w:rPr>
          <w:rFonts w:ascii="Times New Roman"/>
          <w:b w:val="false"/>
          <w:i w:val="false"/>
          <w:color w:val="000000"/>
          <w:sz w:val="28"/>
        </w:rPr>
        <w:t xml:space="preserve">
                                                                 6,4 </w:t>
      </w:r>
    </w:p>
    <w:p>
      <w:pPr>
        <w:spacing w:after="0"/>
        <w:ind w:left="0"/>
        <w:jc w:val="both"/>
      </w:pPr>
      <w:r>
        <w:rPr>
          <w:rFonts w:ascii="Times New Roman"/>
          <w:b w:val="false"/>
          <w:i w:val="false"/>
          <w:color w:val="000000"/>
          <w:sz w:val="28"/>
        </w:rPr>
        <w:t xml:space="preserve">                          11. Кірпіштік шикізат </w:t>
      </w:r>
      <w:r>
        <w:br/>
      </w:r>
      <w:r>
        <w:rPr>
          <w:rFonts w:ascii="Times New Roman"/>
          <w:b w:val="false"/>
          <w:i w:val="false"/>
          <w:color w:val="000000"/>
          <w:sz w:val="28"/>
        </w:rPr>
        <w:t xml:space="preserve">
1    Ақтөбе        29    2      27      49766,4     11494,0  38272,4 </w:t>
      </w:r>
      <w:r>
        <w:br/>
      </w:r>
      <w:r>
        <w:rPr>
          <w:rFonts w:ascii="Times New Roman"/>
          <w:b w:val="false"/>
          <w:i w:val="false"/>
          <w:color w:val="000000"/>
          <w:sz w:val="28"/>
        </w:rPr>
        <w:t xml:space="preserve">
2    Атырау        23    1      22      50333,0      1741,2  48591,8 </w:t>
      </w:r>
      <w:r>
        <w:br/>
      </w:r>
      <w:r>
        <w:rPr>
          <w:rFonts w:ascii="Times New Roman"/>
          <w:b w:val="false"/>
          <w:i w:val="false"/>
          <w:color w:val="000000"/>
          <w:sz w:val="28"/>
        </w:rPr>
        <w:t xml:space="preserve">
3    Маңғыстау      6    5       1     32302,76    23721,76   8581,0 </w:t>
      </w:r>
      <w:r>
        <w:br/>
      </w:r>
      <w:r>
        <w:rPr>
          <w:rFonts w:ascii="Times New Roman"/>
          <w:b w:val="false"/>
          <w:i w:val="false"/>
          <w:color w:val="000000"/>
          <w:sz w:val="28"/>
        </w:rPr>
        <w:t xml:space="preserve">
4    Қостанай     189    3     186     162021,0      6592,0 155429,0 </w:t>
      </w:r>
      <w:r>
        <w:br/>
      </w:r>
      <w:r>
        <w:rPr>
          <w:rFonts w:ascii="Times New Roman"/>
          <w:b w:val="false"/>
          <w:i w:val="false"/>
          <w:color w:val="000000"/>
          <w:sz w:val="28"/>
        </w:rPr>
        <w:t xml:space="preserve">
5    Солтүстік </w:t>
      </w:r>
      <w:r>
        <w:br/>
      </w:r>
      <w:r>
        <w:rPr>
          <w:rFonts w:ascii="Times New Roman"/>
          <w:b w:val="false"/>
          <w:i w:val="false"/>
          <w:color w:val="000000"/>
          <w:sz w:val="28"/>
        </w:rPr>
        <w:t xml:space="preserve">
     Қазақстан    102    -     102      74527,0         -    74527,0 </w:t>
      </w:r>
      <w:r>
        <w:br/>
      </w:r>
      <w:r>
        <w:rPr>
          <w:rFonts w:ascii="Times New Roman"/>
          <w:b w:val="false"/>
          <w:i w:val="false"/>
          <w:color w:val="000000"/>
          <w:sz w:val="28"/>
        </w:rPr>
        <w:t xml:space="preserve">
6    Ақмола        36    1      35      31716,0      2951,0  28766,0 </w:t>
      </w:r>
      <w:r>
        <w:br/>
      </w:r>
      <w:r>
        <w:rPr>
          <w:rFonts w:ascii="Times New Roman"/>
          <w:b w:val="false"/>
          <w:i w:val="false"/>
          <w:color w:val="000000"/>
          <w:sz w:val="28"/>
        </w:rPr>
        <w:t xml:space="preserve">
                   90    1      89      79729,5       696,5  79034,0 </w:t>
      </w:r>
      <w:r>
        <w:br/>
      </w:r>
      <w:r>
        <w:rPr>
          <w:rFonts w:ascii="Times New Roman"/>
          <w:b w:val="false"/>
          <w:i w:val="false"/>
          <w:color w:val="000000"/>
          <w:sz w:val="28"/>
        </w:rPr>
        <w:t xml:space="preserve">
7    Қарағанды     53    4      49     109322,7     13433,7  95889,0 </w:t>
      </w:r>
      <w:r>
        <w:br/>
      </w:r>
      <w:r>
        <w:rPr>
          <w:rFonts w:ascii="Times New Roman"/>
          <w:b w:val="false"/>
          <w:i w:val="false"/>
          <w:color w:val="000000"/>
          <w:sz w:val="28"/>
        </w:rPr>
        <w:t xml:space="preserve">
8    Павлодар      40    2      38     138603,0    113967,0  24636,0 </w:t>
      </w:r>
      <w:r>
        <w:br/>
      </w:r>
      <w:r>
        <w:rPr>
          <w:rFonts w:ascii="Times New Roman"/>
          <w:b w:val="false"/>
          <w:i w:val="false"/>
          <w:color w:val="000000"/>
          <w:sz w:val="28"/>
        </w:rPr>
        <w:t xml:space="preserve">
9    Шығыс </w:t>
      </w:r>
      <w:r>
        <w:br/>
      </w:r>
      <w:r>
        <w:rPr>
          <w:rFonts w:ascii="Times New Roman"/>
          <w:b w:val="false"/>
          <w:i w:val="false"/>
          <w:color w:val="000000"/>
          <w:sz w:val="28"/>
        </w:rPr>
        <w:t xml:space="preserve">
     Қазақстан     69    3      66     212015,3     62154,3 149861,0 </w:t>
      </w:r>
      <w:r>
        <w:br/>
      </w:r>
      <w:r>
        <w:rPr>
          <w:rFonts w:ascii="Times New Roman"/>
          <w:b w:val="false"/>
          <w:i w:val="false"/>
          <w:color w:val="000000"/>
          <w:sz w:val="28"/>
        </w:rPr>
        <w:t xml:space="preserve">
10   Алматы        58    6      52     133316,6     21822,9 111493,7 </w:t>
      </w:r>
      <w:r>
        <w:br/>
      </w:r>
      <w:r>
        <w:rPr>
          <w:rFonts w:ascii="Times New Roman"/>
          <w:b w:val="false"/>
          <w:i w:val="false"/>
          <w:color w:val="000000"/>
          <w:sz w:val="28"/>
        </w:rPr>
        <w:t xml:space="preserve">
11   Қызылорда     29    1      28      34948,2      3092,2  31856,0 </w:t>
      </w:r>
      <w:r>
        <w:br/>
      </w:r>
      <w:r>
        <w:rPr>
          <w:rFonts w:ascii="Times New Roman"/>
          <w:b w:val="false"/>
          <w:i w:val="false"/>
          <w:color w:val="000000"/>
          <w:sz w:val="28"/>
        </w:rPr>
        <w:t xml:space="preserve">
12   Жамбыл        34    1      33      55400,4       450,4  54950,0 </w:t>
      </w:r>
      <w:r>
        <w:br/>
      </w:r>
      <w:r>
        <w:rPr>
          <w:rFonts w:ascii="Times New Roman"/>
          <w:b w:val="false"/>
          <w:i w:val="false"/>
          <w:color w:val="000000"/>
          <w:sz w:val="28"/>
        </w:rPr>
        <w:t xml:space="preserve">
13   Оңтүстік </w:t>
      </w:r>
      <w:r>
        <w:br/>
      </w:r>
      <w:r>
        <w:rPr>
          <w:rFonts w:ascii="Times New Roman"/>
          <w:b w:val="false"/>
          <w:i w:val="false"/>
          <w:color w:val="000000"/>
          <w:sz w:val="28"/>
        </w:rPr>
        <w:t xml:space="preserve">
     Қазақстан     36    2      34     83703,95     6826,95  76877,0 </w:t>
      </w:r>
      <w:r>
        <w:br/>
      </w:r>
      <w:r>
        <w:rPr>
          <w:rFonts w:ascii="Times New Roman"/>
          <w:b w:val="false"/>
          <w:i w:val="false"/>
          <w:color w:val="000000"/>
          <w:sz w:val="28"/>
        </w:rPr>
        <w:t xml:space="preserve">
14   Батыс </w:t>
      </w:r>
      <w:r>
        <w:br/>
      </w:r>
      <w:r>
        <w:rPr>
          <w:rFonts w:ascii="Times New Roman"/>
          <w:b w:val="false"/>
          <w:i w:val="false"/>
          <w:color w:val="000000"/>
          <w:sz w:val="28"/>
        </w:rPr>
        <w:t xml:space="preserve">
     Қазақстан     75   11      64     62929,74     3486,54  59443,2 </w:t>
      </w:r>
      <w:r>
        <w:br/>
      </w:r>
      <w:r>
        <w:rPr>
          <w:rFonts w:ascii="Times New Roman"/>
          <w:b w:val="false"/>
          <w:i w:val="false"/>
          <w:color w:val="000000"/>
          <w:sz w:val="28"/>
        </w:rPr>
        <w:t xml:space="preserve">
ҚР бойынша </w:t>
      </w:r>
      <w:r>
        <w:br/>
      </w:r>
      <w:r>
        <w:rPr>
          <w:rFonts w:ascii="Times New Roman"/>
          <w:b w:val="false"/>
          <w:i w:val="false"/>
          <w:color w:val="000000"/>
          <w:sz w:val="28"/>
        </w:rPr>
        <w:t xml:space="preserve">
БАРЛЫҒЫ           869   43     826    1310637,5    272430,4 103820 </w:t>
      </w:r>
      <w:r>
        <w:br/>
      </w:r>
      <w:r>
        <w:rPr>
          <w:rFonts w:ascii="Times New Roman"/>
          <w:b w:val="false"/>
          <w:i w:val="false"/>
          <w:color w:val="000000"/>
          <w:sz w:val="28"/>
        </w:rPr>
        <w:t xml:space="preserve">
                                                                 7,1 </w:t>
      </w:r>
      <w:r>
        <w:br/>
      </w:r>
      <w:r>
        <w:rPr>
          <w:rFonts w:ascii="Times New Roman"/>
          <w:b w:val="false"/>
          <w:i w:val="false"/>
          <w:color w:val="000000"/>
          <w:sz w:val="28"/>
        </w:rPr>
        <w:t xml:space="preserve">
___________________________________________________________________   </w:t>
      </w:r>
    </w:p>
    <w:bookmarkStart w:name="z16" w:id="14"/>
    <w:p>
      <w:pPr>
        <w:spacing w:after="0"/>
        <w:ind w:left="0"/>
        <w:jc w:val="both"/>
      </w:pPr>
      <w:r>
        <w:rPr>
          <w:rFonts w:ascii="Times New Roman"/>
          <w:b w:val="false"/>
          <w:i w:val="false"/>
          <w:color w:val="000000"/>
          <w:sz w:val="28"/>
        </w:rPr>
        <w:t>
</w:t>
      </w:r>
      <w:r>
        <w:rPr>
          <w:rFonts w:ascii="Times New Roman"/>
          <w:b/>
          <w:i w:val="false"/>
          <w:color w:val="000000"/>
          <w:sz w:val="28"/>
        </w:rPr>
        <w:t xml:space="preserve">       4. Бағдарламаның мақсаты мен міндеттері </w:t>
      </w:r>
    </w:p>
    <w:bookmarkEnd w:id="14"/>
    <w:p>
      <w:pPr>
        <w:spacing w:after="0"/>
        <w:ind w:left="0"/>
        <w:jc w:val="both"/>
      </w:pPr>
      <w:r>
        <w:rPr>
          <w:rFonts w:ascii="Times New Roman"/>
          <w:b w:val="false"/>
          <w:i w:val="false"/>
          <w:color w:val="000000"/>
          <w:sz w:val="28"/>
        </w:rPr>
        <w:t xml:space="preserve">      Бағдарламаның негiзгi мақсаты Қазақстан Республикасының құрылыс материалдары, бұйымдары мен құрастырмалар өнеркәсiбiнiң инновациялық дамуын қамтамасыз ету болып табылады. </w:t>
      </w:r>
      <w:r>
        <w:br/>
      </w:r>
      <w:r>
        <w:rPr>
          <w:rFonts w:ascii="Times New Roman"/>
          <w:b w:val="false"/>
          <w:i w:val="false"/>
          <w:color w:val="000000"/>
          <w:sz w:val="28"/>
        </w:rPr>
        <w:t xml:space="preserve">
      Мақсатқа жету үшiн мынадай міндеттердi шешу көзделiп отыр: </w:t>
      </w:r>
      <w:r>
        <w:br/>
      </w:r>
      <w:r>
        <w:rPr>
          <w:rFonts w:ascii="Times New Roman"/>
          <w:b w:val="false"/>
          <w:i w:val="false"/>
          <w:color w:val="000000"/>
          <w:sz w:val="28"/>
        </w:rPr>
        <w:t xml:space="preserve">
      саланы дамытуды ынталандыратын негізгі шараларды айқындау; </w:t>
      </w:r>
      <w:r>
        <w:br/>
      </w:r>
      <w:r>
        <w:rPr>
          <w:rFonts w:ascii="Times New Roman"/>
          <w:b w:val="false"/>
          <w:i w:val="false"/>
          <w:color w:val="000000"/>
          <w:sz w:val="28"/>
        </w:rPr>
        <w:t xml:space="preserve">
      саланы дамытуды мемлекеттік қолдаудың нысандары мен әдiстерiн айқындау; </w:t>
      </w:r>
      <w:r>
        <w:br/>
      </w:r>
      <w:r>
        <w:rPr>
          <w:rFonts w:ascii="Times New Roman"/>
          <w:b w:val="false"/>
          <w:i w:val="false"/>
          <w:color w:val="000000"/>
          <w:sz w:val="28"/>
        </w:rPr>
        <w:t xml:space="preserve">
      қазiргі жоғары технологиялық, бәсекеге қабiлеттi және экспортқа бағдарланған құрылыс материалдарын, бұйымдары мен құрастырмаларын алу бойынша жаңа өндiрiстердi құру. </w:t>
      </w:r>
    </w:p>
    <w:bookmarkStart w:name="z17" w:id="15"/>
    <w:p>
      <w:pPr>
        <w:spacing w:after="0"/>
        <w:ind w:left="0"/>
        <w:jc w:val="both"/>
      </w:pPr>
      <w:r>
        <w:rPr>
          <w:rFonts w:ascii="Times New Roman"/>
          <w:b w:val="false"/>
          <w:i w:val="false"/>
          <w:color w:val="000000"/>
          <w:sz w:val="28"/>
        </w:rPr>
        <w:t>
</w:t>
      </w:r>
      <w:r>
        <w:rPr>
          <w:rFonts w:ascii="Times New Roman"/>
          <w:b/>
          <w:i w:val="false"/>
          <w:color w:val="000000"/>
          <w:sz w:val="28"/>
        </w:rPr>
        <w:t xml:space="preserve">       5. Бағдарламаны iске асырудың негізгі бағыттары мен тетiктерi </w:t>
      </w:r>
    </w:p>
    <w:bookmarkEnd w:id="15"/>
    <w:bookmarkStart w:name="z18" w:id="16"/>
    <w:p>
      <w:pPr>
        <w:spacing w:after="0"/>
        <w:ind w:left="0"/>
        <w:jc w:val="both"/>
      </w:pPr>
      <w:r>
        <w:rPr>
          <w:rFonts w:ascii="Times New Roman"/>
          <w:b w:val="false"/>
          <w:i w:val="false"/>
          <w:color w:val="000000"/>
          <w:sz w:val="28"/>
        </w:rPr>
        <w:t>
</w:t>
      </w:r>
      <w:r>
        <w:rPr>
          <w:rFonts w:ascii="Times New Roman"/>
          <w:b/>
          <w:i w:val="false"/>
          <w:color w:val="000000"/>
          <w:sz w:val="28"/>
        </w:rPr>
        <w:t xml:space="preserve">       5.1. Саланы дамытуды ынталандыратын негізгі шараларды айқындау </w:t>
      </w:r>
    </w:p>
    <w:bookmarkEnd w:id="16"/>
    <w:p>
      <w:pPr>
        <w:spacing w:after="0"/>
        <w:ind w:left="0"/>
        <w:jc w:val="both"/>
      </w:pPr>
      <w:r>
        <w:rPr>
          <w:rFonts w:ascii="Times New Roman"/>
          <w:b w:val="false"/>
          <w:i w:val="false"/>
          <w:color w:val="ff0000"/>
          <w:sz w:val="28"/>
        </w:rPr>
        <w:t xml:space="preserve">       Ескерту. 5-1-кіші бөлімге өзгерту енгізілді - ҚР Үкіметінің 2007.06.19. N  </w:t>
      </w:r>
      <w:r>
        <w:rPr>
          <w:rFonts w:ascii="Times New Roman"/>
          <w:b w:val="false"/>
          <w:i w:val="false"/>
          <w:color w:val="ff0000"/>
          <w:sz w:val="28"/>
        </w:rPr>
        <w:t xml:space="preserve">514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Құрылыс индустриясының базасын дамыту үшiн мынадай iс-қимылдар қабылдау: </w:t>
      </w:r>
      <w:r>
        <w:br/>
      </w:r>
      <w:r>
        <w:rPr>
          <w:rFonts w:ascii="Times New Roman"/>
          <w:b w:val="false"/>
          <w:i w:val="false"/>
          <w:color w:val="000000"/>
          <w:sz w:val="28"/>
        </w:rPr>
        <w:t>
</w:t>
      </w:r>
      <w:r>
        <w:rPr>
          <w:rFonts w:ascii="Times New Roman"/>
          <w:b w:val="false"/>
          <w:i/>
          <w:color w:val="000000"/>
          <w:sz w:val="28"/>
        </w:rPr>
        <w:t xml:space="preserve">       бiрiншi кезеңде (2005-2007 жылдар): </w:t>
      </w:r>
      <w:r>
        <w:br/>
      </w:r>
      <w:r>
        <w:rPr>
          <w:rFonts w:ascii="Times New Roman"/>
          <w:b w:val="false"/>
          <w:i w:val="false"/>
          <w:color w:val="000000"/>
          <w:sz w:val="28"/>
        </w:rPr>
        <w:t xml:space="preserve">
      сала өнiмiнiң барынша перспективалы түрлерiнiң тiзбесi бойынша қолданыстағы кедендiк ставкалар мен қорғау баждарының (бap болған кезде) деңгейiне талдау жүргізу; </w:t>
      </w:r>
      <w:r>
        <w:br/>
      </w:r>
      <w:r>
        <w:rPr>
          <w:rFonts w:ascii="Times New Roman"/>
          <w:b w:val="false"/>
          <w:i w:val="false"/>
          <w:color w:val="000000"/>
          <w:sz w:val="28"/>
        </w:rPr>
        <w:t xml:space="preserve">
      сезiмталдық деңгейiн ескере отырып, тауарлардың топтары бойынша отандық өндiрiс салаларының құрылыс өнiмдерiн бөлуге талдау жүргiзу; </w:t>
      </w:r>
      <w:r>
        <w:br/>
      </w:r>
      <w:r>
        <w:rPr>
          <w:rFonts w:ascii="Times New Roman"/>
          <w:b w:val="false"/>
          <w:i w:val="false"/>
          <w:color w:val="000000"/>
          <w:sz w:val="28"/>
        </w:rPr>
        <w:t xml:space="preserve">
      негiзгi шикiзат түрлерiнiң кен орындары қорларын нақтылау және өңiрлердегі кен орындарының кадастрына түзету жүргiзу, құрылыс материалдары, бұйымдары мен құрастырмалары кәсiпорындарына мониторинг жүргізу және өңiрлiк жағдайларды ескере отырып, өндiрiстік қуатты тиiмдi орналастыру үшiн ұсыныстар дайындау жөнiнде шаралар қабылдану; </w:t>
      </w:r>
      <w:r>
        <w:br/>
      </w:r>
      <w:r>
        <w:rPr>
          <w:rFonts w:ascii="Times New Roman"/>
          <w:b w:val="false"/>
          <w:i w:val="false"/>
          <w:color w:val="000000"/>
          <w:sz w:val="28"/>
        </w:rPr>
        <w:t xml:space="preserve">
      құрылыс материалдары, бұйымдары мен құрастырмалары өндiрiсi үшiн шикiзат кен орындарын игеру және өндiрiс қалдықтарын қайта өңдеу жөнiндегi нормативтiк-әдiстемелiк құжаттар әзiрлемелерiн ғылыми-техникалық қамтамасыз етуге кепiлдiк беру; </w:t>
      </w:r>
      <w:r>
        <w:br/>
      </w:r>
      <w:r>
        <w:rPr>
          <w:rFonts w:ascii="Times New Roman"/>
          <w:b w:val="false"/>
          <w:i w:val="false"/>
          <w:color w:val="000000"/>
          <w:sz w:val="28"/>
        </w:rPr>
        <w:t xml:space="preserve">
      салааралық деңгейде стандарттау жөнiндегi мемлекеттiк стандарттарды әзiрлеу мен жұмыстарды жүргізу үшiн құрылыс материалдары, бұйымдары мен құрастырмалары саласында Стандарттау жөніндегі техникалық комитет құру; </w:t>
      </w:r>
      <w:r>
        <w:br/>
      </w:r>
      <w:r>
        <w:rPr>
          <w:rFonts w:ascii="Times New Roman"/>
          <w:b w:val="false"/>
          <w:i w:val="false"/>
          <w:color w:val="000000"/>
          <w:sz w:val="28"/>
        </w:rPr>
        <w:t xml:space="preserve">
      қазiргі құрылыс материалдарын пайдалануды ынталандыратын стандарттарды iрiктеу, бұл құрылыс жұмысының сапасын арттыруға, жөндеу жөнiнде кейiнгі шығындарды төмендетуге мүмкiндiк бередi және өндiрiстiк желiлердi жаңғырту жөніндегі жұмыстарды жандандыру үшiн сала кәсiпорындарын ынталандыруға, отандық стандарттарды халықаралық стандарттармен үйлестiрудi қамтамасыз етуге алғышарт жасайды; </w:t>
      </w:r>
      <w:r>
        <w:br/>
      </w:r>
      <w:r>
        <w:rPr>
          <w:rFonts w:ascii="Times New Roman"/>
          <w:b w:val="false"/>
          <w:i w:val="false"/>
          <w:color w:val="000000"/>
          <w:sz w:val="28"/>
        </w:rPr>
        <w:t xml:space="preserve">
      құрылыс материалдарын өндiру жөніндегі жұмыстарды орындайтын субъектілердiң қызметiн лицензиялаудың жүйесiн жетiлдiру, лицензияланатын қызмет түрлерiнiң тiзбесiн қысқарту, техникалық аудит және мерзiмсiз лицензиялар беру рәсiмдерiн алып тастау; </w:t>
      </w:r>
      <w:r>
        <w:br/>
      </w:r>
      <w:r>
        <w:rPr>
          <w:rFonts w:ascii="Times New Roman"/>
          <w:b w:val="false"/>
          <w:i w:val="false"/>
          <w:color w:val="000000"/>
          <w:sz w:val="28"/>
        </w:rPr>
        <w:t xml:space="preserve">
      шикiзаттың кен орындарының орналасуын және өндiрiс шығындарын, көлiктiк шығыстарды төмендетудi, өнiмдiлiктi және өндiрiстiң пайдалылығын арттыруға мүмкiндiк беретiн, олар шығаратын өнiмнiң тұтыну рыноктарын ескере отырып, өндiрiстік қуат объектiлерiн орналастыруды қамтамасыз ету; </w:t>
      </w:r>
      <w:r>
        <w:br/>
      </w:r>
      <w:r>
        <w:rPr>
          <w:rFonts w:ascii="Times New Roman"/>
          <w:b w:val="false"/>
          <w:i w:val="false"/>
          <w:color w:val="000000"/>
          <w:sz w:val="28"/>
        </w:rPr>
        <w:t>
</w:t>
      </w:r>
      <w:r>
        <w:rPr>
          <w:rFonts w:ascii="Times New Roman"/>
          <w:b w:val="false"/>
          <w:i/>
          <w:color w:val="000000"/>
          <w:sz w:val="28"/>
        </w:rPr>
        <w:t xml:space="preserve">       екiншi кезеңде (2008-2010 жылдар): </w:t>
      </w:r>
      <w:r>
        <w:br/>
      </w:r>
      <w:r>
        <w:rPr>
          <w:rFonts w:ascii="Times New Roman"/>
          <w:b w:val="false"/>
          <w:i w:val="false"/>
          <w:color w:val="000000"/>
          <w:sz w:val="28"/>
        </w:rPr>
        <w:t xml:space="preserve">
       шаруашылық жүргізудің жаңа ұйымдық-құқықтық нысандарын, бәсекеге қабілетті және жоғары технологиялық процестерді енгізуді ынталандыратын, өндірістің қалдықтарын өндірістік процестерде пайдалануға жәрдемдесетін, қалдықсыз технологиялардың басымдығын қамтамасыз ететін экономикалық жағдайлар мен реттеуіштер қалыптастыру; </w:t>
      </w:r>
      <w:r>
        <w:br/>
      </w:r>
      <w:r>
        <w:rPr>
          <w:rFonts w:ascii="Times New Roman"/>
          <w:b w:val="false"/>
          <w:i w:val="false"/>
          <w:color w:val="000000"/>
          <w:sz w:val="28"/>
        </w:rPr>
        <w:t xml:space="preserve">
      жаңа технологиялар енгiзудi, оның iшiнде "Инжиниринг және технологиялар трансфертi орталығы" АҚ-пен кең көлемдi ақпараттық жұмыстарды жүргiзу арқылы қамтамасыз ету; </w:t>
      </w:r>
      <w:r>
        <w:br/>
      </w:r>
      <w:r>
        <w:rPr>
          <w:rFonts w:ascii="Times New Roman"/>
          <w:b w:val="false"/>
          <w:i w:val="false"/>
          <w:color w:val="000000"/>
          <w:sz w:val="28"/>
        </w:rPr>
        <w:t>
</w:t>
      </w:r>
      <w:r>
        <w:rPr>
          <w:rFonts w:ascii="Times New Roman"/>
          <w:b w:val="false"/>
          <w:i/>
          <w:color w:val="000000"/>
          <w:sz w:val="28"/>
        </w:rPr>
        <w:t xml:space="preserve">       үшiншi кезеңде (2011-2014 жылдар): </w:t>
      </w:r>
      <w:r>
        <w:br/>
      </w:r>
      <w:r>
        <w:rPr>
          <w:rFonts w:ascii="Times New Roman"/>
          <w:b w:val="false"/>
          <w:i w:val="false"/>
          <w:color w:val="000000"/>
          <w:sz w:val="28"/>
        </w:rPr>
        <w:t xml:space="preserve">
      құрылыс материалдарын шығару үшін республикада жиналып қалған өндірістік және тұрмыстық қалдықтарды кәдеге жарату проблемаларын шешуді олардың қызметіндегі басымдықтардың бірі деп белгілеп, халық тұратын экологиялық ортаны жақсартуға және аумақты орнықты дамытуға алғышарттар жасай отырып, жұмыс істеп тұрған дербес ғылыми-зерттеу институттарын және ғылыми-өндірістік орталықтарды, сондай-ақ жоғары оқу орындарының тиісті бөлімшелерін тарта отырып, саланың ғылыми базасын дамыту; </w:t>
      </w:r>
      <w:r>
        <w:br/>
      </w:r>
      <w:r>
        <w:rPr>
          <w:rFonts w:ascii="Times New Roman"/>
          <w:b w:val="false"/>
          <w:i w:val="false"/>
          <w:color w:val="000000"/>
          <w:sz w:val="28"/>
        </w:rPr>
        <w:t xml:space="preserve">
      шетелдiк мамандар мен консалтингтік компанияларды тарта отырып, жоғары және орта буын менеджерлерiнiң білiктiлiктiлiгін арттыру курсын қоса алғанда, құрылыс материалдарының өнеркәсiбi үшiн кадрларды даярлау жөнiнде шаралар қабылдау; </w:t>
      </w:r>
      <w:r>
        <w:br/>
      </w:r>
      <w:r>
        <w:rPr>
          <w:rFonts w:ascii="Times New Roman"/>
          <w:b w:val="false"/>
          <w:i w:val="false"/>
          <w:color w:val="000000"/>
          <w:sz w:val="28"/>
        </w:rPr>
        <w:t xml:space="preserve">
      арнайы (төменгі) бағалар бойынша тiзбек iшiндегi өнiмнiң жылжуын ынталандыруға арналған бiр өндiрiстiк тiзбек iшiндегi бiрнеше кәсiпорындарды бiрiктiру (iрiлендiру және қосу) үшiн жағдай жасауды айқындау, бұл өндiрiстiк тiзбектiң аяғындағы жоғары қосылған құны бар жоғары технологиялық өнiмнiң бәсекеге қабілетін арттыруға алып келедi. </w:t>
      </w:r>
    </w:p>
    <w:bookmarkStart w:name="z19" w:id="17"/>
    <w:p>
      <w:pPr>
        <w:spacing w:after="0"/>
        <w:ind w:left="0"/>
        <w:jc w:val="both"/>
      </w:pPr>
      <w:r>
        <w:rPr>
          <w:rFonts w:ascii="Times New Roman"/>
          <w:b w:val="false"/>
          <w:i w:val="false"/>
          <w:color w:val="000000"/>
          <w:sz w:val="28"/>
        </w:rPr>
        <w:t>
</w:t>
      </w:r>
      <w:r>
        <w:rPr>
          <w:rFonts w:ascii="Times New Roman"/>
          <w:b/>
          <w:i w:val="false"/>
          <w:color w:val="000000"/>
          <w:sz w:val="28"/>
        </w:rPr>
        <w:t xml:space="preserve">       5.2. Саланы дамытуды мемлекеттік қолдаудың нысандары мен әдiстерiн айқындау </w:t>
      </w:r>
    </w:p>
    <w:bookmarkEnd w:id="17"/>
    <w:p>
      <w:pPr>
        <w:spacing w:after="0"/>
        <w:ind w:left="0"/>
        <w:jc w:val="both"/>
      </w:pPr>
      <w:r>
        <w:rPr>
          <w:rFonts w:ascii="Times New Roman"/>
          <w:b w:val="false"/>
          <w:i w:val="false"/>
          <w:color w:val="000000"/>
          <w:sz w:val="28"/>
        </w:rPr>
        <w:t xml:space="preserve">      Саланы дамытуды мемлекеттiк қолдауды жүзеге асыру үшiн мыналар қажет: </w:t>
      </w:r>
      <w:r>
        <w:br/>
      </w:r>
      <w:r>
        <w:rPr>
          <w:rFonts w:ascii="Times New Roman"/>
          <w:b w:val="false"/>
          <w:i w:val="false"/>
          <w:color w:val="000000"/>
          <w:sz w:val="28"/>
        </w:rPr>
        <w:t>
</w:t>
      </w:r>
      <w:r>
        <w:rPr>
          <w:rFonts w:ascii="Times New Roman"/>
          <w:b w:val="false"/>
          <w:i/>
          <w:color w:val="000000"/>
          <w:sz w:val="28"/>
        </w:rPr>
        <w:t xml:space="preserve">       бiрiншi кезеңде (2005-2007 жылдар): </w:t>
      </w:r>
      <w:r>
        <w:br/>
      </w:r>
      <w:r>
        <w:rPr>
          <w:rFonts w:ascii="Times New Roman"/>
          <w:b w:val="false"/>
          <w:i w:val="false"/>
          <w:color w:val="000000"/>
          <w:sz w:val="28"/>
        </w:rPr>
        <w:t xml:space="preserve">
      атаулы шараларды қабылдай отырып, тiкелей мемлекеттiң қатысуын талап ететiн, даму институттарын тартуды көздейтiн iрi стратегиялық жобалардың тiзбесiн анықтау; </w:t>
      </w:r>
      <w:r>
        <w:br/>
      </w:r>
      <w:r>
        <w:rPr>
          <w:rFonts w:ascii="Times New Roman"/>
          <w:b w:val="false"/>
          <w:i w:val="false"/>
          <w:color w:val="000000"/>
          <w:sz w:val="28"/>
        </w:rPr>
        <w:t xml:space="preserve">
      отандық өнiм өндiрушiлердiң бәсекеге қабiлетiн арттыруға бағытталған құрылыс материалдарының өндiрiсi саласындағы жобаларды басымдықпен қолдау бойынша мамандандырылған акциялар өткiзу арқылы акционерлiк қоғамдарды тарту жөнiнде жұмыстар жүргiзу; </w:t>
      </w:r>
      <w:r>
        <w:br/>
      </w:r>
      <w:r>
        <w:rPr>
          <w:rFonts w:ascii="Times New Roman"/>
          <w:b w:val="false"/>
          <w:i w:val="false"/>
          <w:color w:val="000000"/>
          <w:sz w:val="28"/>
        </w:rPr>
        <w:t>
</w:t>
      </w:r>
      <w:r>
        <w:rPr>
          <w:rFonts w:ascii="Times New Roman"/>
          <w:b w:val="false"/>
          <w:i/>
          <w:color w:val="000000"/>
          <w:sz w:val="28"/>
        </w:rPr>
        <w:t xml:space="preserve">       екiншi кезеңде (2008-2010 жылдар): </w:t>
      </w:r>
      <w:r>
        <w:br/>
      </w:r>
      <w:r>
        <w:rPr>
          <w:rFonts w:ascii="Times New Roman"/>
          <w:b w:val="false"/>
          <w:i w:val="false"/>
          <w:color w:val="000000"/>
          <w:sz w:val="28"/>
        </w:rPr>
        <w:t xml:space="preserve">
      нормативтiк және құқықтық кесiмдердiң жүйесiн оңтайландыру, әкiмшiлiк реттеудi, оның iшiнде жергiлiктi деңгейде оңайлату, инвестициялық жеңiлдiктер мен артықшылықтар ұсыну, консультациялық көмек пен ақпараттық қамтамасыз ету арқылы iскерлiк белсенділікті дамыту үшiн қолайлы ортаны қамтамасыз ету; </w:t>
      </w:r>
      <w:r>
        <w:br/>
      </w:r>
      <w:r>
        <w:rPr>
          <w:rFonts w:ascii="Times New Roman"/>
          <w:b w:val="false"/>
          <w:i w:val="false"/>
          <w:color w:val="000000"/>
          <w:sz w:val="28"/>
        </w:rPr>
        <w:t xml:space="preserve">
      жаңа, қазiргi заманғы құрылыс материалдарын шығаруды ұйымдастыратын кәсiпорындарға ұсынатын артықшылықтар мен кепiлдердiң жүйесiн әзiрлеу; </w:t>
      </w:r>
      <w:r>
        <w:br/>
      </w:r>
      <w:r>
        <w:rPr>
          <w:rFonts w:ascii="Times New Roman"/>
          <w:b w:val="false"/>
          <w:i w:val="false"/>
          <w:color w:val="000000"/>
          <w:sz w:val="28"/>
        </w:rPr>
        <w:t xml:space="preserve">
      салық ауыртпалығын төмендету бөлігінде бейiмделудiң жеңілдiк кезеңiн беру. </w:t>
      </w:r>
    </w:p>
    <w:bookmarkStart w:name="z20" w:id="18"/>
    <w:p>
      <w:pPr>
        <w:spacing w:after="0"/>
        <w:ind w:left="0"/>
        <w:jc w:val="both"/>
      </w:pPr>
      <w:r>
        <w:rPr>
          <w:rFonts w:ascii="Times New Roman"/>
          <w:b w:val="false"/>
          <w:i w:val="false"/>
          <w:color w:val="000000"/>
          <w:sz w:val="28"/>
        </w:rPr>
        <w:t>
</w:t>
      </w:r>
      <w:r>
        <w:rPr>
          <w:rFonts w:ascii="Times New Roman"/>
          <w:b/>
          <w:i w:val="false"/>
          <w:color w:val="000000"/>
          <w:sz w:val="28"/>
        </w:rPr>
        <w:t xml:space="preserve">       5.3. Қазiргі жоғары технологиялық, бәсекеге қабiлеттi және экспортқа бағдарланған құрылыс материалдарын, бұйымдары мен құрастырмаларын алу бойынша жаңа өндiрiстердi құру </w:t>
      </w:r>
    </w:p>
    <w:bookmarkEnd w:id="18"/>
    <w:p>
      <w:pPr>
        <w:spacing w:after="0"/>
        <w:ind w:left="0"/>
        <w:jc w:val="both"/>
      </w:pPr>
      <w:r>
        <w:rPr>
          <w:rFonts w:ascii="Times New Roman"/>
          <w:b w:val="false"/>
          <w:i w:val="false"/>
          <w:color w:val="ff0000"/>
          <w:sz w:val="28"/>
        </w:rPr>
        <w:t xml:space="preserve">       Ескерту. 5-3-кіші бөлімге өзгерту енгізілді - ҚР Үкіметінің 2007.06.19. N  </w:t>
      </w:r>
      <w:r>
        <w:rPr>
          <w:rFonts w:ascii="Times New Roman"/>
          <w:b w:val="false"/>
          <w:i w:val="false"/>
          <w:color w:val="ff0000"/>
          <w:sz w:val="28"/>
        </w:rPr>
        <w:t xml:space="preserve">514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Құрылыс материалдарының өнеркәсiбi өнiмдерiнiң жекелеген түрлерi бойынша инновациялық және инвестициялық салаларда мыналар басым болып табылады: </w:t>
      </w:r>
      <w:r>
        <w:br/>
      </w:r>
      <w:r>
        <w:rPr>
          <w:rFonts w:ascii="Times New Roman"/>
          <w:b w:val="false"/>
          <w:i w:val="false"/>
          <w:color w:val="000000"/>
          <w:sz w:val="28"/>
        </w:rPr>
        <w:t>
</w:t>
      </w:r>
      <w:r>
        <w:rPr>
          <w:rFonts w:ascii="Times New Roman"/>
          <w:b w:val="false"/>
          <w:i/>
          <w:color w:val="000000"/>
          <w:sz w:val="28"/>
        </w:rPr>
        <w:t xml:space="preserve">      бiрiншi кезеңде (2005-2007 жылдар): </w:t>
      </w:r>
      <w:r>
        <w:br/>
      </w:r>
      <w:r>
        <w:rPr>
          <w:rFonts w:ascii="Times New Roman"/>
          <w:b w:val="false"/>
          <w:i w:val="false"/>
          <w:color w:val="000000"/>
          <w:sz w:val="28"/>
        </w:rPr>
        <w:t>
</w:t>
      </w:r>
      <w:r>
        <w:rPr>
          <w:rFonts w:ascii="Times New Roman"/>
          <w:b w:val="false"/>
          <w:i/>
          <w:color w:val="000000"/>
          <w:sz w:val="28"/>
        </w:rPr>
        <w:t xml:space="preserve">                             қабырғалық материалдар өндiрiсiнде:       </w:t>
      </w:r>
      <w:r>
        <w:br/>
      </w:r>
      <w:r>
        <w:rPr>
          <w:rFonts w:ascii="Times New Roman"/>
          <w:b w:val="false"/>
          <w:i w:val="false"/>
          <w:color w:val="000000"/>
          <w:sz w:val="28"/>
        </w:rPr>
        <w:t xml:space="preserve">
      қолданыстағы өндiрiстердi жаңғырту және Батыс, Орталық және Оңтүстiк өңiрлерде қыш қабырғалық материалдар өндiрiсi жөнiнде жаңа зауыттар салу; </w:t>
      </w:r>
      <w:r>
        <w:br/>
      </w:r>
      <w:r>
        <w:rPr>
          <w:rFonts w:ascii="Times New Roman"/>
          <w:b w:val="false"/>
          <w:i w:val="false"/>
          <w:color w:val="000000"/>
          <w:sz w:val="28"/>
        </w:rPr>
        <w:t xml:space="preserve">
      қазiргi жылытқыштар, кеуектi қыштар, ғаныш пен кеуек бетоннан жасалған бұйымдар негізiнде жылуға тиiмдi қоршау құрастырмаларын шығару жөнiндегi өндiрiстi ұйымдастыру. </w:t>
      </w:r>
      <w:r>
        <w:br/>
      </w:r>
      <w:r>
        <w:rPr>
          <w:rFonts w:ascii="Times New Roman"/>
          <w:b w:val="false"/>
          <w:i w:val="false"/>
          <w:color w:val="000000"/>
          <w:sz w:val="28"/>
        </w:rPr>
        <w:t>
</w:t>
      </w:r>
      <w:r>
        <w:rPr>
          <w:rFonts w:ascii="Times New Roman"/>
          <w:b w:val="false"/>
          <w:i/>
          <w:color w:val="000000"/>
          <w:sz w:val="28"/>
        </w:rPr>
        <w:t xml:space="preserve">                әрлеу материалдарының өндiрiсiнде: </w:t>
      </w:r>
      <w:r>
        <w:br/>
      </w:r>
      <w:r>
        <w:rPr>
          <w:rFonts w:ascii="Times New Roman"/>
          <w:b w:val="false"/>
          <w:i w:val="false"/>
          <w:color w:val="000000"/>
          <w:sz w:val="28"/>
        </w:rPr>
        <w:t xml:space="preserve">
      жоғары тиiмдi әрлеу материалдары, және үй құрылысының заттары, гипс-картонды табақтар, ағаш жаңқалы тақталар, әртүрлi мастикалар, желiмдер, тығыздағыштар, сырлар, қыш тақталар, санитарлық техникалық бұйымдар, еден жабындары, линолеум өндiрiсiн дамыту; </w:t>
      </w:r>
      <w:r>
        <w:br/>
      </w:r>
      <w:r>
        <w:rPr>
          <w:rFonts w:ascii="Times New Roman"/>
          <w:b w:val="false"/>
          <w:i w:val="false"/>
          <w:color w:val="000000"/>
          <w:sz w:val="28"/>
        </w:rPr>
        <w:t xml:space="preserve">
      активтi химиялық және минералдық қоспалары (бор, мәрмәр өндiрiсiнiң қалдықтары) бар құрғақ құрылыс қоспаларын шығару үшiн жоғары өнiмдi жабдықтар (модульдер) енгiзу. </w:t>
      </w:r>
      <w:r>
        <w:br/>
      </w:r>
      <w:r>
        <w:rPr>
          <w:rFonts w:ascii="Times New Roman"/>
          <w:b w:val="false"/>
          <w:i w:val="false"/>
          <w:color w:val="000000"/>
          <w:sz w:val="28"/>
        </w:rPr>
        <w:t>
</w:t>
      </w:r>
      <w:r>
        <w:rPr>
          <w:rFonts w:ascii="Times New Roman"/>
          <w:b w:val="false"/>
          <w:i/>
          <w:color w:val="000000"/>
          <w:sz w:val="28"/>
        </w:rPr>
        <w:t xml:space="preserve">       екiншi кезеңде (2008-2010 жылдар): </w:t>
      </w:r>
      <w:r>
        <w:br/>
      </w:r>
      <w:r>
        <w:rPr>
          <w:rFonts w:ascii="Times New Roman"/>
          <w:b w:val="false"/>
          <w:i w:val="false"/>
          <w:color w:val="000000"/>
          <w:sz w:val="28"/>
        </w:rPr>
        <w:t xml:space="preserve">
       Жоғары маркалы цемент өндірісінде </w:t>
      </w:r>
      <w:r>
        <w:br/>
      </w:r>
      <w:r>
        <w:rPr>
          <w:rFonts w:ascii="Times New Roman"/>
          <w:b w:val="false"/>
          <w:i w:val="false"/>
          <w:color w:val="000000"/>
          <w:sz w:val="28"/>
        </w:rPr>
        <w:t xml:space="preserve">
      Батыс, Оңтүстік, Шығыс, Солтүстік өңірлерде жаңа цемент зауыттарын салу; </w:t>
      </w:r>
      <w:r>
        <w:br/>
      </w:r>
      <w:r>
        <w:rPr>
          <w:rFonts w:ascii="Times New Roman"/>
          <w:b w:val="false"/>
          <w:i w:val="false"/>
          <w:color w:val="000000"/>
          <w:sz w:val="28"/>
        </w:rPr>
        <w:t xml:space="preserve">
      "Сеntrаl Аsіа Сеmеnt" акционерлік қоғамының жұмыс істеп тұрған кәсіпорнында экология бойынша халықаралық стандарттардың сақталуын қамтамасыз ететін прогрессивтік технологияларын енгізе отырып, цемент өндірісін жаңғыртуды және техникалық қайта жарақтандыруды жүзеге асыру. </w:t>
      </w:r>
      <w:r>
        <w:br/>
      </w:r>
      <w:r>
        <w:rPr>
          <w:rFonts w:ascii="Times New Roman"/>
          <w:b w:val="false"/>
          <w:i w:val="false"/>
          <w:color w:val="000000"/>
          <w:sz w:val="28"/>
        </w:rPr>
        <w:t xml:space="preserve">
      Құрылыс шынысы өндірісінде </w:t>
      </w:r>
      <w:r>
        <w:br/>
      </w:r>
      <w:r>
        <w:rPr>
          <w:rFonts w:ascii="Times New Roman"/>
          <w:b w:val="false"/>
          <w:i w:val="false"/>
          <w:color w:val="000000"/>
          <w:sz w:val="28"/>
        </w:rPr>
        <w:t xml:space="preserve">
      Ақтөбе, Қызылорда және Шығыс Қазақстан облыстарында парақты, сәулеттік, жылтыратылған шыны шығаратын зауыттар салу. </w:t>
      </w:r>
      <w:r>
        <w:br/>
      </w:r>
      <w:r>
        <w:rPr>
          <w:rFonts w:ascii="Times New Roman"/>
          <w:b w:val="false"/>
          <w:i w:val="false"/>
          <w:color w:val="000000"/>
          <w:sz w:val="28"/>
        </w:rPr>
        <w:t xml:space="preserve">
      Жылу оқшаулағыш материалдар өндірісінде </w:t>
      </w:r>
      <w:r>
        <w:br/>
      </w:r>
      <w:r>
        <w:rPr>
          <w:rFonts w:ascii="Times New Roman"/>
          <w:b w:val="false"/>
          <w:i w:val="false"/>
          <w:color w:val="000000"/>
          <w:sz w:val="28"/>
        </w:rPr>
        <w:t xml:space="preserve">
      шыны талшық, ісінген вермикулиттер, базальттар, көбікшынылар және басқалар негізінде жылу оқшаулағыш материалдардың тиімділігі жоғары түрлерін шығаратын жаңа зауыттар салу. </w:t>
      </w:r>
      <w:r>
        <w:br/>
      </w:r>
      <w:r>
        <w:rPr>
          <w:rFonts w:ascii="Times New Roman"/>
          <w:b w:val="false"/>
          <w:i w:val="false"/>
          <w:color w:val="000000"/>
          <w:sz w:val="28"/>
        </w:rPr>
        <w:t>
</w:t>
      </w:r>
      <w:r>
        <w:rPr>
          <w:rFonts w:ascii="Times New Roman"/>
          <w:b w:val="false"/>
          <w:i/>
          <w:color w:val="000000"/>
          <w:sz w:val="28"/>
        </w:rPr>
        <w:t xml:space="preserve">                              шатырлық, гидрооқшаулағыш және полимерлi </w:t>
      </w:r>
      <w:r>
        <w:br/>
      </w:r>
      <w:r>
        <w:rPr>
          <w:rFonts w:ascii="Times New Roman"/>
          <w:b w:val="false"/>
          <w:i w:val="false"/>
          <w:color w:val="000000"/>
          <w:sz w:val="28"/>
        </w:rPr>
        <w:t>
</w:t>
      </w:r>
      <w:r>
        <w:rPr>
          <w:rFonts w:ascii="Times New Roman"/>
          <w:b w:val="false"/>
          <w:i/>
          <w:color w:val="000000"/>
          <w:sz w:val="28"/>
        </w:rPr>
        <w:t xml:space="preserve">                   құрылыс материалдары өндiрiсiнде: </w:t>
      </w:r>
      <w:r>
        <w:br/>
      </w:r>
      <w:r>
        <w:rPr>
          <w:rFonts w:ascii="Times New Roman"/>
          <w:b w:val="false"/>
          <w:i w:val="false"/>
          <w:color w:val="000000"/>
          <w:sz w:val="28"/>
        </w:rPr>
        <w:t xml:space="preserve">
      атмосфералық каучуктар, полимерлi мастикалық құрамдар негiзiнде битумды-полимерлi, эластомерлi материалдар өндiрiсiн ұйымдастыру; </w:t>
      </w:r>
      <w:r>
        <w:br/>
      </w:r>
      <w:r>
        <w:rPr>
          <w:rFonts w:ascii="Times New Roman"/>
          <w:b w:val="false"/>
          <w:i w:val="false"/>
          <w:color w:val="000000"/>
          <w:sz w:val="28"/>
        </w:rPr>
        <w:t xml:space="preserve">
      экологиялық таза пенопласттар, пластмасса және шыны пластика құбырлар және фасонды бұйымдар, оқшаулағыш материалдар өндiрiсiн кеңейту. </w:t>
      </w:r>
      <w:r>
        <w:br/>
      </w:r>
      <w:r>
        <w:rPr>
          <w:rFonts w:ascii="Times New Roman"/>
          <w:b w:val="false"/>
          <w:i w:val="false"/>
          <w:color w:val="000000"/>
          <w:sz w:val="28"/>
        </w:rPr>
        <w:t>
</w:t>
      </w:r>
      <w:r>
        <w:rPr>
          <w:rFonts w:ascii="Times New Roman"/>
          <w:b w:val="false"/>
          <w:i/>
          <w:color w:val="000000"/>
          <w:sz w:val="28"/>
        </w:rPr>
        <w:t xml:space="preserve">                   металл прокат өндiрiсiнде: </w:t>
      </w:r>
      <w:r>
        <w:br/>
      </w:r>
      <w:r>
        <w:rPr>
          <w:rFonts w:ascii="Times New Roman"/>
          <w:b w:val="false"/>
          <w:i w:val="false"/>
          <w:color w:val="000000"/>
          <w:sz w:val="28"/>
        </w:rPr>
        <w:t xml:space="preserve">
      қара металдардан жасалған тұтасқұймалы және жиналмалы темiрбетон құрастырмалар үшiн сапалы арматуралы бұйымдар (сым, шыбықша, тор және т.с.с.) шығаруды ұйымдастыру. </w:t>
      </w:r>
      <w:r>
        <w:br/>
      </w:r>
      <w:r>
        <w:rPr>
          <w:rFonts w:ascii="Times New Roman"/>
          <w:b w:val="false"/>
          <w:i w:val="false"/>
          <w:color w:val="000000"/>
          <w:sz w:val="28"/>
        </w:rPr>
        <w:t>
</w:t>
      </w:r>
      <w:r>
        <w:rPr>
          <w:rFonts w:ascii="Times New Roman"/>
          <w:b w:val="false"/>
          <w:i/>
          <w:color w:val="000000"/>
          <w:sz w:val="28"/>
        </w:rPr>
        <w:t xml:space="preserve">                үй құрылысы кәсiпорындарын реформалауда: </w:t>
      </w:r>
      <w:r>
        <w:br/>
      </w:r>
      <w:r>
        <w:rPr>
          <w:rFonts w:ascii="Times New Roman"/>
          <w:b w:val="false"/>
          <w:i w:val="false"/>
          <w:color w:val="000000"/>
          <w:sz w:val="28"/>
        </w:rPr>
        <w:t xml:space="preserve">
      еңбек шығындарын азайтуды және өнімдердің сапасы мен бәсекеге қабілетін арттыруды қамтамасыз ететін құрылыс құрастырмаларын шығару жөніндегі жоғары өнімді технологиялық желілерді енгізу. </w:t>
      </w:r>
      <w:r>
        <w:br/>
      </w:r>
      <w:r>
        <w:rPr>
          <w:rFonts w:ascii="Times New Roman"/>
          <w:b w:val="false"/>
          <w:i w:val="false"/>
          <w:color w:val="000000"/>
          <w:sz w:val="28"/>
        </w:rPr>
        <w:t>
</w:t>
      </w:r>
      <w:r>
        <w:rPr>
          <w:rFonts w:ascii="Times New Roman"/>
          <w:b w:val="false"/>
          <w:i/>
          <w:color w:val="000000"/>
          <w:sz w:val="28"/>
        </w:rPr>
        <w:t xml:space="preserve">       үшiншi кезеңде (2011-2014 жылдар) </w:t>
      </w:r>
      <w:r>
        <w:br/>
      </w:r>
      <w:r>
        <w:rPr>
          <w:rFonts w:ascii="Times New Roman"/>
          <w:b w:val="false"/>
          <w:i w:val="false"/>
          <w:color w:val="000000"/>
          <w:sz w:val="28"/>
        </w:rPr>
        <w:t xml:space="preserve">
      волластонит, iсiнген вермикулит, каолин және үй құрылысына арналған инженерлiк жабдықтар сияқты экспортты өнiмдер шығаруға бағдарланған жоғары технологиялық, ғылымды қажетсiнетiн өндiрiстердi пайдалануға берудi жүзеге асыру. </w:t>
      </w:r>
    </w:p>
    <w:bookmarkStart w:name="z21" w:id="19"/>
    <w:p>
      <w:pPr>
        <w:spacing w:after="0"/>
        <w:ind w:left="0"/>
        <w:jc w:val="both"/>
      </w:pPr>
      <w:r>
        <w:rPr>
          <w:rFonts w:ascii="Times New Roman"/>
          <w:b w:val="false"/>
          <w:i w:val="false"/>
          <w:color w:val="000000"/>
          <w:sz w:val="28"/>
        </w:rPr>
        <w:t>
</w:t>
      </w:r>
      <w:r>
        <w:rPr>
          <w:rFonts w:ascii="Times New Roman"/>
          <w:b/>
          <w:i w:val="false"/>
          <w:color w:val="000000"/>
          <w:sz w:val="28"/>
        </w:rPr>
        <w:t xml:space="preserve">       6. Қажетті ресурстар мен қаржыландыру көздерi </w:t>
      </w:r>
    </w:p>
    <w:bookmarkEnd w:id="19"/>
    <w:p>
      <w:pPr>
        <w:spacing w:after="0"/>
        <w:ind w:left="0"/>
        <w:jc w:val="both"/>
      </w:pPr>
      <w:r>
        <w:rPr>
          <w:rFonts w:ascii="Times New Roman"/>
          <w:b w:val="false"/>
          <w:i w:val="false"/>
          <w:color w:val="ff0000"/>
          <w:sz w:val="28"/>
        </w:rPr>
        <w:t xml:space="preserve">       Ескерту. 6-бөлімге өзгерту енгізілді - ҚР Үкіметінің 2007.06.19. N  </w:t>
      </w:r>
      <w:r>
        <w:rPr>
          <w:rFonts w:ascii="Times New Roman"/>
          <w:b w:val="false"/>
          <w:i w:val="false"/>
          <w:color w:val="ff0000"/>
          <w:sz w:val="28"/>
        </w:rPr>
        <w:t xml:space="preserve">514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Бағдарламаны қаржыландыру республикалық бюджет, кәсiпорындардың өз қаражаты, инвестициялар және басқа көздер қаражаты есебiнен және шегiнде жүзеге асырылады. </w:t>
      </w:r>
      <w:r>
        <w:br/>
      </w:r>
      <w:r>
        <w:rPr>
          <w:rFonts w:ascii="Times New Roman"/>
          <w:b w:val="false"/>
          <w:i w:val="false"/>
          <w:color w:val="000000"/>
          <w:sz w:val="28"/>
        </w:rPr>
        <w:t xml:space="preserve">
      Бағдарламаны ғылыми-зерттеу жұмыстарын жүргізу бөлігін қаржыландыру республикалық бюджеттің есебінен жүзеге асырылады, шығындардың көлемі 100 млн. теңгені, оның ішінде жылдар бойынша: 2006 жылы - 47 млн. теңгені, 2007 жылы - 53 млн. теңгені құрайды. </w:t>
      </w:r>
      <w:r>
        <w:br/>
      </w:r>
      <w:r>
        <w:rPr>
          <w:rFonts w:ascii="Times New Roman"/>
          <w:b w:val="false"/>
          <w:i w:val="false"/>
          <w:color w:val="000000"/>
          <w:sz w:val="28"/>
        </w:rPr>
        <w:t xml:space="preserve">
      2006-2007 жылдарға арналған республикалық бюджет қаражаты шығыстарының көлемi тиiстi қаржы жылына арналған "Республикалық бюджет туралы" Қазақстан Республикасының Заңына сәйкес нақтыланатын болады. </w:t>
      </w:r>
      <w:r>
        <w:br/>
      </w:r>
      <w:r>
        <w:rPr>
          <w:rFonts w:ascii="Times New Roman"/>
          <w:b w:val="false"/>
          <w:i w:val="false"/>
          <w:color w:val="000000"/>
          <w:sz w:val="28"/>
        </w:rPr>
        <w:t xml:space="preserve">
      Инвестициялық жобаларды қаржыландыру кәсіпорындардың өз қаражаты, шетелдік және отандық инвесторлардың қаражаты, кредиттер есебінен жүзеге асырылады. Бағдарламаны қаржыландыру көлемі бірінші кезеңде (2005-2007 жылдары) 50,3 млрд. теңгені; екінші кезеңде (2008-2010 жылдары) 206,1 млрд. теңгені құрайды. </w:t>
      </w:r>
    </w:p>
    <w:bookmarkStart w:name="z22" w:id="20"/>
    <w:p>
      <w:pPr>
        <w:spacing w:after="0"/>
        <w:ind w:left="0"/>
        <w:jc w:val="both"/>
      </w:pPr>
      <w:r>
        <w:rPr>
          <w:rFonts w:ascii="Times New Roman"/>
          <w:b w:val="false"/>
          <w:i w:val="false"/>
          <w:color w:val="000000"/>
          <w:sz w:val="28"/>
        </w:rPr>
        <w:t>
</w:t>
      </w:r>
      <w:r>
        <w:rPr>
          <w:rFonts w:ascii="Times New Roman"/>
          <w:b/>
          <w:i w:val="false"/>
          <w:color w:val="000000"/>
          <w:sz w:val="28"/>
        </w:rPr>
        <w:t xml:space="preserve">        7. Бағдарламаны iске асырудан күтiлетiн нәтиже </w:t>
      </w:r>
    </w:p>
    <w:bookmarkEnd w:id="20"/>
    <w:p>
      <w:pPr>
        <w:spacing w:after="0"/>
        <w:ind w:left="0"/>
        <w:jc w:val="both"/>
      </w:pPr>
      <w:r>
        <w:rPr>
          <w:rFonts w:ascii="Times New Roman"/>
          <w:b w:val="false"/>
          <w:i w:val="false"/>
          <w:color w:val="ff0000"/>
          <w:sz w:val="28"/>
        </w:rPr>
        <w:t xml:space="preserve">       Ескерту. 7-бөлімге өзгерту енгізілді - ҚР Үкіметінің 2007.06.19. N  </w:t>
      </w:r>
      <w:r>
        <w:rPr>
          <w:rFonts w:ascii="Times New Roman"/>
          <w:b w:val="false"/>
          <w:i w:val="false"/>
          <w:color w:val="ff0000"/>
          <w:sz w:val="28"/>
        </w:rPr>
        <w:t xml:space="preserve">514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Қазақстан экономикасын дамыту отандық құрылыс индустриясын дамытудың ілгерлемелi болжамын жасауға мүмкiндiк бередi. </w:t>
      </w:r>
      <w:r>
        <w:br/>
      </w:r>
      <w:r>
        <w:rPr>
          <w:rFonts w:ascii="Times New Roman"/>
          <w:b w:val="false"/>
          <w:i w:val="false"/>
          <w:color w:val="000000"/>
          <w:sz w:val="28"/>
        </w:rPr>
        <w:t xml:space="preserve">
      Жаңа технологиялар және жоғары өндiрушi жабдықтар енгiзу материалды көп қажетсiнетiн, энергияны көп қажетсiнетiн және еңбектi көп қажетсiнетiн өнiмдердi азайтуға бағытталған, құрылыс материалдарының ассортиментiн кеңейту және сапасын жақсарту көзделiп отыр. </w:t>
      </w:r>
      <w:r>
        <w:br/>
      </w:r>
      <w:r>
        <w:rPr>
          <w:rFonts w:ascii="Times New Roman"/>
          <w:b w:val="false"/>
          <w:i w:val="false"/>
          <w:color w:val="000000"/>
          <w:sz w:val="28"/>
        </w:rPr>
        <w:t xml:space="preserve">
      Құрылыс рыногын бағасы бойынша, сапасы мен сенiмділігі бойынша қолжетiмдi құрылыс материалдарымен, бұйымдарымен және үй құрылысы заттарымен толықтыру ең басты күтілетiн нәтижелердiң бiрi болуға тиiс. </w:t>
      </w:r>
      <w:r>
        <w:br/>
      </w:r>
      <w:r>
        <w:rPr>
          <w:rFonts w:ascii="Times New Roman"/>
          <w:b w:val="false"/>
          <w:i w:val="false"/>
          <w:color w:val="000000"/>
          <w:sz w:val="28"/>
        </w:rPr>
        <w:t xml:space="preserve">
      Бағдарламаны іске асыру  </w:t>
      </w:r>
      <w:r>
        <w:rPr>
          <w:rFonts w:ascii="Times New Roman"/>
          <w:b w:val="false"/>
          <w:i/>
          <w:color w:val="000000"/>
          <w:sz w:val="28"/>
        </w:rPr>
        <w:t xml:space="preserve">бiрiншi кезеңiнде (2005-2007 жылдары): </w:t>
      </w:r>
      <w:r>
        <w:br/>
      </w:r>
      <w:r>
        <w:rPr>
          <w:rFonts w:ascii="Times New Roman"/>
          <w:b w:val="false"/>
          <w:i w:val="false"/>
          <w:color w:val="000000"/>
          <w:sz w:val="28"/>
        </w:rPr>
        <w:t xml:space="preserve">
      құрылыс материалдары импортының көлемiн 380 млн. АҚШ долл. төмендетуге; </w:t>
      </w:r>
      <w:r>
        <w:br/>
      </w:r>
      <w:r>
        <w:rPr>
          <w:rFonts w:ascii="Times New Roman"/>
          <w:b w:val="false"/>
          <w:i w:val="false"/>
          <w:color w:val="000000"/>
          <w:sz w:val="28"/>
        </w:rPr>
        <w:t xml:space="preserve">
      валюта қаражатының жыл сайынғы жылыстауын 120-170 млн. АҚШ долл. қысқартуға; </w:t>
      </w:r>
      <w:r>
        <w:br/>
      </w:r>
      <w:r>
        <w:rPr>
          <w:rFonts w:ascii="Times New Roman"/>
          <w:b w:val="false"/>
          <w:i w:val="false"/>
          <w:color w:val="000000"/>
          <w:sz w:val="28"/>
        </w:rPr>
        <w:t xml:space="preserve">
      прогрессивтiк технологияларды енгiзу есебiнен материалды қажетсiнетiн, энергияны қажетсiнетiн және еңбектi қажетсiнетiн өндiрiсті 25-30%-ға қысқартуға және өнiмнiң өзiндiк құнын төмендетуге; </w:t>
      </w:r>
      <w:r>
        <w:br/>
      </w:r>
      <w:r>
        <w:rPr>
          <w:rFonts w:ascii="Times New Roman"/>
          <w:b w:val="false"/>
          <w:i w:val="false"/>
          <w:color w:val="000000"/>
          <w:sz w:val="28"/>
        </w:rPr>
        <w:t xml:space="preserve">
      республикада саланың өндiрiстiк әлеуетiн одан әрi өсiру үшiн база құруға мүмкiндiк бередi. </w:t>
      </w:r>
      <w:r>
        <w:br/>
      </w:r>
      <w:r>
        <w:rPr>
          <w:rFonts w:ascii="Times New Roman"/>
          <w:b w:val="false"/>
          <w:i w:val="false"/>
          <w:color w:val="000000"/>
          <w:sz w:val="28"/>
        </w:rPr>
        <w:t xml:space="preserve">
      Мынадай жаңа өндiрiстiк қуаттар құрылатын болады: </w:t>
      </w:r>
      <w:r>
        <w:br/>
      </w:r>
      <w:r>
        <w:rPr>
          <w:rFonts w:ascii="Times New Roman"/>
          <w:b w:val="false"/>
          <w:i w:val="false"/>
          <w:color w:val="000000"/>
          <w:sz w:val="28"/>
        </w:rPr>
        <w:t xml:space="preserve">
      гипсокартон бойынша - жылына 24 млн. шаршы метр; </w:t>
      </w:r>
      <w:r>
        <w:br/>
      </w:r>
      <w:r>
        <w:rPr>
          <w:rFonts w:ascii="Times New Roman"/>
          <w:b w:val="false"/>
          <w:i w:val="false"/>
          <w:color w:val="000000"/>
          <w:sz w:val="28"/>
        </w:rPr>
        <w:t xml:space="preserve">
      рудалық емес материалдар бойынша - жылына 2 млн. текше метр; </w:t>
      </w:r>
      <w:r>
        <w:br/>
      </w:r>
      <w:r>
        <w:rPr>
          <w:rFonts w:ascii="Times New Roman"/>
          <w:b w:val="false"/>
          <w:i w:val="false"/>
          <w:color w:val="000000"/>
          <w:sz w:val="28"/>
        </w:rPr>
        <w:t xml:space="preserve">
      сырлар мен лактар бойынша - жылына 1 млн. тонна; </w:t>
      </w:r>
      <w:r>
        <w:br/>
      </w:r>
      <w:r>
        <w:rPr>
          <w:rFonts w:ascii="Times New Roman"/>
          <w:b w:val="false"/>
          <w:i w:val="false"/>
          <w:color w:val="000000"/>
          <w:sz w:val="28"/>
        </w:rPr>
        <w:t xml:space="preserve">
      жылу оқшаулағыш материалдар бойынша - жылына 500 мың текше метр; </w:t>
      </w:r>
      <w:r>
        <w:br/>
      </w:r>
      <w:r>
        <w:rPr>
          <w:rFonts w:ascii="Times New Roman"/>
          <w:b w:val="false"/>
          <w:i w:val="false"/>
          <w:color w:val="000000"/>
          <w:sz w:val="28"/>
        </w:rPr>
        <w:t xml:space="preserve">
      еден жабындары бойынша - жылына 14 млн. текше метр; </w:t>
      </w:r>
      <w:r>
        <w:br/>
      </w:r>
      <w:r>
        <w:rPr>
          <w:rFonts w:ascii="Times New Roman"/>
          <w:b w:val="false"/>
          <w:i w:val="false"/>
          <w:color w:val="000000"/>
          <w:sz w:val="28"/>
        </w:rPr>
        <w:t xml:space="preserve">
      шыныпластик құбырлар бойынша - жылына 700 км; </w:t>
      </w:r>
      <w:r>
        <w:br/>
      </w:r>
      <w:r>
        <w:rPr>
          <w:rFonts w:ascii="Times New Roman"/>
          <w:b w:val="false"/>
          <w:i w:val="false"/>
          <w:color w:val="000000"/>
          <w:sz w:val="28"/>
        </w:rPr>
        <w:t xml:space="preserve">
      қабырғалық материалдар бойынша - жылына 309 млн. шартты дана; </w:t>
      </w:r>
      <w:r>
        <w:br/>
      </w:r>
      <w:r>
        <w:rPr>
          <w:rFonts w:ascii="Times New Roman"/>
          <w:b w:val="false"/>
          <w:i w:val="false"/>
          <w:color w:val="000000"/>
          <w:sz w:val="28"/>
        </w:rPr>
        <w:t xml:space="preserve">
      кеуекті блоктар бойынша - жылына 300 мың текше метр; </w:t>
      </w:r>
      <w:r>
        <w:br/>
      </w:r>
      <w:r>
        <w:rPr>
          <w:rFonts w:ascii="Times New Roman"/>
          <w:b w:val="false"/>
          <w:i w:val="false"/>
          <w:color w:val="000000"/>
          <w:sz w:val="28"/>
        </w:rPr>
        <w:t>
</w:t>
      </w:r>
      <w:r>
        <w:rPr>
          <w:rFonts w:ascii="Times New Roman"/>
          <w:b w:val="false"/>
          <w:i/>
          <w:color w:val="000000"/>
          <w:sz w:val="28"/>
        </w:rPr>
        <w:t xml:space="preserve">       екiншi кезеңде (2008 - 2010 жылдары): </w:t>
      </w:r>
      <w:r>
        <w:br/>
      </w:r>
      <w:r>
        <w:rPr>
          <w:rFonts w:ascii="Times New Roman"/>
          <w:b w:val="false"/>
          <w:i w:val="false"/>
          <w:color w:val="000000"/>
          <w:sz w:val="28"/>
        </w:rPr>
        <w:t xml:space="preserve">
      2010 жылға қарай құрылыс қажеттілігінiң көлемiнен 80-90%-ға дейiн құрылыс материалдары, бұйымдар және құрастырмалар өндiрiсi өнiмiнiң негiзгi түрiмен қамтамасыз етуге қол жеткiзу; </w:t>
      </w:r>
      <w:r>
        <w:br/>
      </w:r>
      <w:r>
        <w:rPr>
          <w:rFonts w:ascii="Times New Roman"/>
          <w:b w:val="false"/>
          <w:i w:val="false"/>
          <w:color w:val="000000"/>
          <w:sz w:val="28"/>
        </w:rPr>
        <w:t xml:space="preserve">
      экспортқа бағдарланған өндiрiстi игеру және сыртқы рынокта бәсекеге қабiлеттi құрылыс материалдарын шығаруды 60%-ға арттыру; </w:t>
      </w:r>
      <w:r>
        <w:br/>
      </w:r>
      <w:r>
        <w:rPr>
          <w:rFonts w:ascii="Times New Roman"/>
          <w:b w:val="false"/>
          <w:i w:val="false"/>
          <w:color w:val="000000"/>
          <w:sz w:val="28"/>
        </w:rPr>
        <w:t xml:space="preserve">
      тиiмдi және экологиялық таза құрылыс материалдары, бұйымдар мен құрастырмалардың ассортиментiн кеңейту; </w:t>
      </w:r>
      <w:r>
        <w:br/>
      </w:r>
      <w:r>
        <w:rPr>
          <w:rFonts w:ascii="Times New Roman"/>
          <w:b w:val="false"/>
          <w:i w:val="false"/>
          <w:color w:val="000000"/>
          <w:sz w:val="28"/>
        </w:rPr>
        <w:t xml:space="preserve">
      мынадай өндірістік қуаттарды құру және ұлғайту: </w:t>
      </w:r>
      <w:r>
        <w:br/>
      </w:r>
      <w:r>
        <w:rPr>
          <w:rFonts w:ascii="Times New Roman"/>
          <w:b w:val="false"/>
          <w:i w:val="false"/>
          <w:color w:val="000000"/>
          <w:sz w:val="28"/>
        </w:rPr>
        <w:t xml:space="preserve">
      жоғары сапалы цемент бойынша - жылына 5,7 млн. тонна; </w:t>
      </w:r>
      <w:r>
        <w:br/>
      </w:r>
      <w:r>
        <w:rPr>
          <w:rFonts w:ascii="Times New Roman"/>
          <w:b w:val="false"/>
          <w:i w:val="false"/>
          <w:color w:val="000000"/>
          <w:sz w:val="28"/>
        </w:rPr>
        <w:t xml:space="preserve">
      құрылыстық парақты шыны бойынша - жылына 27 млн. шаршы метр; </w:t>
      </w:r>
      <w:r>
        <w:br/>
      </w:r>
      <w:r>
        <w:rPr>
          <w:rFonts w:ascii="Times New Roman"/>
          <w:b w:val="false"/>
          <w:i w:val="false"/>
          <w:color w:val="000000"/>
          <w:sz w:val="28"/>
        </w:rPr>
        <w:t xml:space="preserve">
      кеуек бетоннан жасалған бұйымдар бойынша - жылына 1 млн. текше метр; </w:t>
      </w:r>
      <w:r>
        <w:br/>
      </w:r>
      <w:r>
        <w:rPr>
          <w:rFonts w:ascii="Times New Roman"/>
          <w:b w:val="false"/>
          <w:i w:val="false"/>
          <w:color w:val="000000"/>
          <w:sz w:val="28"/>
        </w:rPr>
        <w:t xml:space="preserve">
      сұрыптық металл илегі бойынша - жылына 700 мың тонна; </w:t>
      </w:r>
      <w:r>
        <w:br/>
      </w:r>
      <w:r>
        <w:rPr>
          <w:rFonts w:ascii="Times New Roman"/>
          <w:b w:val="false"/>
          <w:i w:val="false"/>
          <w:color w:val="000000"/>
          <w:sz w:val="28"/>
        </w:rPr>
        <w:t xml:space="preserve">
      үшінші кезеңде (2011-2014 жылдар): </w:t>
      </w:r>
      <w:r>
        <w:br/>
      </w:r>
      <w:r>
        <w:rPr>
          <w:rFonts w:ascii="Times New Roman"/>
          <w:b w:val="false"/>
          <w:i w:val="false"/>
          <w:color w:val="000000"/>
          <w:sz w:val="28"/>
        </w:rPr>
        <w:t xml:space="preserve">
      волластонит, iсiнген вермикулит, каолин және үй құрылысына арналған инженерлiк жабдықтар сияқты экспортты өнiмдер шығаруға бағдарланған жоғары технологиялық, ғылымды қажетсiнетiн өндiрiстердi пайдалануға берудi жүзеге асыру; </w:t>
      </w:r>
      <w:r>
        <w:br/>
      </w:r>
      <w:r>
        <w:rPr>
          <w:rFonts w:ascii="Times New Roman"/>
          <w:b w:val="false"/>
          <w:i w:val="false"/>
          <w:color w:val="000000"/>
          <w:sz w:val="28"/>
        </w:rPr>
        <w:t xml:space="preserve">
      2014 жылдың аяғында 12 000-ға дейiн қосымша жұмыс орнын құру және халықтың жұмыспен қамтылуын арттыру; </w:t>
      </w:r>
      <w:r>
        <w:br/>
      </w:r>
      <w:r>
        <w:rPr>
          <w:rFonts w:ascii="Times New Roman"/>
          <w:b w:val="false"/>
          <w:i w:val="false"/>
          <w:color w:val="000000"/>
          <w:sz w:val="28"/>
        </w:rPr>
        <w:t xml:space="preserve">
      нақты салықтың түсуiн арттыру жоспарланып отыр. </w:t>
      </w:r>
      <w:r>
        <w:br/>
      </w:r>
      <w:r>
        <w:rPr>
          <w:rFonts w:ascii="Times New Roman"/>
          <w:b w:val="false"/>
          <w:i w:val="false"/>
          <w:color w:val="000000"/>
          <w:sz w:val="28"/>
        </w:rPr>
        <w:t xml:space="preserve">
      Бағдарламаны iске асырудан мультипликативтi тиiмдiлiк қызметтер көрсету аясының және экономиканың аралас салалары - машина жасау, металлургия және химия өнеркәсiбiнiң (технологиялық жабдық, қара және түстi металл, құрылыс материалдары мен бұйымдар өндiрiсi үшiн химиялық шикiзат) өсуiн қамтамасыз етуге, еңбек ресурстарын қамтудың деңгейiн, халықтың табысы және нәтижесiнде жиынтықты төлемге қабiлеттi сұранысты арттыруға мүмкiндiк бередi. </w:t>
      </w:r>
    </w:p>
    <w:bookmarkStart w:name="z23" w:id="21"/>
    <w:p>
      <w:pPr>
        <w:spacing w:after="0"/>
        <w:ind w:left="0"/>
        <w:jc w:val="both"/>
      </w:pPr>
      <w:r>
        <w:rPr>
          <w:rFonts w:ascii="Times New Roman"/>
          <w:b w:val="false"/>
          <w:i w:val="false"/>
          <w:color w:val="000000"/>
          <w:sz w:val="28"/>
        </w:rPr>
        <w:t>
</w:t>
      </w:r>
      <w:r>
        <w:rPr>
          <w:rFonts w:ascii="Times New Roman"/>
          <w:b/>
          <w:i w:val="false"/>
          <w:color w:val="000000"/>
          <w:sz w:val="28"/>
        </w:rPr>
        <w:t xml:space="preserve">       8. Қазақстан Республикасында құрылыс материалдары, </w:t>
      </w:r>
      <w:r>
        <w:br/>
      </w:r>
      <w:r>
        <w:rPr>
          <w:rFonts w:ascii="Times New Roman"/>
          <w:b w:val="false"/>
          <w:i w:val="false"/>
          <w:color w:val="000000"/>
          <w:sz w:val="28"/>
        </w:rPr>
        <w:t>
</w:t>
      </w:r>
      <w:r>
        <w:rPr>
          <w:rFonts w:ascii="Times New Roman"/>
          <w:b/>
          <w:i w:val="false"/>
          <w:color w:val="000000"/>
          <w:sz w:val="28"/>
        </w:rPr>
        <w:t xml:space="preserve">      бұйымдары мен құрастырмалары өнеркәсібін дамытудың </w:t>
      </w:r>
      <w:r>
        <w:br/>
      </w:r>
      <w:r>
        <w:rPr>
          <w:rFonts w:ascii="Times New Roman"/>
          <w:b w:val="false"/>
          <w:i w:val="false"/>
          <w:color w:val="000000"/>
          <w:sz w:val="28"/>
        </w:rPr>
        <w:t>
</w:t>
      </w:r>
      <w:r>
        <w:rPr>
          <w:rFonts w:ascii="Times New Roman"/>
          <w:b/>
          <w:i w:val="false"/>
          <w:color w:val="000000"/>
          <w:sz w:val="28"/>
        </w:rPr>
        <w:t xml:space="preserve">       2005 - 2007 жылдарға (I кезең) және 2008 - 2010 </w:t>
      </w:r>
      <w:r>
        <w:br/>
      </w:r>
      <w:r>
        <w:rPr>
          <w:rFonts w:ascii="Times New Roman"/>
          <w:b w:val="false"/>
          <w:i w:val="false"/>
          <w:color w:val="000000"/>
          <w:sz w:val="28"/>
        </w:rPr>
        <w:t>
</w:t>
      </w:r>
      <w:r>
        <w:rPr>
          <w:rFonts w:ascii="Times New Roman"/>
          <w:b/>
          <w:i w:val="false"/>
          <w:color w:val="000000"/>
          <w:sz w:val="28"/>
        </w:rPr>
        <w:t xml:space="preserve">     жылдарға (II кезең) арналған бағдарламасын іске асыру </w:t>
      </w:r>
      <w:r>
        <w:br/>
      </w:r>
      <w:r>
        <w:rPr>
          <w:rFonts w:ascii="Times New Roman"/>
          <w:b w:val="false"/>
          <w:i w:val="false"/>
          <w:color w:val="000000"/>
          <w:sz w:val="28"/>
        </w:rPr>
        <w:t>
</w:t>
      </w:r>
      <w:r>
        <w:rPr>
          <w:rFonts w:ascii="Times New Roman"/>
          <w:b/>
          <w:i w:val="false"/>
          <w:color w:val="000000"/>
          <w:sz w:val="28"/>
        </w:rPr>
        <w:t xml:space="preserve">               жөніндегі іс-шаралар жоспары </w:t>
      </w:r>
    </w:p>
    <w:bookmarkEnd w:id="21"/>
    <w:p>
      <w:pPr>
        <w:spacing w:after="0"/>
        <w:ind w:left="0"/>
        <w:jc w:val="both"/>
      </w:pPr>
      <w:r>
        <w:rPr>
          <w:rFonts w:ascii="Times New Roman"/>
          <w:b w:val="false"/>
          <w:i w:val="false"/>
          <w:color w:val="ff0000"/>
          <w:sz w:val="28"/>
        </w:rPr>
        <w:t xml:space="preserve">         Ескерту. 8-бөлім жаңа редакцияда - ҚР Үкіметінің 2007.06.19. N  </w:t>
      </w:r>
      <w:r>
        <w:rPr>
          <w:rFonts w:ascii="Times New Roman"/>
          <w:b w:val="false"/>
          <w:i w:val="false"/>
          <w:color w:val="ff0000"/>
          <w:sz w:val="28"/>
        </w:rPr>
        <w:t xml:space="preserve">514 </w:t>
      </w:r>
      <w:r>
        <w:rPr>
          <w:rFonts w:ascii="Times New Roman"/>
          <w:b w:val="false"/>
          <w:i w:val="false"/>
          <w:color w:val="ff0000"/>
          <w:sz w:val="28"/>
        </w:rPr>
        <w:t xml:space="preserve">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818"/>
        <w:gridCol w:w="1910"/>
        <w:gridCol w:w="2415"/>
        <w:gridCol w:w="1910"/>
        <w:gridCol w:w="1628"/>
        <w:gridCol w:w="1690"/>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Аяқталу </w:t>
            </w:r>
            <w:r>
              <w:br/>
            </w:r>
            <w:r>
              <w:rPr>
                <w:rFonts w:ascii="Times New Roman"/>
                <w:b/>
                <w:i w:val="false"/>
                <w:color w:val="000000"/>
                <w:sz w:val="20"/>
              </w:rPr>
              <w:t>
нысаны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 </w:t>
            </w:r>
            <w:r>
              <w:br/>
            </w:r>
            <w:r>
              <w:rPr>
                <w:rFonts w:ascii="Times New Roman"/>
                <w:b/>
                <w:i w:val="false"/>
                <w:color w:val="000000"/>
                <w:sz w:val="20"/>
              </w:rPr>
              <w:t xml:space="preserve">
луына </w:t>
            </w:r>
            <w:r>
              <w:br/>
            </w:r>
            <w:r>
              <w:rPr>
                <w:rFonts w:ascii="Times New Roman"/>
                <w:b/>
                <w:i w:val="false"/>
                <w:color w:val="000000"/>
                <w:sz w:val="20"/>
              </w:rPr>
              <w:t>
жауаптылар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Орындалу </w:t>
            </w:r>
            <w:r>
              <w:br/>
            </w:r>
            <w:r>
              <w:rPr>
                <w:rFonts w:ascii="Times New Roman"/>
                <w:b/>
                <w:i w:val="false"/>
                <w:color w:val="000000"/>
                <w:sz w:val="20"/>
              </w:rPr>
              <w:t>
мерзімі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Болжам- </w:t>
            </w:r>
            <w:r>
              <w:br/>
            </w:r>
            <w:r>
              <w:rPr>
                <w:rFonts w:ascii="Times New Roman"/>
                <w:b/>
                <w:i w:val="false"/>
                <w:color w:val="000000"/>
                <w:sz w:val="20"/>
              </w:rPr>
              <w:t xml:space="preserve">
ды </w:t>
            </w:r>
            <w:r>
              <w:br/>
            </w:r>
            <w:r>
              <w:rPr>
                <w:rFonts w:ascii="Times New Roman"/>
                <w:b/>
                <w:i w:val="false"/>
                <w:color w:val="000000"/>
                <w:sz w:val="20"/>
              </w:rPr>
              <w:t xml:space="preserve">
шығыс- </w:t>
            </w:r>
            <w:r>
              <w:br/>
            </w:r>
            <w:r>
              <w:rPr>
                <w:rFonts w:ascii="Times New Roman"/>
                <w:b/>
                <w:i w:val="false"/>
                <w:color w:val="000000"/>
                <w:sz w:val="20"/>
              </w:rPr>
              <w:t xml:space="preserve">
тар, </w:t>
            </w:r>
            <w:r>
              <w:br/>
            </w:r>
            <w:r>
              <w:rPr>
                <w:rFonts w:ascii="Times New Roman"/>
                <w:b/>
                <w:i w:val="false"/>
                <w:color w:val="000000"/>
                <w:sz w:val="20"/>
              </w:rPr>
              <w:t xml:space="preserve">
(млн. </w:t>
            </w:r>
            <w:r>
              <w:br/>
            </w:r>
            <w:r>
              <w:rPr>
                <w:rFonts w:ascii="Times New Roman"/>
                <w:b/>
                <w:i w:val="false"/>
                <w:color w:val="000000"/>
                <w:sz w:val="20"/>
              </w:rPr>
              <w:t>
теңге)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w:t>
            </w:r>
            <w:r>
              <w:br/>
            </w:r>
            <w:r>
              <w:rPr>
                <w:rFonts w:ascii="Times New Roman"/>
                <w:b/>
                <w:i w:val="false"/>
                <w:color w:val="000000"/>
                <w:sz w:val="20"/>
              </w:rPr>
              <w:t xml:space="preserve">
лан- </w:t>
            </w:r>
            <w:r>
              <w:br/>
            </w:r>
            <w:r>
              <w:rPr>
                <w:rFonts w:ascii="Times New Roman"/>
                <w:b/>
                <w:i w:val="false"/>
                <w:color w:val="000000"/>
                <w:sz w:val="20"/>
              </w:rPr>
              <w:t xml:space="preserve">
дыру </w:t>
            </w:r>
            <w:r>
              <w:br/>
            </w:r>
            <w:r>
              <w:rPr>
                <w:rFonts w:ascii="Times New Roman"/>
                <w:b/>
                <w:i w:val="false"/>
                <w:color w:val="000000"/>
                <w:sz w:val="20"/>
              </w:rPr>
              <w:t>
көзі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2005 - 2007 жылдарға (I кезең)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Саланы дамытуды ынталандыратын негізгі шаралар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Саланың </w:t>
            </w:r>
            <w:r>
              <w:br/>
            </w:r>
            <w:r>
              <w:rPr>
                <w:rFonts w:ascii="Times New Roman"/>
                <w:b w:val="false"/>
                <w:i w:val="false"/>
                <w:color w:val="000000"/>
                <w:sz w:val="20"/>
              </w:rPr>
              <w:t xml:space="preserve">
кәсіпорындары </w:t>
            </w:r>
            <w:r>
              <w:br/>
            </w:r>
            <w:r>
              <w:rPr>
                <w:rFonts w:ascii="Times New Roman"/>
                <w:b w:val="false"/>
                <w:i w:val="false"/>
                <w:color w:val="000000"/>
                <w:sz w:val="20"/>
              </w:rPr>
              <w:t xml:space="preserve">
өндіретін </w:t>
            </w:r>
            <w:r>
              <w:br/>
            </w:r>
            <w:r>
              <w:rPr>
                <w:rFonts w:ascii="Times New Roman"/>
                <w:b w:val="false"/>
                <w:i w:val="false"/>
                <w:color w:val="000000"/>
                <w:sz w:val="20"/>
              </w:rPr>
              <w:t xml:space="preserve">
тауарларға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кедендік </w:t>
            </w:r>
            <w:r>
              <w:br/>
            </w:r>
            <w:r>
              <w:rPr>
                <w:rFonts w:ascii="Times New Roman"/>
                <w:b w:val="false"/>
                <w:i w:val="false"/>
                <w:color w:val="000000"/>
                <w:sz w:val="20"/>
              </w:rPr>
              <w:t xml:space="preserve">
баждардың </w:t>
            </w:r>
            <w:r>
              <w:br/>
            </w:r>
            <w:r>
              <w:rPr>
                <w:rFonts w:ascii="Times New Roman"/>
                <w:b w:val="false"/>
                <w:i w:val="false"/>
                <w:color w:val="000000"/>
                <w:sz w:val="20"/>
              </w:rPr>
              <w:t xml:space="preserve">
ставкалары </w:t>
            </w:r>
            <w:r>
              <w:br/>
            </w:r>
            <w:r>
              <w:rPr>
                <w:rFonts w:ascii="Times New Roman"/>
                <w:b w:val="false"/>
                <w:i w:val="false"/>
                <w:color w:val="000000"/>
                <w:sz w:val="20"/>
              </w:rPr>
              <w:t xml:space="preserve">
мен қорғау </w:t>
            </w:r>
            <w:r>
              <w:br/>
            </w:r>
            <w:r>
              <w:rPr>
                <w:rFonts w:ascii="Times New Roman"/>
                <w:b w:val="false"/>
                <w:i w:val="false"/>
                <w:color w:val="000000"/>
                <w:sz w:val="20"/>
              </w:rPr>
              <w:t xml:space="preserve">
ставкалары </w:t>
            </w:r>
            <w:r>
              <w:br/>
            </w:r>
            <w:r>
              <w:rPr>
                <w:rFonts w:ascii="Times New Roman"/>
                <w:b w:val="false"/>
                <w:i w:val="false"/>
                <w:color w:val="000000"/>
                <w:sz w:val="20"/>
              </w:rPr>
              <w:t xml:space="preserve">
деңгейіне </w:t>
            </w:r>
            <w:r>
              <w:br/>
            </w:r>
            <w:r>
              <w:rPr>
                <w:rFonts w:ascii="Times New Roman"/>
                <w:b w:val="false"/>
                <w:i w:val="false"/>
                <w:color w:val="000000"/>
                <w:sz w:val="20"/>
              </w:rPr>
              <w:t xml:space="preserve">
талдау </w:t>
            </w:r>
            <w:r>
              <w:br/>
            </w:r>
            <w:r>
              <w:rPr>
                <w:rFonts w:ascii="Times New Roman"/>
                <w:b w:val="false"/>
                <w:i w:val="false"/>
                <w:color w:val="000000"/>
                <w:sz w:val="20"/>
              </w:rPr>
              <w:t xml:space="preserve">
жүргізу және  </w:t>
            </w:r>
            <w:r>
              <w:br/>
            </w:r>
            <w:r>
              <w:rPr>
                <w:rFonts w:ascii="Times New Roman"/>
                <w:b w:val="false"/>
                <w:i w:val="false"/>
                <w:color w:val="000000"/>
                <w:sz w:val="20"/>
              </w:rPr>
              <w:t xml:space="preserve">
отандық өнді- </w:t>
            </w:r>
            <w:r>
              <w:br/>
            </w:r>
            <w:r>
              <w:rPr>
                <w:rFonts w:ascii="Times New Roman"/>
                <w:b w:val="false"/>
                <w:i w:val="false"/>
                <w:color w:val="000000"/>
                <w:sz w:val="20"/>
              </w:rPr>
              <w:t xml:space="preserve">
рушілерді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шараларын </w:t>
            </w:r>
            <w:r>
              <w:br/>
            </w:r>
            <w:r>
              <w:rPr>
                <w:rFonts w:ascii="Times New Roman"/>
                <w:b w:val="false"/>
                <w:i w:val="false"/>
                <w:color w:val="000000"/>
                <w:sz w:val="20"/>
              </w:rPr>
              <w:t xml:space="preserve">
жетілдіру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енгізу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ДСҰ-ға </w:t>
            </w:r>
            <w:r>
              <w:br/>
            </w:r>
            <w:r>
              <w:rPr>
                <w:rFonts w:ascii="Times New Roman"/>
                <w:b w:val="false"/>
                <w:i w:val="false"/>
                <w:color w:val="000000"/>
                <w:sz w:val="20"/>
              </w:rPr>
              <w:t xml:space="preserve">
кіруі жөнінде </w:t>
            </w:r>
            <w:r>
              <w:br/>
            </w:r>
            <w:r>
              <w:rPr>
                <w:rFonts w:ascii="Times New Roman"/>
                <w:b w:val="false"/>
                <w:i w:val="false"/>
                <w:color w:val="000000"/>
                <w:sz w:val="20"/>
              </w:rPr>
              <w:t xml:space="preserve">
келіссөздер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кезінде </w:t>
            </w:r>
            <w:r>
              <w:br/>
            </w:r>
            <w:r>
              <w:rPr>
                <w:rFonts w:ascii="Times New Roman"/>
                <w:b w:val="false"/>
                <w:i w:val="false"/>
                <w:color w:val="000000"/>
                <w:sz w:val="20"/>
              </w:rPr>
              <w:t xml:space="preserve">
сезімталдық </w:t>
            </w:r>
            <w:r>
              <w:br/>
            </w:r>
            <w:r>
              <w:rPr>
                <w:rFonts w:ascii="Times New Roman"/>
                <w:b w:val="false"/>
                <w:i w:val="false"/>
                <w:color w:val="000000"/>
                <w:sz w:val="20"/>
              </w:rPr>
              <w:t xml:space="preserve">
деңгейі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материалдары </w:t>
            </w:r>
            <w:r>
              <w:br/>
            </w:r>
            <w:r>
              <w:rPr>
                <w:rFonts w:ascii="Times New Roman"/>
                <w:b w:val="false"/>
                <w:i w:val="false"/>
                <w:color w:val="000000"/>
                <w:sz w:val="20"/>
              </w:rPr>
              <w:t xml:space="preserve">
саласының </w:t>
            </w:r>
            <w:r>
              <w:br/>
            </w:r>
            <w:r>
              <w:rPr>
                <w:rFonts w:ascii="Times New Roman"/>
                <w:b w:val="false"/>
                <w:i w:val="false"/>
                <w:color w:val="000000"/>
                <w:sz w:val="20"/>
              </w:rPr>
              <w:t xml:space="preserve">
кәсіпорындары </w:t>
            </w:r>
            <w:r>
              <w:br/>
            </w:r>
            <w:r>
              <w:rPr>
                <w:rFonts w:ascii="Times New Roman"/>
                <w:b w:val="false"/>
                <w:i w:val="false"/>
                <w:color w:val="000000"/>
                <w:sz w:val="20"/>
              </w:rPr>
              <w:t xml:space="preserve">
өндіретін </w:t>
            </w:r>
            <w:r>
              <w:br/>
            </w:r>
            <w:r>
              <w:rPr>
                <w:rFonts w:ascii="Times New Roman"/>
                <w:b w:val="false"/>
                <w:i w:val="false"/>
                <w:color w:val="000000"/>
                <w:sz w:val="20"/>
              </w:rPr>
              <w:t xml:space="preserve">
тауарларды </w:t>
            </w:r>
            <w:r>
              <w:br/>
            </w:r>
            <w:r>
              <w:rPr>
                <w:rFonts w:ascii="Times New Roman"/>
                <w:b w:val="false"/>
                <w:i w:val="false"/>
                <w:color w:val="000000"/>
                <w:sz w:val="20"/>
              </w:rPr>
              <w:t xml:space="preserve">
бөлуге талдау </w:t>
            </w:r>
            <w:r>
              <w:br/>
            </w:r>
            <w:r>
              <w:rPr>
                <w:rFonts w:ascii="Times New Roman"/>
                <w:b w:val="false"/>
                <w:i w:val="false"/>
                <w:color w:val="000000"/>
                <w:sz w:val="20"/>
              </w:rPr>
              <w:t xml:space="preserve">
жүргізу және </w:t>
            </w:r>
            <w:r>
              <w:br/>
            </w:r>
            <w:r>
              <w:rPr>
                <w:rFonts w:ascii="Times New Roman"/>
                <w:b w:val="false"/>
                <w:i w:val="false"/>
                <w:color w:val="000000"/>
                <w:sz w:val="20"/>
              </w:rPr>
              <w:t xml:space="preserve">
қайта топтау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енгізу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I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құрылыс </w:t>
            </w:r>
            <w:r>
              <w:br/>
            </w:r>
            <w:r>
              <w:rPr>
                <w:rFonts w:ascii="Times New Roman"/>
                <w:b w:val="false"/>
                <w:i w:val="false"/>
                <w:color w:val="000000"/>
                <w:sz w:val="20"/>
              </w:rPr>
              <w:t xml:space="preserve">
материалдары </w:t>
            </w:r>
            <w:r>
              <w:br/>
            </w:r>
            <w:r>
              <w:rPr>
                <w:rFonts w:ascii="Times New Roman"/>
                <w:b w:val="false"/>
                <w:i w:val="false"/>
                <w:color w:val="000000"/>
                <w:sz w:val="20"/>
              </w:rPr>
              <w:t xml:space="preserve">
өнеркәсібінің </w:t>
            </w:r>
            <w:r>
              <w:br/>
            </w:r>
            <w:r>
              <w:rPr>
                <w:rFonts w:ascii="Times New Roman"/>
                <w:b w:val="false"/>
                <w:i w:val="false"/>
                <w:color w:val="000000"/>
                <w:sz w:val="20"/>
              </w:rPr>
              <w:t xml:space="preserve">
шикізат </w:t>
            </w:r>
            <w:r>
              <w:br/>
            </w:r>
            <w:r>
              <w:rPr>
                <w:rFonts w:ascii="Times New Roman"/>
                <w:b w:val="false"/>
                <w:i w:val="false"/>
                <w:color w:val="000000"/>
                <w:sz w:val="20"/>
              </w:rPr>
              <w:t xml:space="preserve">
базасына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және кешенді </w:t>
            </w:r>
            <w:r>
              <w:br/>
            </w:r>
            <w:r>
              <w:rPr>
                <w:rFonts w:ascii="Times New Roman"/>
                <w:b w:val="false"/>
                <w:i w:val="false"/>
                <w:color w:val="000000"/>
                <w:sz w:val="20"/>
              </w:rPr>
              <w:t xml:space="preserve">
бағалауды </w:t>
            </w:r>
            <w:r>
              <w:br/>
            </w:r>
            <w:r>
              <w:rPr>
                <w:rFonts w:ascii="Times New Roman"/>
                <w:b w:val="false"/>
                <w:i w:val="false"/>
                <w:color w:val="000000"/>
                <w:sz w:val="20"/>
              </w:rPr>
              <w:t xml:space="preserve">
орындау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Үкіметіне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(жинақтау), </w:t>
            </w:r>
            <w:r>
              <w:br/>
            </w:r>
            <w:r>
              <w:rPr>
                <w:rFonts w:ascii="Times New Roman"/>
                <w:b w:val="false"/>
                <w:i w:val="false"/>
                <w:color w:val="000000"/>
                <w:sz w:val="20"/>
              </w:rPr>
              <w:t xml:space="preserve">
ЭМРМ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оның ішінде: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19,0;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11,0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материалда-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бұйымдары мен </w:t>
            </w:r>
            <w:r>
              <w:br/>
            </w:r>
            <w:r>
              <w:rPr>
                <w:rFonts w:ascii="Times New Roman"/>
                <w:b w:val="false"/>
                <w:i w:val="false"/>
                <w:color w:val="000000"/>
                <w:sz w:val="20"/>
              </w:rPr>
              <w:t xml:space="preserve">
құрастырма- </w:t>
            </w:r>
            <w:r>
              <w:br/>
            </w:r>
            <w:r>
              <w:rPr>
                <w:rFonts w:ascii="Times New Roman"/>
                <w:b w:val="false"/>
                <w:i w:val="false"/>
                <w:color w:val="000000"/>
                <w:sz w:val="20"/>
              </w:rPr>
              <w:t xml:space="preserve">
ларының жаңа </w:t>
            </w:r>
            <w:r>
              <w:br/>
            </w:r>
            <w:r>
              <w:rPr>
                <w:rFonts w:ascii="Times New Roman"/>
                <w:b w:val="false"/>
                <w:i w:val="false"/>
                <w:color w:val="000000"/>
                <w:sz w:val="20"/>
              </w:rPr>
              <w:t xml:space="preserve">
өндірістері </w:t>
            </w:r>
            <w:r>
              <w:br/>
            </w:r>
            <w:r>
              <w:rPr>
                <w:rFonts w:ascii="Times New Roman"/>
                <w:b w:val="false"/>
                <w:i w:val="false"/>
                <w:color w:val="000000"/>
                <w:sz w:val="20"/>
              </w:rPr>
              <w:t xml:space="preserve">
үшін </w:t>
            </w:r>
            <w:r>
              <w:br/>
            </w:r>
            <w:r>
              <w:rPr>
                <w:rFonts w:ascii="Times New Roman"/>
                <w:b w:val="false"/>
                <w:i w:val="false"/>
                <w:color w:val="000000"/>
                <w:sz w:val="20"/>
              </w:rPr>
              <w:t xml:space="preserve">
стандарттар,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әдістемелік құжаттар әзірлеуді ғылыми-техни-калық қамта- </w:t>
            </w:r>
            <w:r>
              <w:br/>
            </w:r>
            <w:r>
              <w:rPr>
                <w:rFonts w:ascii="Times New Roman"/>
                <w:b w:val="false"/>
                <w:i w:val="false"/>
                <w:color w:val="000000"/>
                <w:sz w:val="20"/>
              </w:rPr>
              <w:t xml:space="preserve">
масыз етуді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тік- </w:t>
            </w:r>
            <w:r>
              <w:br/>
            </w:r>
            <w:r>
              <w:rPr>
                <w:rFonts w:ascii="Times New Roman"/>
                <w:b w:val="false"/>
                <w:i w:val="false"/>
                <w:color w:val="000000"/>
                <w:sz w:val="20"/>
              </w:rPr>
              <w:t xml:space="preserve">
техни- </w:t>
            </w:r>
            <w:r>
              <w:br/>
            </w:r>
            <w:r>
              <w:rPr>
                <w:rFonts w:ascii="Times New Roman"/>
                <w:b w:val="false"/>
                <w:i w:val="false"/>
                <w:color w:val="000000"/>
                <w:sz w:val="20"/>
              </w:rPr>
              <w:t xml:space="preserve">
калық ак- </w:t>
            </w:r>
            <w:r>
              <w:br/>
            </w:r>
            <w:r>
              <w:rPr>
                <w:rFonts w:ascii="Times New Roman"/>
                <w:b w:val="false"/>
                <w:i w:val="false"/>
                <w:color w:val="000000"/>
                <w:sz w:val="20"/>
              </w:rPr>
              <w:t xml:space="preserve">
тілердің </w:t>
            </w:r>
            <w:r>
              <w:br/>
            </w:r>
            <w:r>
              <w:rPr>
                <w:rFonts w:ascii="Times New Roman"/>
                <w:b w:val="false"/>
                <w:i w:val="false"/>
                <w:color w:val="000000"/>
                <w:sz w:val="20"/>
              </w:rPr>
              <w:t xml:space="preserve">
жобалары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жылы </w:t>
            </w:r>
            <w:r>
              <w:br/>
            </w:r>
            <w:r>
              <w:rPr>
                <w:rFonts w:ascii="Times New Roman"/>
                <w:b w:val="false"/>
                <w:i w:val="false"/>
                <w:color w:val="000000"/>
                <w:sz w:val="20"/>
              </w:rPr>
              <w:t xml:space="preserve">
- 12,0;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18,0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құрылыс </w:t>
            </w:r>
            <w:r>
              <w:br/>
            </w:r>
            <w:r>
              <w:rPr>
                <w:rFonts w:ascii="Times New Roman"/>
                <w:b w:val="false"/>
                <w:i w:val="false"/>
                <w:color w:val="000000"/>
                <w:sz w:val="20"/>
              </w:rPr>
              <w:t xml:space="preserve">
қоспалары, </w:t>
            </w:r>
            <w:r>
              <w:br/>
            </w:r>
            <w:r>
              <w:rPr>
                <w:rFonts w:ascii="Times New Roman"/>
                <w:b w:val="false"/>
                <w:i w:val="false"/>
                <w:color w:val="000000"/>
                <w:sz w:val="20"/>
              </w:rPr>
              <w:t xml:space="preserve">
бетондар, </w:t>
            </w:r>
            <w:r>
              <w:br/>
            </w:r>
            <w:r>
              <w:rPr>
                <w:rFonts w:ascii="Times New Roman"/>
                <w:b w:val="false"/>
                <w:i w:val="false"/>
                <w:color w:val="000000"/>
                <w:sz w:val="20"/>
              </w:rPr>
              <w:t xml:space="preserve">
ерітінділер </w:t>
            </w:r>
            <w:r>
              <w:br/>
            </w:r>
            <w:r>
              <w:rPr>
                <w:rFonts w:ascii="Times New Roman"/>
                <w:b w:val="false"/>
                <w:i w:val="false"/>
                <w:color w:val="000000"/>
                <w:sz w:val="20"/>
              </w:rPr>
              <w:t xml:space="preserve">
және бояулар </w:t>
            </w:r>
            <w:r>
              <w:br/>
            </w:r>
            <w:r>
              <w:rPr>
                <w:rFonts w:ascii="Times New Roman"/>
                <w:b w:val="false"/>
                <w:i w:val="false"/>
                <w:color w:val="000000"/>
                <w:sz w:val="20"/>
              </w:rPr>
              <w:t xml:space="preserve">
үшін химиялық </w:t>
            </w:r>
            <w:r>
              <w:br/>
            </w:r>
            <w:r>
              <w:rPr>
                <w:rFonts w:ascii="Times New Roman"/>
                <w:b w:val="false"/>
                <w:i w:val="false"/>
                <w:color w:val="000000"/>
                <w:sz w:val="20"/>
              </w:rPr>
              <w:t xml:space="preserve">
қоспалар </w:t>
            </w:r>
            <w:r>
              <w:br/>
            </w:r>
            <w:r>
              <w:rPr>
                <w:rFonts w:ascii="Times New Roman"/>
                <w:b w:val="false"/>
                <w:i w:val="false"/>
                <w:color w:val="000000"/>
                <w:sz w:val="20"/>
              </w:rPr>
              <w:t xml:space="preserve">
шығару бойынша </w:t>
            </w:r>
            <w:r>
              <w:br/>
            </w:r>
            <w:r>
              <w:rPr>
                <w:rFonts w:ascii="Times New Roman"/>
                <w:b w:val="false"/>
                <w:i w:val="false"/>
                <w:color w:val="000000"/>
                <w:sz w:val="20"/>
              </w:rPr>
              <w:t xml:space="preserve">
кешенді зерт- </w:t>
            </w:r>
            <w:r>
              <w:br/>
            </w:r>
            <w:r>
              <w:rPr>
                <w:rFonts w:ascii="Times New Roman"/>
                <w:b w:val="false"/>
                <w:i w:val="false"/>
                <w:color w:val="000000"/>
                <w:sz w:val="20"/>
              </w:rPr>
              <w:t xml:space="preserve">
теулер және </w:t>
            </w:r>
            <w:r>
              <w:br/>
            </w:r>
            <w:r>
              <w:rPr>
                <w:rFonts w:ascii="Times New Roman"/>
                <w:b w:val="false"/>
                <w:i w:val="false"/>
                <w:color w:val="000000"/>
                <w:sz w:val="20"/>
              </w:rPr>
              <w:t xml:space="preserve">
тәжірибелік- </w:t>
            </w:r>
            <w:r>
              <w:br/>
            </w:r>
            <w:r>
              <w:rPr>
                <w:rFonts w:ascii="Times New Roman"/>
                <w:b w:val="false"/>
                <w:i w:val="false"/>
                <w:color w:val="000000"/>
                <w:sz w:val="20"/>
              </w:rPr>
              <w:t xml:space="preserve">
конструктор- </w:t>
            </w:r>
            <w:r>
              <w:br/>
            </w:r>
            <w:r>
              <w:rPr>
                <w:rFonts w:ascii="Times New Roman"/>
                <w:b w:val="false"/>
                <w:i w:val="false"/>
                <w:color w:val="000000"/>
                <w:sz w:val="20"/>
              </w:rPr>
              <w:t xml:space="preserve">
лық жұмыстар </w:t>
            </w:r>
            <w:r>
              <w:br/>
            </w:r>
            <w:r>
              <w:rPr>
                <w:rFonts w:ascii="Times New Roman"/>
                <w:b w:val="false"/>
                <w:i w:val="false"/>
                <w:color w:val="000000"/>
                <w:sz w:val="20"/>
              </w:rPr>
              <w:t xml:space="preserve">
жүргізу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Үкіметіне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2006 </w:t>
            </w:r>
            <w:r>
              <w:br/>
            </w:r>
            <w:r>
              <w:rPr>
                <w:rFonts w:ascii="Times New Roman"/>
                <w:b w:val="false"/>
                <w:i w:val="false"/>
                <w:color w:val="000000"/>
                <w:sz w:val="20"/>
              </w:rPr>
              <w:t xml:space="preserve">
жылы - </w:t>
            </w:r>
            <w:r>
              <w:br/>
            </w:r>
            <w:r>
              <w:rPr>
                <w:rFonts w:ascii="Times New Roman"/>
                <w:b w:val="false"/>
                <w:i w:val="false"/>
                <w:color w:val="000000"/>
                <w:sz w:val="20"/>
              </w:rPr>
              <w:t xml:space="preserve">
16,0; </w:t>
            </w:r>
            <w:r>
              <w:br/>
            </w:r>
            <w:r>
              <w:rPr>
                <w:rFonts w:ascii="Times New Roman"/>
                <w:b w:val="false"/>
                <w:i w:val="false"/>
                <w:color w:val="000000"/>
                <w:sz w:val="20"/>
              </w:rPr>
              <w:t xml:space="preserve">
2007 </w:t>
            </w:r>
            <w:r>
              <w:br/>
            </w:r>
            <w:r>
              <w:rPr>
                <w:rFonts w:ascii="Times New Roman"/>
                <w:b w:val="false"/>
                <w:i w:val="false"/>
                <w:color w:val="000000"/>
                <w:sz w:val="20"/>
              </w:rPr>
              <w:t xml:space="preserve">
жылы - 24,0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бюджет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материалдары, </w:t>
            </w:r>
            <w:r>
              <w:br/>
            </w:r>
            <w:r>
              <w:rPr>
                <w:rFonts w:ascii="Times New Roman"/>
                <w:b w:val="false"/>
                <w:i w:val="false"/>
                <w:color w:val="000000"/>
                <w:sz w:val="20"/>
              </w:rPr>
              <w:t xml:space="preserve">
бұйымдары </w:t>
            </w:r>
            <w:r>
              <w:br/>
            </w:r>
            <w:r>
              <w:rPr>
                <w:rFonts w:ascii="Times New Roman"/>
                <w:b w:val="false"/>
                <w:i w:val="false"/>
                <w:color w:val="000000"/>
                <w:sz w:val="20"/>
              </w:rPr>
              <w:t xml:space="preserve">
мен құрастыр- </w:t>
            </w:r>
            <w:r>
              <w:br/>
            </w:r>
            <w:r>
              <w:rPr>
                <w:rFonts w:ascii="Times New Roman"/>
                <w:b w:val="false"/>
                <w:i w:val="false"/>
                <w:color w:val="000000"/>
                <w:sz w:val="20"/>
              </w:rPr>
              <w:t xml:space="preserve">
малары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стандарттау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комитет құру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I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материалда- </w:t>
            </w:r>
            <w:r>
              <w:br/>
            </w:r>
            <w:r>
              <w:rPr>
                <w:rFonts w:ascii="Times New Roman"/>
                <w:b w:val="false"/>
                <w:i w:val="false"/>
                <w:color w:val="000000"/>
                <w:sz w:val="20"/>
              </w:rPr>
              <w:t xml:space="preserve">
рын, бұйым- </w:t>
            </w:r>
            <w:r>
              <w:br/>
            </w:r>
            <w:r>
              <w:rPr>
                <w:rFonts w:ascii="Times New Roman"/>
                <w:b w:val="false"/>
                <w:i w:val="false"/>
                <w:color w:val="000000"/>
                <w:sz w:val="20"/>
              </w:rPr>
              <w:t xml:space="preserve">
дары мен  </w:t>
            </w:r>
            <w:r>
              <w:br/>
            </w:r>
            <w:r>
              <w:rPr>
                <w:rFonts w:ascii="Times New Roman"/>
                <w:b w:val="false"/>
                <w:i w:val="false"/>
                <w:color w:val="000000"/>
                <w:sz w:val="20"/>
              </w:rPr>
              <w:t xml:space="preserve">
құрастырма- </w:t>
            </w:r>
            <w:r>
              <w:br/>
            </w:r>
            <w:r>
              <w:rPr>
                <w:rFonts w:ascii="Times New Roman"/>
                <w:b w:val="false"/>
                <w:i w:val="false"/>
                <w:color w:val="000000"/>
                <w:sz w:val="20"/>
              </w:rPr>
              <w:t xml:space="preserve">
ларын шығару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жұмыстарды </w:t>
            </w:r>
            <w:r>
              <w:br/>
            </w:r>
            <w:r>
              <w:rPr>
                <w:rFonts w:ascii="Times New Roman"/>
                <w:b w:val="false"/>
                <w:i w:val="false"/>
                <w:color w:val="000000"/>
                <w:sz w:val="20"/>
              </w:rPr>
              <w:t xml:space="preserve">
орындайтын </w:t>
            </w:r>
            <w:r>
              <w:br/>
            </w:r>
            <w:r>
              <w:rPr>
                <w:rFonts w:ascii="Times New Roman"/>
                <w:b w:val="false"/>
                <w:i w:val="false"/>
                <w:color w:val="000000"/>
                <w:sz w:val="20"/>
              </w:rPr>
              <w:t xml:space="preserve">
субъектілер- </w:t>
            </w:r>
            <w:r>
              <w:br/>
            </w:r>
            <w:r>
              <w:rPr>
                <w:rFonts w:ascii="Times New Roman"/>
                <w:b w:val="false"/>
                <w:i w:val="false"/>
                <w:color w:val="000000"/>
                <w:sz w:val="20"/>
              </w:rPr>
              <w:t xml:space="preserve">
дің қызметін </w:t>
            </w:r>
            <w:r>
              <w:br/>
            </w:r>
            <w:r>
              <w:rPr>
                <w:rFonts w:ascii="Times New Roman"/>
                <w:b w:val="false"/>
                <w:i w:val="false"/>
                <w:color w:val="000000"/>
                <w:sz w:val="20"/>
              </w:rPr>
              <w:t xml:space="preserve">
лицензиялау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жетілдіру, </w:t>
            </w:r>
            <w:r>
              <w:br/>
            </w:r>
            <w:r>
              <w:rPr>
                <w:rFonts w:ascii="Times New Roman"/>
                <w:b w:val="false"/>
                <w:i w:val="false"/>
                <w:color w:val="000000"/>
                <w:sz w:val="20"/>
              </w:rPr>
              <w:t xml:space="preserve">
лицензиялана- </w:t>
            </w:r>
            <w:r>
              <w:br/>
            </w:r>
            <w:r>
              <w:rPr>
                <w:rFonts w:ascii="Times New Roman"/>
                <w:b w:val="false"/>
                <w:i w:val="false"/>
                <w:color w:val="000000"/>
                <w:sz w:val="20"/>
              </w:rPr>
              <w:t xml:space="preserve">
тын қызмет </w:t>
            </w:r>
            <w:r>
              <w:br/>
            </w:r>
            <w:r>
              <w:rPr>
                <w:rFonts w:ascii="Times New Roman"/>
                <w:b w:val="false"/>
                <w:i w:val="false"/>
                <w:color w:val="000000"/>
                <w:sz w:val="20"/>
              </w:rPr>
              <w:t xml:space="preserve">
түрлерінің </w:t>
            </w:r>
            <w:r>
              <w:br/>
            </w:r>
            <w:r>
              <w:rPr>
                <w:rFonts w:ascii="Times New Roman"/>
                <w:b w:val="false"/>
                <w:i w:val="false"/>
                <w:color w:val="000000"/>
                <w:sz w:val="20"/>
              </w:rPr>
              <w:t xml:space="preserve">
тізбесін </w:t>
            </w:r>
            <w:r>
              <w:br/>
            </w:r>
            <w:r>
              <w:rPr>
                <w:rFonts w:ascii="Times New Roman"/>
                <w:b w:val="false"/>
                <w:i w:val="false"/>
                <w:color w:val="000000"/>
                <w:sz w:val="20"/>
              </w:rPr>
              <w:t xml:space="preserve">
қысқарту, техникалық аудит, мерзімсіз </w:t>
            </w:r>
            <w:r>
              <w:br/>
            </w:r>
            <w:r>
              <w:rPr>
                <w:rFonts w:ascii="Times New Roman"/>
                <w:b w:val="false"/>
                <w:i w:val="false"/>
                <w:color w:val="000000"/>
                <w:sz w:val="20"/>
              </w:rPr>
              <w:t xml:space="preserve">
лицензиялар </w:t>
            </w:r>
            <w:r>
              <w:br/>
            </w:r>
            <w:r>
              <w:rPr>
                <w:rFonts w:ascii="Times New Roman"/>
                <w:b w:val="false"/>
                <w:i w:val="false"/>
                <w:color w:val="000000"/>
                <w:sz w:val="20"/>
              </w:rPr>
              <w:t xml:space="preserve">
беру рәсімдерін </w:t>
            </w:r>
            <w:r>
              <w:br/>
            </w:r>
            <w:r>
              <w:rPr>
                <w:rFonts w:ascii="Times New Roman"/>
                <w:b w:val="false"/>
                <w:i w:val="false"/>
                <w:color w:val="000000"/>
                <w:sz w:val="20"/>
              </w:rPr>
              <w:t xml:space="preserve">
алып тастау </w:t>
            </w:r>
            <w:r>
              <w:br/>
            </w:r>
            <w:r>
              <w:rPr>
                <w:rFonts w:ascii="Times New Roman"/>
                <w:b w:val="false"/>
                <w:i w:val="false"/>
                <w:color w:val="000000"/>
                <w:sz w:val="20"/>
              </w:rPr>
              <w:t xml:space="preserve">
жөнінде </w:t>
            </w:r>
            <w:r>
              <w:br/>
            </w:r>
            <w:r>
              <w:rPr>
                <w:rFonts w:ascii="Times New Roman"/>
                <w:b w:val="false"/>
                <w:i w:val="false"/>
                <w:color w:val="000000"/>
                <w:sz w:val="20"/>
              </w:rPr>
              <w:t xml:space="preserve">
шаралар </w:t>
            </w:r>
            <w:r>
              <w:br/>
            </w:r>
            <w:r>
              <w:rPr>
                <w:rFonts w:ascii="Times New Roman"/>
                <w:b w:val="false"/>
                <w:i w:val="false"/>
                <w:color w:val="000000"/>
                <w:sz w:val="20"/>
              </w:rPr>
              <w:t xml:space="preserve">
қабылдау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Саланы орташа </w:t>
            </w:r>
            <w:r>
              <w:br/>
            </w:r>
            <w:r>
              <w:rPr>
                <w:rFonts w:ascii="Times New Roman"/>
                <w:b w:val="false"/>
                <w:i w:val="false"/>
                <w:color w:val="000000"/>
                <w:sz w:val="20"/>
              </w:rPr>
              <w:t xml:space="preserve">
арнайы және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білімді   </w:t>
            </w:r>
            <w:r>
              <w:br/>
            </w:r>
            <w:r>
              <w:rPr>
                <w:rFonts w:ascii="Times New Roman"/>
                <w:b w:val="false"/>
                <w:i w:val="false"/>
                <w:color w:val="000000"/>
                <w:sz w:val="20"/>
              </w:rPr>
              <w:t xml:space="preserve">
мамандармен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етуде қажет- </w:t>
            </w:r>
            <w:r>
              <w:br/>
            </w:r>
            <w:r>
              <w:rPr>
                <w:rFonts w:ascii="Times New Roman"/>
                <w:b w:val="false"/>
                <w:i w:val="false"/>
                <w:color w:val="000000"/>
                <w:sz w:val="20"/>
              </w:rPr>
              <w:t xml:space="preserve">
тілікке </w:t>
            </w:r>
            <w:r>
              <w:br/>
            </w:r>
            <w:r>
              <w:rPr>
                <w:rFonts w:ascii="Times New Roman"/>
                <w:b w:val="false"/>
                <w:i w:val="false"/>
                <w:color w:val="000000"/>
                <w:sz w:val="20"/>
              </w:rPr>
              <w:t xml:space="preserve">
талдау </w:t>
            </w:r>
            <w:r>
              <w:br/>
            </w:r>
            <w:r>
              <w:rPr>
                <w:rFonts w:ascii="Times New Roman"/>
                <w:b w:val="false"/>
                <w:i w:val="false"/>
                <w:color w:val="000000"/>
                <w:sz w:val="20"/>
              </w:rPr>
              <w:t xml:space="preserve">
жүргізу және </w:t>
            </w:r>
            <w:r>
              <w:br/>
            </w:r>
            <w:r>
              <w:rPr>
                <w:rFonts w:ascii="Times New Roman"/>
                <w:b w:val="false"/>
                <w:i w:val="false"/>
                <w:color w:val="000000"/>
                <w:sz w:val="20"/>
              </w:rPr>
              <w:t xml:space="preserve">
тиісті маман- </w:t>
            </w:r>
            <w:r>
              <w:br/>
            </w:r>
            <w:r>
              <w:rPr>
                <w:rFonts w:ascii="Times New Roman"/>
                <w:b w:val="false"/>
                <w:i w:val="false"/>
                <w:color w:val="000000"/>
                <w:sz w:val="20"/>
              </w:rPr>
              <w:t xml:space="preserve">
дықтар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жұмыссыздар- </w:t>
            </w:r>
            <w:r>
              <w:br/>
            </w:r>
            <w:r>
              <w:rPr>
                <w:rFonts w:ascii="Times New Roman"/>
                <w:b w:val="false"/>
                <w:i w:val="false"/>
                <w:color w:val="000000"/>
                <w:sz w:val="20"/>
              </w:rPr>
              <w:t xml:space="preserve">
дың қайтадан </w:t>
            </w:r>
            <w:r>
              <w:br/>
            </w:r>
            <w:r>
              <w:rPr>
                <w:rFonts w:ascii="Times New Roman"/>
                <w:b w:val="false"/>
                <w:i w:val="false"/>
                <w:color w:val="000000"/>
                <w:sz w:val="20"/>
              </w:rPr>
              <w:t xml:space="preserve">
біліктілігін </w:t>
            </w:r>
            <w:r>
              <w:br/>
            </w:r>
            <w:r>
              <w:rPr>
                <w:rFonts w:ascii="Times New Roman"/>
                <w:b w:val="false"/>
                <w:i w:val="false"/>
                <w:color w:val="000000"/>
                <w:sz w:val="20"/>
              </w:rPr>
              <w:t xml:space="preserve">
арттыру үшін </w:t>
            </w:r>
            <w:r>
              <w:br/>
            </w:r>
            <w:r>
              <w:rPr>
                <w:rFonts w:ascii="Times New Roman"/>
                <w:b w:val="false"/>
                <w:i w:val="false"/>
                <w:color w:val="000000"/>
                <w:sz w:val="20"/>
              </w:rPr>
              <w:t xml:space="preserve">
оқу бағдарла- </w:t>
            </w:r>
            <w:r>
              <w:br/>
            </w:r>
            <w:r>
              <w:rPr>
                <w:rFonts w:ascii="Times New Roman"/>
                <w:b w:val="false"/>
                <w:i w:val="false"/>
                <w:color w:val="000000"/>
                <w:sz w:val="20"/>
              </w:rPr>
              <w:t xml:space="preserve">
маларын жасау </w:t>
            </w:r>
            <w:r>
              <w:br/>
            </w:r>
            <w:r>
              <w:rPr>
                <w:rFonts w:ascii="Times New Roman"/>
                <w:b w:val="false"/>
                <w:i w:val="false"/>
                <w:color w:val="000000"/>
                <w:sz w:val="20"/>
              </w:rPr>
              <w:t xml:space="preserve">
жөнінде ұсы- </w:t>
            </w:r>
            <w:r>
              <w:br/>
            </w:r>
            <w:r>
              <w:rPr>
                <w:rFonts w:ascii="Times New Roman"/>
                <w:b w:val="false"/>
                <w:i w:val="false"/>
                <w:color w:val="000000"/>
                <w:sz w:val="20"/>
              </w:rPr>
              <w:t xml:space="preserve">
ныстар енгізу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Еңбекмині, </w:t>
            </w:r>
            <w:r>
              <w:br/>
            </w:r>
            <w:r>
              <w:rPr>
                <w:rFonts w:ascii="Times New Roman"/>
                <w:b w:val="false"/>
                <w:i w:val="false"/>
                <w:color w:val="000000"/>
                <w:sz w:val="20"/>
              </w:rPr>
              <w:t xml:space="preserve">
БҒМ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Саланы дамытуды мемлекеттік қолдаудың нысандары мен </w:t>
            </w:r>
            <w:r>
              <w:br/>
            </w:r>
            <w:r>
              <w:rPr>
                <w:rFonts w:ascii="Times New Roman"/>
                <w:b/>
                <w:i w:val="false"/>
                <w:color w:val="000000"/>
                <w:sz w:val="20"/>
              </w:rPr>
              <w:t>
әдістері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 </w:t>
            </w:r>
            <w:r>
              <w:br/>
            </w:r>
            <w:r>
              <w:rPr>
                <w:rFonts w:ascii="Times New Roman"/>
                <w:b w:val="false"/>
                <w:i w:val="false"/>
                <w:color w:val="000000"/>
                <w:sz w:val="20"/>
              </w:rPr>
              <w:t xml:space="preserve">
риалдарын, </w:t>
            </w:r>
            <w:r>
              <w:br/>
            </w:r>
            <w:r>
              <w:rPr>
                <w:rFonts w:ascii="Times New Roman"/>
                <w:b w:val="false"/>
                <w:i w:val="false"/>
                <w:color w:val="000000"/>
                <w:sz w:val="20"/>
              </w:rPr>
              <w:t xml:space="preserve">
бұйымдары мен </w:t>
            </w:r>
            <w:r>
              <w:br/>
            </w:r>
            <w:r>
              <w:rPr>
                <w:rFonts w:ascii="Times New Roman"/>
                <w:b w:val="false"/>
                <w:i w:val="false"/>
                <w:color w:val="000000"/>
                <w:sz w:val="20"/>
              </w:rPr>
              <w:t xml:space="preserve">
құрастырма- </w:t>
            </w:r>
            <w:r>
              <w:br/>
            </w:r>
            <w:r>
              <w:rPr>
                <w:rFonts w:ascii="Times New Roman"/>
                <w:b w:val="false"/>
                <w:i w:val="false"/>
                <w:color w:val="000000"/>
                <w:sz w:val="20"/>
              </w:rPr>
              <w:t xml:space="preserve">
ларын жасау </w:t>
            </w:r>
            <w:r>
              <w:br/>
            </w:r>
            <w:r>
              <w:rPr>
                <w:rFonts w:ascii="Times New Roman"/>
                <w:b w:val="false"/>
                <w:i w:val="false"/>
                <w:color w:val="000000"/>
                <w:sz w:val="20"/>
              </w:rPr>
              <w:t xml:space="preserve">
саласында ірі </w:t>
            </w:r>
            <w:r>
              <w:br/>
            </w:r>
            <w:r>
              <w:rPr>
                <w:rFonts w:ascii="Times New Roman"/>
                <w:b w:val="false"/>
                <w:i w:val="false"/>
                <w:color w:val="000000"/>
                <w:sz w:val="20"/>
              </w:rPr>
              <w:t xml:space="preserve">
жүйе құраушы </w:t>
            </w:r>
            <w:r>
              <w:br/>
            </w:r>
            <w:r>
              <w:rPr>
                <w:rFonts w:ascii="Times New Roman"/>
                <w:b w:val="false"/>
                <w:i w:val="false"/>
                <w:color w:val="000000"/>
                <w:sz w:val="20"/>
              </w:rPr>
              <w:t xml:space="preserve">
жобаларды </w:t>
            </w:r>
            <w:r>
              <w:br/>
            </w:r>
            <w:r>
              <w:rPr>
                <w:rFonts w:ascii="Times New Roman"/>
                <w:b w:val="false"/>
                <w:i w:val="false"/>
                <w:color w:val="000000"/>
                <w:sz w:val="20"/>
              </w:rPr>
              <w:t xml:space="preserve">
жедел қарау </w:t>
            </w:r>
            <w:r>
              <w:br/>
            </w:r>
            <w:r>
              <w:rPr>
                <w:rFonts w:ascii="Times New Roman"/>
                <w:b w:val="false"/>
                <w:i w:val="false"/>
                <w:color w:val="000000"/>
                <w:sz w:val="20"/>
              </w:rPr>
              <w:t xml:space="preserve">
және жылжыту </w:t>
            </w:r>
            <w:r>
              <w:br/>
            </w:r>
            <w:r>
              <w:rPr>
                <w:rFonts w:ascii="Times New Roman"/>
                <w:b w:val="false"/>
                <w:i w:val="false"/>
                <w:color w:val="000000"/>
                <w:sz w:val="20"/>
              </w:rPr>
              <w:t xml:space="preserve">
жөнінде шара- </w:t>
            </w:r>
            <w:r>
              <w:br/>
            </w:r>
            <w:r>
              <w:rPr>
                <w:rFonts w:ascii="Times New Roman"/>
                <w:b w:val="false"/>
                <w:i w:val="false"/>
                <w:color w:val="000000"/>
                <w:sz w:val="20"/>
              </w:rPr>
              <w:t xml:space="preserve">
лар қабылдау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w:t>
            </w:r>
            <w:r>
              <w:br/>
            </w:r>
            <w:r>
              <w:rPr>
                <w:rFonts w:ascii="Times New Roman"/>
                <w:b w:val="false"/>
                <w:i w:val="false"/>
                <w:color w:val="000000"/>
                <w:sz w:val="20"/>
              </w:rPr>
              <w:t xml:space="preserve">
орнықты даму қоры» </w:t>
            </w:r>
            <w:r>
              <w:br/>
            </w:r>
            <w:r>
              <w:rPr>
                <w:rFonts w:ascii="Times New Roman"/>
                <w:b w:val="false"/>
                <w:i w:val="false"/>
                <w:color w:val="000000"/>
                <w:sz w:val="20"/>
              </w:rPr>
              <w:t xml:space="preserve">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2010 жылға </w:t>
            </w:r>
            <w:r>
              <w:br/>
            </w:r>
            <w:r>
              <w:rPr>
                <w:rFonts w:ascii="Times New Roman"/>
                <w:b w:val="false"/>
                <w:i w:val="false"/>
                <w:color w:val="000000"/>
                <w:sz w:val="20"/>
              </w:rPr>
              <w:t xml:space="preserve">
дейін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 </w:t>
            </w:r>
            <w:r>
              <w:br/>
            </w:r>
            <w:r>
              <w:rPr>
                <w:rFonts w:ascii="Times New Roman"/>
                <w:b w:val="false"/>
                <w:i w:val="false"/>
                <w:color w:val="000000"/>
                <w:sz w:val="20"/>
              </w:rPr>
              <w:t xml:space="preserve">
риалдарын, </w:t>
            </w:r>
            <w:r>
              <w:br/>
            </w:r>
            <w:r>
              <w:rPr>
                <w:rFonts w:ascii="Times New Roman"/>
                <w:b w:val="false"/>
                <w:i w:val="false"/>
                <w:color w:val="000000"/>
                <w:sz w:val="20"/>
              </w:rPr>
              <w:t xml:space="preserve">
бұйымдары мен </w:t>
            </w:r>
            <w:r>
              <w:br/>
            </w:r>
            <w:r>
              <w:rPr>
                <w:rFonts w:ascii="Times New Roman"/>
                <w:b w:val="false"/>
                <w:i w:val="false"/>
                <w:color w:val="000000"/>
                <w:sz w:val="20"/>
              </w:rPr>
              <w:t xml:space="preserve">
құрастырма- </w:t>
            </w:r>
            <w:r>
              <w:br/>
            </w:r>
            <w:r>
              <w:rPr>
                <w:rFonts w:ascii="Times New Roman"/>
                <w:b w:val="false"/>
                <w:i w:val="false"/>
                <w:color w:val="000000"/>
                <w:sz w:val="20"/>
              </w:rPr>
              <w:t xml:space="preserve">
ларын жасау </w:t>
            </w:r>
            <w:r>
              <w:br/>
            </w:r>
            <w:r>
              <w:rPr>
                <w:rFonts w:ascii="Times New Roman"/>
                <w:b w:val="false"/>
                <w:i w:val="false"/>
                <w:color w:val="000000"/>
                <w:sz w:val="20"/>
              </w:rPr>
              <w:t xml:space="preserve">
бойынша жоба- </w:t>
            </w:r>
            <w:r>
              <w:br/>
            </w:r>
            <w:r>
              <w:rPr>
                <w:rFonts w:ascii="Times New Roman"/>
                <w:b w:val="false"/>
                <w:i w:val="false"/>
                <w:color w:val="000000"/>
                <w:sz w:val="20"/>
              </w:rPr>
              <w:t xml:space="preserve">
ларды басым </w:t>
            </w:r>
            <w:r>
              <w:br/>
            </w:r>
            <w:r>
              <w:rPr>
                <w:rFonts w:ascii="Times New Roman"/>
                <w:b w:val="false"/>
                <w:i w:val="false"/>
                <w:color w:val="000000"/>
                <w:sz w:val="20"/>
              </w:rPr>
              <w:t xml:space="preserve">
түрде қарауды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және </w:t>
            </w:r>
            <w:r>
              <w:br/>
            </w:r>
            <w:r>
              <w:rPr>
                <w:rFonts w:ascii="Times New Roman"/>
                <w:b w:val="false"/>
                <w:i w:val="false"/>
                <w:color w:val="000000"/>
                <w:sz w:val="20"/>
              </w:rPr>
              <w:t xml:space="preserve">
кәсіпкерлерді </w:t>
            </w:r>
            <w:r>
              <w:br/>
            </w:r>
            <w:r>
              <w:rPr>
                <w:rFonts w:ascii="Times New Roman"/>
                <w:b w:val="false"/>
                <w:i w:val="false"/>
                <w:color w:val="000000"/>
                <w:sz w:val="20"/>
              </w:rPr>
              <w:t xml:space="preserve">
жобаларды </w:t>
            </w:r>
            <w:r>
              <w:br/>
            </w:r>
            <w:r>
              <w:rPr>
                <w:rFonts w:ascii="Times New Roman"/>
                <w:b w:val="false"/>
                <w:i w:val="false"/>
                <w:color w:val="000000"/>
                <w:sz w:val="20"/>
              </w:rPr>
              <w:t xml:space="preserve">
дайындау мен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оқытудың </w:t>
            </w:r>
            <w:r>
              <w:br/>
            </w:r>
            <w:r>
              <w:rPr>
                <w:rFonts w:ascii="Times New Roman"/>
                <w:b w:val="false"/>
                <w:i w:val="false"/>
                <w:color w:val="000000"/>
                <w:sz w:val="20"/>
              </w:rPr>
              <w:t xml:space="preserve">
мамандан-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ларын әзірлеу </w:t>
            </w:r>
            <w:r>
              <w:br/>
            </w:r>
            <w:r>
              <w:rPr>
                <w:rFonts w:ascii="Times New Roman"/>
                <w:b w:val="false"/>
                <w:i w:val="false"/>
                <w:color w:val="000000"/>
                <w:sz w:val="20"/>
              </w:rPr>
              <w:t xml:space="preserve">
мен өткізуді  </w:t>
            </w:r>
            <w:r>
              <w:br/>
            </w:r>
            <w:r>
              <w:rPr>
                <w:rFonts w:ascii="Times New Roman"/>
                <w:b w:val="false"/>
                <w:i w:val="false"/>
                <w:color w:val="000000"/>
                <w:sz w:val="20"/>
              </w:rPr>
              <w:t xml:space="preserve">
қоса алғанда, </w:t>
            </w:r>
            <w:r>
              <w:br/>
            </w:r>
            <w:r>
              <w:rPr>
                <w:rFonts w:ascii="Times New Roman"/>
                <w:b w:val="false"/>
                <w:i w:val="false"/>
                <w:color w:val="000000"/>
                <w:sz w:val="20"/>
              </w:rPr>
              <w:t xml:space="preserve">
шағын және </w:t>
            </w:r>
            <w:r>
              <w:br/>
            </w:r>
            <w:r>
              <w:rPr>
                <w:rFonts w:ascii="Times New Roman"/>
                <w:b w:val="false"/>
                <w:i w:val="false"/>
                <w:color w:val="000000"/>
                <w:sz w:val="20"/>
              </w:rPr>
              <w:t xml:space="preserve">
орта бизнес </w:t>
            </w:r>
            <w:r>
              <w:br/>
            </w:r>
            <w:r>
              <w:rPr>
                <w:rFonts w:ascii="Times New Roman"/>
                <w:b w:val="false"/>
                <w:i w:val="false"/>
                <w:color w:val="000000"/>
                <w:sz w:val="20"/>
              </w:rPr>
              <w:t xml:space="preserve">
кәсіпорында- </w:t>
            </w:r>
            <w:r>
              <w:br/>
            </w:r>
            <w:r>
              <w:rPr>
                <w:rFonts w:ascii="Times New Roman"/>
                <w:b w:val="false"/>
                <w:i w:val="false"/>
                <w:color w:val="000000"/>
                <w:sz w:val="20"/>
              </w:rPr>
              <w:t xml:space="preserve">
ры, кәсіп- </w:t>
            </w:r>
            <w:r>
              <w:br/>
            </w:r>
            <w:r>
              <w:rPr>
                <w:rFonts w:ascii="Times New Roman"/>
                <w:b w:val="false"/>
                <w:i w:val="false"/>
                <w:color w:val="000000"/>
                <w:sz w:val="20"/>
              </w:rPr>
              <w:t xml:space="preserve">
керлер </w:t>
            </w:r>
            <w:r>
              <w:br/>
            </w:r>
            <w:r>
              <w:rPr>
                <w:rFonts w:ascii="Times New Roman"/>
                <w:b w:val="false"/>
                <w:i w:val="false"/>
                <w:color w:val="000000"/>
                <w:sz w:val="20"/>
              </w:rPr>
              <w:t xml:space="preserve">
қауымдастық- </w:t>
            </w:r>
            <w:r>
              <w:br/>
            </w:r>
            <w:r>
              <w:rPr>
                <w:rFonts w:ascii="Times New Roman"/>
                <w:b w:val="false"/>
                <w:i w:val="false"/>
                <w:color w:val="000000"/>
                <w:sz w:val="20"/>
              </w:rPr>
              <w:t xml:space="preserve">
тары мен бір- </w:t>
            </w:r>
            <w:r>
              <w:br/>
            </w:r>
            <w:r>
              <w:rPr>
                <w:rFonts w:ascii="Times New Roman"/>
                <w:b w:val="false"/>
                <w:i w:val="false"/>
                <w:color w:val="000000"/>
                <w:sz w:val="20"/>
              </w:rPr>
              <w:t xml:space="preserve">
лестіктері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жұмыс жүргізу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w:t>
            </w:r>
            <w:r>
              <w:br/>
            </w:r>
            <w:r>
              <w:rPr>
                <w:rFonts w:ascii="Times New Roman"/>
                <w:b w:val="false"/>
                <w:i w:val="false"/>
                <w:color w:val="000000"/>
                <w:sz w:val="20"/>
              </w:rPr>
              <w:t xml:space="preserve">
кәсіпкер-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қолдау </w:t>
            </w:r>
            <w:r>
              <w:br/>
            </w:r>
            <w:r>
              <w:rPr>
                <w:rFonts w:ascii="Times New Roman"/>
                <w:b w:val="false"/>
                <w:i w:val="false"/>
                <w:color w:val="000000"/>
                <w:sz w:val="20"/>
              </w:rPr>
              <w:t xml:space="preserve">
қоры"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жоспары </w:t>
            </w:r>
            <w:r>
              <w:br/>
            </w:r>
            <w:r>
              <w:rPr>
                <w:rFonts w:ascii="Times New Roman"/>
                <w:b w:val="false"/>
                <w:i w:val="false"/>
                <w:color w:val="000000"/>
                <w:sz w:val="20"/>
              </w:rPr>
              <w:t xml:space="preserve">
I бөлімінің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тапсырмалары </w:t>
            </w:r>
            <w:r>
              <w:br/>
            </w:r>
            <w:r>
              <w:rPr>
                <w:rFonts w:ascii="Times New Roman"/>
                <w:b w:val="false"/>
                <w:i w:val="false"/>
                <w:color w:val="000000"/>
                <w:sz w:val="20"/>
              </w:rPr>
              <w:t xml:space="preserve">
бойынша жоба- </w:t>
            </w:r>
            <w:r>
              <w:br/>
            </w:r>
            <w:r>
              <w:rPr>
                <w:rFonts w:ascii="Times New Roman"/>
                <w:b w:val="false"/>
                <w:i w:val="false"/>
                <w:color w:val="000000"/>
                <w:sz w:val="20"/>
              </w:rPr>
              <w:t xml:space="preserve">
ларды іріктеу </w:t>
            </w:r>
            <w:r>
              <w:br/>
            </w:r>
            <w:r>
              <w:rPr>
                <w:rFonts w:ascii="Times New Roman"/>
                <w:b w:val="false"/>
                <w:i w:val="false"/>
                <w:color w:val="000000"/>
                <w:sz w:val="20"/>
              </w:rPr>
              <w:t xml:space="preserve">
конкурсын ұй- </w:t>
            </w:r>
            <w:r>
              <w:br/>
            </w:r>
            <w:r>
              <w:rPr>
                <w:rFonts w:ascii="Times New Roman"/>
                <w:b w:val="false"/>
                <w:i w:val="false"/>
                <w:color w:val="000000"/>
                <w:sz w:val="20"/>
              </w:rPr>
              <w:t xml:space="preserve">
ымдастыру </w:t>
            </w:r>
            <w:r>
              <w:br/>
            </w:r>
            <w:r>
              <w:rPr>
                <w:rFonts w:ascii="Times New Roman"/>
                <w:b w:val="false"/>
                <w:i w:val="false"/>
                <w:color w:val="000000"/>
                <w:sz w:val="20"/>
              </w:rPr>
              <w:t xml:space="preserve">
және өткізу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 </w:t>
            </w:r>
            <w:r>
              <w:br/>
            </w:r>
            <w:r>
              <w:rPr>
                <w:rFonts w:ascii="Times New Roman"/>
                <w:b w:val="false"/>
                <w:i w:val="false"/>
                <w:color w:val="000000"/>
                <w:sz w:val="20"/>
              </w:rPr>
              <w:t xml:space="preserve">
ма әкім- </w:t>
            </w:r>
            <w:r>
              <w:br/>
            </w:r>
            <w:r>
              <w:rPr>
                <w:rFonts w:ascii="Times New Roman"/>
                <w:b w:val="false"/>
                <w:i w:val="false"/>
                <w:color w:val="000000"/>
                <w:sz w:val="20"/>
              </w:rPr>
              <w:t xml:space="preserve">
шісінің </w:t>
            </w:r>
            <w:r>
              <w:br/>
            </w:r>
            <w:r>
              <w:rPr>
                <w:rFonts w:ascii="Times New Roman"/>
                <w:b w:val="false"/>
                <w:i w:val="false"/>
                <w:color w:val="000000"/>
                <w:sz w:val="20"/>
              </w:rPr>
              <w:t xml:space="preserve">
бұйрығы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материалдары, </w:t>
            </w:r>
            <w:r>
              <w:br/>
            </w:r>
            <w:r>
              <w:rPr>
                <w:rFonts w:ascii="Times New Roman"/>
                <w:b w:val="false"/>
                <w:i w:val="false"/>
                <w:color w:val="000000"/>
                <w:sz w:val="20"/>
              </w:rPr>
              <w:t xml:space="preserve">
бұйымдары мен </w:t>
            </w:r>
            <w:r>
              <w:br/>
            </w:r>
            <w:r>
              <w:rPr>
                <w:rFonts w:ascii="Times New Roman"/>
                <w:b w:val="false"/>
                <w:i w:val="false"/>
                <w:color w:val="000000"/>
                <w:sz w:val="20"/>
              </w:rPr>
              <w:t xml:space="preserve">
құрастырма- </w:t>
            </w:r>
            <w:r>
              <w:br/>
            </w:r>
            <w:r>
              <w:rPr>
                <w:rFonts w:ascii="Times New Roman"/>
                <w:b w:val="false"/>
                <w:i w:val="false"/>
                <w:color w:val="000000"/>
                <w:sz w:val="20"/>
              </w:rPr>
              <w:t xml:space="preserve">
лары өнеркә- </w:t>
            </w:r>
            <w:r>
              <w:br/>
            </w:r>
            <w:r>
              <w:rPr>
                <w:rFonts w:ascii="Times New Roman"/>
                <w:b w:val="false"/>
                <w:i w:val="false"/>
                <w:color w:val="000000"/>
                <w:sz w:val="20"/>
              </w:rPr>
              <w:t xml:space="preserve">
сібін дамыту- </w:t>
            </w:r>
            <w:r>
              <w:br/>
            </w:r>
            <w:r>
              <w:rPr>
                <w:rFonts w:ascii="Times New Roman"/>
                <w:b w:val="false"/>
                <w:i w:val="false"/>
                <w:color w:val="000000"/>
                <w:sz w:val="20"/>
              </w:rPr>
              <w:t xml:space="preserve">
дың 2005-2014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өңірлік бағ- </w:t>
            </w:r>
            <w:r>
              <w:br/>
            </w:r>
            <w:r>
              <w:rPr>
                <w:rFonts w:ascii="Times New Roman"/>
                <w:b w:val="false"/>
                <w:i w:val="false"/>
                <w:color w:val="000000"/>
                <w:sz w:val="20"/>
              </w:rPr>
              <w:t xml:space="preserve">
дарламаларын </w:t>
            </w:r>
            <w:r>
              <w:br/>
            </w:r>
            <w:r>
              <w:rPr>
                <w:rFonts w:ascii="Times New Roman"/>
                <w:b w:val="false"/>
                <w:i w:val="false"/>
                <w:color w:val="000000"/>
                <w:sz w:val="20"/>
              </w:rPr>
              <w:t xml:space="preserve">
әзірлеу және </w:t>
            </w:r>
            <w:r>
              <w:br/>
            </w:r>
            <w:r>
              <w:rPr>
                <w:rFonts w:ascii="Times New Roman"/>
                <w:b w:val="false"/>
                <w:i w:val="false"/>
                <w:color w:val="000000"/>
                <w:sz w:val="20"/>
              </w:rPr>
              <w:t xml:space="preserve">
бекіту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 </w:t>
            </w:r>
            <w:r>
              <w:br/>
            </w:r>
            <w:r>
              <w:rPr>
                <w:rFonts w:ascii="Times New Roman"/>
                <w:b w:val="false"/>
                <w:i w:val="false"/>
                <w:color w:val="000000"/>
                <w:sz w:val="20"/>
              </w:rPr>
              <w:t xml:space="preserve">
мәслихат-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шешімдері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 </w:t>
            </w:r>
            <w:r>
              <w:br/>
            </w:r>
            <w:r>
              <w:rPr>
                <w:rFonts w:ascii="Times New Roman"/>
                <w:b w:val="false"/>
                <w:i w:val="false"/>
                <w:color w:val="000000"/>
                <w:sz w:val="20"/>
              </w:rPr>
              <w:t xml:space="preserve">
дың,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әкімдері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материалда- </w:t>
            </w:r>
            <w:r>
              <w:br/>
            </w:r>
            <w:r>
              <w:rPr>
                <w:rFonts w:ascii="Times New Roman"/>
                <w:b w:val="false"/>
                <w:i w:val="false"/>
                <w:color w:val="000000"/>
                <w:sz w:val="20"/>
              </w:rPr>
              <w:t xml:space="preserve">
рын, бұйым- </w:t>
            </w:r>
            <w:r>
              <w:br/>
            </w:r>
            <w:r>
              <w:rPr>
                <w:rFonts w:ascii="Times New Roman"/>
                <w:b w:val="false"/>
                <w:i w:val="false"/>
                <w:color w:val="000000"/>
                <w:sz w:val="20"/>
              </w:rPr>
              <w:t xml:space="preserve">
дары мен </w:t>
            </w:r>
            <w:r>
              <w:br/>
            </w:r>
            <w:r>
              <w:rPr>
                <w:rFonts w:ascii="Times New Roman"/>
                <w:b w:val="false"/>
                <w:i w:val="false"/>
                <w:color w:val="000000"/>
                <w:sz w:val="20"/>
              </w:rPr>
              <w:t xml:space="preserve">
құрастырма- </w:t>
            </w:r>
            <w:r>
              <w:br/>
            </w:r>
            <w:r>
              <w:rPr>
                <w:rFonts w:ascii="Times New Roman"/>
                <w:b w:val="false"/>
                <w:i w:val="false"/>
                <w:color w:val="000000"/>
                <w:sz w:val="20"/>
              </w:rPr>
              <w:t xml:space="preserve">
ларын жасау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жобалардың </w:t>
            </w:r>
            <w:r>
              <w:br/>
            </w:r>
            <w:r>
              <w:rPr>
                <w:rFonts w:ascii="Times New Roman"/>
                <w:b w:val="false"/>
                <w:i w:val="false"/>
                <w:color w:val="000000"/>
                <w:sz w:val="20"/>
              </w:rPr>
              <w:t xml:space="preserve">
іске асырылу- </w:t>
            </w:r>
            <w:r>
              <w:br/>
            </w:r>
            <w:r>
              <w:rPr>
                <w:rFonts w:ascii="Times New Roman"/>
                <w:b w:val="false"/>
                <w:i w:val="false"/>
                <w:color w:val="000000"/>
                <w:sz w:val="20"/>
              </w:rPr>
              <w:t xml:space="preserve">
ына тұрақты </w:t>
            </w:r>
            <w:r>
              <w:br/>
            </w:r>
            <w:r>
              <w:rPr>
                <w:rFonts w:ascii="Times New Roman"/>
                <w:b w:val="false"/>
                <w:i w:val="false"/>
                <w:color w:val="000000"/>
                <w:sz w:val="20"/>
              </w:rPr>
              <w:t xml:space="preserve">
мониторинг </w:t>
            </w:r>
            <w:r>
              <w:br/>
            </w:r>
            <w:r>
              <w:rPr>
                <w:rFonts w:ascii="Times New Roman"/>
                <w:b w:val="false"/>
                <w:i w:val="false"/>
                <w:color w:val="000000"/>
                <w:sz w:val="20"/>
              </w:rPr>
              <w:t xml:space="preserve">
жүргізу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Астана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әкімдері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шілде, қаңтар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 </w:t>
            </w:r>
            <w:r>
              <w:br/>
            </w:r>
            <w:r>
              <w:rPr>
                <w:rFonts w:ascii="Times New Roman"/>
                <w:b w:val="false"/>
                <w:i w:val="false"/>
                <w:color w:val="000000"/>
                <w:sz w:val="20"/>
              </w:rPr>
              <w:t xml:space="preserve">
байды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Қазіргі заманғы жоғары технологиялық, бәсекеге қабілетті және экспортқа бағдарланған құрылыс </w:t>
            </w:r>
            <w:r>
              <w:br/>
            </w:r>
            <w:r>
              <w:rPr>
                <w:rFonts w:ascii="Times New Roman"/>
                <w:b/>
                <w:i w:val="false"/>
                <w:color w:val="000000"/>
                <w:sz w:val="20"/>
              </w:rPr>
              <w:t xml:space="preserve">
материалдарын, бұйымдары мен құрастырмаларын алу бойынша </w:t>
            </w:r>
            <w:r>
              <w:br/>
            </w:r>
            <w:r>
              <w:rPr>
                <w:rFonts w:ascii="Times New Roman"/>
                <w:b/>
                <w:i w:val="false"/>
                <w:color w:val="000000"/>
                <w:sz w:val="20"/>
              </w:rPr>
              <w:t>
жаңа өндірістер 
</w:t>
            </w:r>
          </w:p>
        </w:tc>
      </w:tr>
      <w:tr>
        <w:trPr>
          <w:trHeight w:val="26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 </w:t>
            </w:r>
            <w:r>
              <w:br/>
            </w:r>
            <w:r>
              <w:rPr>
                <w:rFonts w:ascii="Times New Roman"/>
                <w:b w:val="false"/>
                <w:i w:val="false"/>
                <w:color w:val="000000"/>
                <w:sz w:val="20"/>
              </w:rPr>
              <w:t xml:space="preserve">
қуаты 500 мың </w:t>
            </w:r>
            <w:r>
              <w:br/>
            </w:r>
            <w:r>
              <w:rPr>
                <w:rFonts w:ascii="Times New Roman"/>
                <w:b w:val="false"/>
                <w:i w:val="false"/>
                <w:color w:val="000000"/>
                <w:sz w:val="20"/>
              </w:rPr>
              <w:t xml:space="preserve">
шаршы м </w:t>
            </w:r>
            <w:r>
              <w:br/>
            </w:r>
            <w:r>
              <w:rPr>
                <w:rFonts w:ascii="Times New Roman"/>
                <w:b w:val="false"/>
                <w:i w:val="false"/>
                <w:color w:val="000000"/>
                <w:sz w:val="20"/>
              </w:rPr>
              <w:t xml:space="preserve">
"Страмит" </w:t>
            </w:r>
            <w:r>
              <w:br/>
            </w:r>
            <w:r>
              <w:rPr>
                <w:rFonts w:ascii="Times New Roman"/>
                <w:b w:val="false"/>
                <w:i w:val="false"/>
                <w:color w:val="000000"/>
                <w:sz w:val="20"/>
              </w:rPr>
              <w:t xml:space="preserve">
жылу </w:t>
            </w:r>
            <w:r>
              <w:br/>
            </w:r>
            <w:r>
              <w:rPr>
                <w:rFonts w:ascii="Times New Roman"/>
                <w:b w:val="false"/>
                <w:i w:val="false"/>
                <w:color w:val="000000"/>
                <w:sz w:val="20"/>
              </w:rPr>
              <w:t xml:space="preserve">
оқшаулағыш </w:t>
            </w:r>
            <w:r>
              <w:br/>
            </w:r>
            <w:r>
              <w:rPr>
                <w:rFonts w:ascii="Times New Roman"/>
                <w:b w:val="false"/>
                <w:i w:val="false"/>
                <w:color w:val="000000"/>
                <w:sz w:val="20"/>
              </w:rPr>
              <w:t xml:space="preserve">
тақта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"Caspian </w:t>
            </w:r>
            <w:r>
              <w:br/>
            </w:r>
            <w:r>
              <w:rPr>
                <w:rFonts w:ascii="Times New Roman"/>
                <w:b w:val="false"/>
                <w:i w:val="false"/>
                <w:color w:val="000000"/>
                <w:sz w:val="20"/>
              </w:rPr>
              <w:t xml:space="preserve">
Enginnering </w:t>
            </w:r>
            <w:r>
              <w:br/>
            </w:r>
            <w:r>
              <w:rPr>
                <w:rFonts w:ascii="Times New Roman"/>
                <w:b w:val="false"/>
                <w:i w:val="false"/>
                <w:color w:val="000000"/>
                <w:sz w:val="20"/>
              </w:rPr>
              <w:t xml:space="preserve">
Group"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27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 </w:t>
            </w:r>
            <w:r>
              <w:br/>
            </w:r>
            <w:r>
              <w:rPr>
                <w:rFonts w:ascii="Times New Roman"/>
                <w:b w:val="false"/>
                <w:i w:val="false"/>
                <w:color w:val="000000"/>
                <w:sz w:val="20"/>
              </w:rPr>
              <w:t xml:space="preserve">
қуаты 30 </w:t>
            </w:r>
            <w:r>
              <w:br/>
            </w:r>
            <w:r>
              <w:rPr>
                <w:rFonts w:ascii="Times New Roman"/>
                <w:b w:val="false"/>
                <w:i w:val="false"/>
                <w:color w:val="000000"/>
                <w:sz w:val="20"/>
              </w:rPr>
              <w:t xml:space="preserve">
млн. дана </w:t>
            </w:r>
            <w:r>
              <w:br/>
            </w:r>
            <w:r>
              <w:rPr>
                <w:rFonts w:ascii="Times New Roman"/>
                <w:b w:val="false"/>
                <w:i w:val="false"/>
                <w:color w:val="000000"/>
                <w:sz w:val="20"/>
              </w:rPr>
              <w:t xml:space="preserve">
қыш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"Bilding </w:t>
            </w:r>
            <w:r>
              <w:br/>
            </w:r>
            <w:r>
              <w:rPr>
                <w:rFonts w:ascii="Times New Roman"/>
                <w:b w:val="false"/>
                <w:i w:val="false"/>
                <w:color w:val="000000"/>
                <w:sz w:val="20"/>
              </w:rPr>
              <w:t xml:space="preserve">
materials </w:t>
            </w:r>
            <w:r>
              <w:br/>
            </w:r>
            <w:r>
              <w:rPr>
                <w:rFonts w:ascii="Times New Roman"/>
                <w:b w:val="false"/>
                <w:i w:val="false"/>
                <w:color w:val="000000"/>
                <w:sz w:val="20"/>
              </w:rPr>
              <w:t xml:space="preserve">
company"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орындар-дың өз қаражаты </w:t>
            </w:r>
          </w:p>
        </w:tc>
      </w:tr>
      <w:tr>
        <w:trPr>
          <w:trHeight w:val="301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 </w:t>
            </w:r>
            <w:r>
              <w:br/>
            </w:r>
            <w:r>
              <w:rPr>
                <w:rFonts w:ascii="Times New Roman"/>
                <w:b w:val="false"/>
                <w:i w:val="false"/>
                <w:color w:val="000000"/>
                <w:sz w:val="20"/>
              </w:rPr>
              <w:t xml:space="preserve">
қуаты 20 млн. дана </w:t>
            </w:r>
            <w:r>
              <w:br/>
            </w:r>
            <w:r>
              <w:rPr>
                <w:rFonts w:ascii="Times New Roman"/>
                <w:b w:val="false"/>
                <w:i w:val="false"/>
                <w:color w:val="000000"/>
                <w:sz w:val="20"/>
              </w:rPr>
              <w:t xml:space="preserve">
қаптағыш қыш кірпіш </w:t>
            </w:r>
            <w:r>
              <w:br/>
            </w:r>
            <w:r>
              <w:rPr>
                <w:rFonts w:ascii="Times New Roman"/>
                <w:b w:val="false"/>
                <w:i w:val="false"/>
                <w:color w:val="000000"/>
                <w:sz w:val="20"/>
              </w:rPr>
              <w:t xml:space="preserve">
шығаруды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"Тобыл </w:t>
            </w:r>
            <w:r>
              <w:br/>
            </w:r>
            <w:r>
              <w:rPr>
                <w:rFonts w:ascii="Times New Roman"/>
                <w:b w:val="false"/>
                <w:i w:val="false"/>
                <w:color w:val="000000"/>
                <w:sz w:val="20"/>
              </w:rPr>
              <w:t xml:space="preserve">
Керамик"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20 млн.дана </w:t>
            </w:r>
            <w:r>
              <w:br/>
            </w:r>
            <w:r>
              <w:rPr>
                <w:rFonts w:ascii="Times New Roman"/>
                <w:b w:val="false"/>
                <w:i w:val="false"/>
                <w:color w:val="000000"/>
                <w:sz w:val="20"/>
              </w:rPr>
              <w:t xml:space="preserve">
қыш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"Осакаровка </w:t>
            </w:r>
            <w:r>
              <w:br/>
            </w:r>
            <w:r>
              <w:rPr>
                <w:rFonts w:ascii="Times New Roman"/>
                <w:b w:val="false"/>
                <w:i w:val="false"/>
                <w:color w:val="000000"/>
                <w:sz w:val="20"/>
              </w:rPr>
              <w:t xml:space="preserve">
кірпіш зау- </w:t>
            </w:r>
            <w:r>
              <w:br/>
            </w:r>
            <w:r>
              <w:rPr>
                <w:rFonts w:ascii="Times New Roman"/>
                <w:b w:val="false"/>
                <w:i w:val="false"/>
                <w:color w:val="000000"/>
                <w:sz w:val="20"/>
              </w:rPr>
              <w:t xml:space="preserve">
ыты"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 </w:t>
            </w:r>
            <w:r>
              <w:br/>
            </w:r>
            <w:r>
              <w:rPr>
                <w:rFonts w:ascii="Times New Roman"/>
                <w:b w:val="false"/>
                <w:i w:val="false"/>
                <w:color w:val="000000"/>
                <w:sz w:val="20"/>
              </w:rPr>
              <w:t xml:space="preserve">
диттері,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276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w:t>
            </w:r>
            <w:r>
              <w:br/>
            </w:r>
            <w:r>
              <w:rPr>
                <w:rFonts w:ascii="Times New Roman"/>
                <w:b w:val="false"/>
                <w:i w:val="false"/>
                <w:color w:val="000000"/>
                <w:sz w:val="20"/>
              </w:rPr>
              <w:t xml:space="preserve">
қуаты 30 млн. </w:t>
            </w:r>
            <w:r>
              <w:br/>
            </w:r>
            <w:r>
              <w:rPr>
                <w:rFonts w:ascii="Times New Roman"/>
                <w:b w:val="false"/>
                <w:i w:val="false"/>
                <w:color w:val="000000"/>
                <w:sz w:val="20"/>
              </w:rPr>
              <w:t xml:space="preserve">
дана беттік </w:t>
            </w:r>
            <w:r>
              <w:br/>
            </w:r>
            <w:r>
              <w:rPr>
                <w:rFonts w:ascii="Times New Roman"/>
                <w:b w:val="false"/>
                <w:i w:val="false"/>
                <w:color w:val="000000"/>
                <w:sz w:val="20"/>
              </w:rPr>
              <w:t xml:space="preserve">
қыш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"Мелиоратор"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20 млн. </w:t>
            </w:r>
            <w:r>
              <w:br/>
            </w:r>
            <w:r>
              <w:rPr>
                <w:rFonts w:ascii="Times New Roman"/>
                <w:b w:val="false"/>
                <w:i w:val="false"/>
                <w:color w:val="000000"/>
                <w:sz w:val="20"/>
              </w:rPr>
              <w:t xml:space="preserve">
дана беттік  </w:t>
            </w:r>
            <w:r>
              <w:br/>
            </w:r>
            <w:r>
              <w:rPr>
                <w:rFonts w:ascii="Times New Roman"/>
                <w:b w:val="false"/>
                <w:i w:val="false"/>
                <w:color w:val="000000"/>
                <w:sz w:val="20"/>
              </w:rPr>
              <w:t xml:space="preserve">
қыш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өндірісті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"Изоблок </w:t>
            </w:r>
            <w:r>
              <w:br/>
            </w:r>
            <w:r>
              <w:rPr>
                <w:rFonts w:ascii="Times New Roman"/>
                <w:b w:val="false"/>
                <w:i w:val="false"/>
                <w:color w:val="000000"/>
                <w:sz w:val="20"/>
              </w:rPr>
              <w:t xml:space="preserve">
Қапшағай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24 млн. дана </w:t>
            </w:r>
            <w:r>
              <w:br/>
            </w:r>
            <w:r>
              <w:rPr>
                <w:rFonts w:ascii="Times New Roman"/>
                <w:b w:val="false"/>
                <w:i w:val="false"/>
                <w:color w:val="000000"/>
                <w:sz w:val="20"/>
              </w:rPr>
              <w:t xml:space="preserve">
қыш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цехты қайта </w:t>
            </w:r>
            <w:r>
              <w:br/>
            </w:r>
            <w:r>
              <w:rPr>
                <w:rFonts w:ascii="Times New Roman"/>
                <w:b w:val="false"/>
                <w:i w:val="false"/>
                <w:color w:val="000000"/>
                <w:sz w:val="20"/>
              </w:rPr>
              <w:t xml:space="preserve">
жаңарту </w:t>
            </w: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жобаның </w:t>
            </w:r>
            <w:r>
              <w:br/>
            </w:r>
            <w:r>
              <w:rPr>
                <w:rFonts w:ascii="Times New Roman"/>
                <w:b w:val="false"/>
                <w:i w:val="false"/>
                <w:color w:val="000000"/>
                <w:sz w:val="20"/>
              </w:rPr>
              <w:t xml:space="preserve">
бастамашысы"Восток- </w:t>
            </w:r>
            <w:r>
              <w:br/>
            </w:r>
            <w:r>
              <w:rPr>
                <w:rFonts w:ascii="Times New Roman"/>
                <w:b w:val="false"/>
                <w:i w:val="false"/>
                <w:color w:val="000000"/>
                <w:sz w:val="20"/>
              </w:rPr>
              <w:t xml:space="preserve">
Росс-Комп- </w:t>
            </w:r>
            <w:r>
              <w:br/>
            </w:r>
            <w:r>
              <w:rPr>
                <w:rFonts w:ascii="Times New Roman"/>
                <w:b w:val="false"/>
                <w:i w:val="false"/>
                <w:color w:val="000000"/>
                <w:sz w:val="20"/>
              </w:rPr>
              <w:t xml:space="preserve">
лект"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инвести-циялар, кәсіп- </w:t>
            </w:r>
            <w:r>
              <w:br/>
            </w:r>
            <w:r>
              <w:rPr>
                <w:rFonts w:ascii="Times New Roman"/>
                <w:b w:val="false"/>
                <w:i w:val="false"/>
                <w:color w:val="000000"/>
                <w:sz w:val="20"/>
              </w:rPr>
              <w:t xml:space="preserve">
орындар-дың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30 млн. </w:t>
            </w:r>
            <w:r>
              <w:br/>
            </w:r>
            <w:r>
              <w:rPr>
                <w:rFonts w:ascii="Times New Roman"/>
                <w:b w:val="false"/>
                <w:i w:val="false"/>
                <w:color w:val="000000"/>
                <w:sz w:val="20"/>
              </w:rPr>
              <w:t xml:space="preserve">
дана беттік </w:t>
            </w:r>
            <w:r>
              <w:br/>
            </w:r>
            <w:r>
              <w:rPr>
                <w:rFonts w:ascii="Times New Roman"/>
                <w:b w:val="false"/>
                <w:i w:val="false"/>
                <w:color w:val="000000"/>
                <w:sz w:val="20"/>
              </w:rPr>
              <w:t xml:space="preserve">
қыш кірпіш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Брик"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кредит- </w:t>
            </w:r>
            <w:r>
              <w:br/>
            </w:r>
            <w:r>
              <w:rPr>
                <w:rFonts w:ascii="Times New Roman"/>
                <w:b w:val="false"/>
                <w:i w:val="false"/>
                <w:color w:val="000000"/>
                <w:sz w:val="20"/>
              </w:rPr>
              <w:t xml:space="preserve">
тері, кәсіп- </w:t>
            </w:r>
            <w:r>
              <w:br/>
            </w:r>
            <w:r>
              <w:rPr>
                <w:rFonts w:ascii="Times New Roman"/>
                <w:b w:val="false"/>
                <w:i w:val="false"/>
                <w:color w:val="000000"/>
                <w:sz w:val="20"/>
              </w:rPr>
              <w:t xml:space="preserve">
орындар-дың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10 млн. </w:t>
            </w:r>
            <w:r>
              <w:br/>
            </w:r>
            <w:r>
              <w:rPr>
                <w:rFonts w:ascii="Times New Roman"/>
                <w:b w:val="false"/>
                <w:i w:val="false"/>
                <w:color w:val="000000"/>
                <w:sz w:val="20"/>
              </w:rPr>
              <w:t xml:space="preserve">
дана беттік </w:t>
            </w:r>
            <w:r>
              <w:br/>
            </w:r>
            <w:r>
              <w:rPr>
                <w:rFonts w:ascii="Times New Roman"/>
                <w:b w:val="false"/>
                <w:i w:val="false"/>
                <w:color w:val="000000"/>
                <w:sz w:val="20"/>
              </w:rPr>
              <w:t xml:space="preserve">
қыш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"Ерлан"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25 млн. </w:t>
            </w:r>
            <w:r>
              <w:br/>
            </w:r>
            <w:r>
              <w:rPr>
                <w:rFonts w:ascii="Times New Roman"/>
                <w:b w:val="false"/>
                <w:i w:val="false"/>
                <w:color w:val="000000"/>
                <w:sz w:val="20"/>
              </w:rPr>
              <w:t xml:space="preserve">
дана силикат </w:t>
            </w:r>
            <w:r>
              <w:br/>
            </w:r>
            <w:r>
              <w:rPr>
                <w:rFonts w:ascii="Times New Roman"/>
                <w:b w:val="false"/>
                <w:i w:val="false"/>
                <w:color w:val="000000"/>
                <w:sz w:val="20"/>
              </w:rPr>
              <w:t xml:space="preserve">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"Интегра" </w:t>
            </w:r>
            <w:r>
              <w:br/>
            </w:r>
            <w:r>
              <w:rPr>
                <w:rFonts w:ascii="Times New Roman"/>
                <w:b w:val="false"/>
                <w:i w:val="false"/>
                <w:color w:val="000000"/>
                <w:sz w:val="20"/>
              </w:rPr>
              <w:t xml:space="preserve">
БК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20 млн. </w:t>
            </w:r>
            <w:r>
              <w:br/>
            </w:r>
            <w:r>
              <w:rPr>
                <w:rFonts w:ascii="Times New Roman"/>
                <w:b w:val="false"/>
                <w:i w:val="false"/>
                <w:color w:val="000000"/>
                <w:sz w:val="20"/>
              </w:rPr>
              <w:t xml:space="preserve">
дана қаптағыш </w:t>
            </w:r>
            <w:r>
              <w:br/>
            </w:r>
            <w:r>
              <w:rPr>
                <w:rFonts w:ascii="Times New Roman"/>
                <w:b w:val="false"/>
                <w:i w:val="false"/>
                <w:color w:val="000000"/>
                <w:sz w:val="20"/>
              </w:rPr>
              <w:t xml:space="preserve">
және таспен </w:t>
            </w:r>
            <w:r>
              <w:br/>
            </w:r>
            <w:r>
              <w:rPr>
                <w:rFonts w:ascii="Times New Roman"/>
                <w:b w:val="false"/>
                <w:i w:val="false"/>
                <w:color w:val="000000"/>
                <w:sz w:val="20"/>
              </w:rPr>
              <w:t xml:space="preserve">
толтырылған </w:t>
            </w:r>
            <w:r>
              <w:br/>
            </w:r>
            <w:r>
              <w:rPr>
                <w:rFonts w:ascii="Times New Roman"/>
                <w:b w:val="false"/>
                <w:i w:val="false"/>
                <w:color w:val="000000"/>
                <w:sz w:val="20"/>
              </w:rPr>
              <w:t xml:space="preserve">
кірпіш, жылы- </w:t>
            </w:r>
            <w:r>
              <w:br/>
            </w:r>
            <w:r>
              <w:rPr>
                <w:rFonts w:ascii="Times New Roman"/>
                <w:b w:val="false"/>
                <w:i w:val="false"/>
                <w:color w:val="000000"/>
                <w:sz w:val="20"/>
              </w:rPr>
              <w:t xml:space="preserve">
на жобалық </w:t>
            </w:r>
            <w:r>
              <w:br/>
            </w:r>
            <w:r>
              <w:rPr>
                <w:rFonts w:ascii="Times New Roman"/>
                <w:b w:val="false"/>
                <w:i w:val="false"/>
                <w:color w:val="000000"/>
                <w:sz w:val="20"/>
              </w:rPr>
              <w:t xml:space="preserve">
қуаты 50 мың </w:t>
            </w:r>
            <w:r>
              <w:br/>
            </w:r>
            <w:r>
              <w:rPr>
                <w:rFonts w:ascii="Times New Roman"/>
                <w:b w:val="false"/>
                <w:i w:val="false"/>
                <w:color w:val="000000"/>
                <w:sz w:val="20"/>
              </w:rPr>
              <w:t xml:space="preserve">
текше м </w:t>
            </w:r>
            <w:r>
              <w:br/>
            </w:r>
            <w:r>
              <w:rPr>
                <w:rFonts w:ascii="Times New Roman"/>
                <w:b w:val="false"/>
                <w:i w:val="false"/>
                <w:color w:val="000000"/>
                <w:sz w:val="20"/>
              </w:rPr>
              <w:t xml:space="preserve">
кесілген қыш </w:t>
            </w:r>
            <w:r>
              <w:br/>
            </w:r>
            <w:r>
              <w:rPr>
                <w:rFonts w:ascii="Times New Roman"/>
                <w:b w:val="false"/>
                <w:i w:val="false"/>
                <w:color w:val="000000"/>
                <w:sz w:val="20"/>
              </w:rPr>
              <w:t xml:space="preserve">
кірпіш шыға- </w:t>
            </w:r>
            <w:r>
              <w:br/>
            </w:r>
            <w:r>
              <w:rPr>
                <w:rFonts w:ascii="Times New Roman"/>
                <w:b w:val="false"/>
                <w:i w:val="false"/>
                <w:color w:val="000000"/>
                <w:sz w:val="20"/>
              </w:rPr>
              <w:t xml:space="preserve">
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"Синергия" </w:t>
            </w:r>
            <w:r>
              <w:br/>
            </w:r>
            <w:r>
              <w:rPr>
                <w:rFonts w:ascii="Times New Roman"/>
                <w:b w:val="false"/>
                <w:i w:val="false"/>
                <w:color w:val="000000"/>
                <w:sz w:val="20"/>
              </w:rPr>
              <w:t xml:space="preserve">
ЖШС,»"ҚДБ" </w:t>
            </w:r>
            <w:r>
              <w:br/>
            </w:r>
            <w:r>
              <w:rPr>
                <w:rFonts w:ascii="Times New Roman"/>
                <w:b w:val="false"/>
                <w:i w:val="false"/>
                <w:color w:val="000000"/>
                <w:sz w:val="20"/>
              </w:rPr>
              <w:t xml:space="preserve">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даму </w:t>
            </w:r>
            <w:r>
              <w:br/>
            </w:r>
            <w:r>
              <w:rPr>
                <w:rFonts w:ascii="Times New Roman"/>
                <w:b w:val="false"/>
                <w:i w:val="false"/>
                <w:color w:val="000000"/>
                <w:sz w:val="20"/>
              </w:rPr>
              <w:t xml:space="preserve">
институт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30 млн. </w:t>
            </w:r>
            <w:r>
              <w:br/>
            </w:r>
            <w:r>
              <w:rPr>
                <w:rFonts w:ascii="Times New Roman"/>
                <w:b w:val="false"/>
                <w:i w:val="false"/>
                <w:color w:val="000000"/>
                <w:sz w:val="20"/>
              </w:rPr>
              <w:t xml:space="preserve">
дана кірпіш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"Оралдомна- </w:t>
            </w:r>
            <w:r>
              <w:br/>
            </w:r>
            <w:r>
              <w:rPr>
                <w:rFonts w:ascii="Times New Roman"/>
                <w:b w:val="false"/>
                <w:i w:val="false"/>
                <w:color w:val="000000"/>
                <w:sz w:val="20"/>
              </w:rPr>
              <w:t xml:space="preserve">
жөндеу"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қара- </w:t>
            </w:r>
            <w:r>
              <w:br/>
            </w:r>
            <w:r>
              <w:rPr>
                <w:rFonts w:ascii="Times New Roman"/>
                <w:b w:val="false"/>
                <w:i w:val="false"/>
                <w:color w:val="000000"/>
                <w:sz w:val="20"/>
              </w:rPr>
              <w:t xml:space="preserve">
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10 млн. дана </w:t>
            </w:r>
            <w:r>
              <w:br/>
            </w:r>
            <w:r>
              <w:rPr>
                <w:rFonts w:ascii="Times New Roman"/>
                <w:b w:val="false"/>
                <w:i w:val="false"/>
                <w:color w:val="000000"/>
                <w:sz w:val="20"/>
              </w:rPr>
              <w:t xml:space="preserve">
кірпіш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"Жартас"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 </w:t>
            </w:r>
            <w:r>
              <w:br/>
            </w:r>
            <w:r>
              <w:rPr>
                <w:rFonts w:ascii="Times New Roman"/>
                <w:b w:val="false"/>
                <w:i w:val="false"/>
                <w:color w:val="000000"/>
                <w:sz w:val="20"/>
              </w:rPr>
              <w:t xml:space="preserve">
диттері,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30 млн. дана </w:t>
            </w:r>
            <w:r>
              <w:br/>
            </w:r>
            <w:r>
              <w:rPr>
                <w:rFonts w:ascii="Times New Roman"/>
                <w:b w:val="false"/>
                <w:i w:val="false"/>
                <w:color w:val="000000"/>
                <w:sz w:val="20"/>
              </w:rPr>
              <w:t xml:space="preserve">
кірпіш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"КСМ-құры- </w:t>
            </w:r>
            <w:r>
              <w:br/>
            </w:r>
            <w:r>
              <w:rPr>
                <w:rFonts w:ascii="Times New Roman"/>
                <w:b w:val="false"/>
                <w:i w:val="false"/>
                <w:color w:val="000000"/>
                <w:sz w:val="20"/>
              </w:rPr>
              <w:t xml:space="preserve">
лыс"»ЖШС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 </w:t>
            </w:r>
            <w:r>
              <w:br/>
            </w:r>
            <w:r>
              <w:rPr>
                <w:rFonts w:ascii="Times New Roman"/>
                <w:b w:val="false"/>
                <w:i w:val="false"/>
                <w:color w:val="000000"/>
                <w:sz w:val="20"/>
              </w:rPr>
              <w:t xml:space="preserve">
диттері,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19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кірпіш, </w:t>
            </w:r>
            <w:r>
              <w:br/>
            </w:r>
            <w:r>
              <w:rPr>
                <w:rFonts w:ascii="Times New Roman"/>
                <w:b w:val="false"/>
                <w:i w:val="false"/>
                <w:color w:val="000000"/>
                <w:sz w:val="20"/>
              </w:rPr>
              <w:t xml:space="preserve">
тротуарлық </w:t>
            </w:r>
            <w:r>
              <w:br/>
            </w:r>
            <w:r>
              <w:rPr>
                <w:rFonts w:ascii="Times New Roman"/>
                <w:b w:val="false"/>
                <w:i w:val="false"/>
                <w:color w:val="000000"/>
                <w:sz w:val="20"/>
              </w:rPr>
              <w:t xml:space="preserve">
төсем, поли- </w:t>
            </w:r>
            <w:r>
              <w:br/>
            </w:r>
            <w:r>
              <w:rPr>
                <w:rFonts w:ascii="Times New Roman"/>
                <w:b w:val="false"/>
                <w:i w:val="false"/>
                <w:color w:val="000000"/>
                <w:sz w:val="20"/>
              </w:rPr>
              <w:t xml:space="preserve">
этиленді құ- </w:t>
            </w:r>
            <w:r>
              <w:br/>
            </w:r>
            <w:r>
              <w:rPr>
                <w:rFonts w:ascii="Times New Roman"/>
                <w:b w:val="false"/>
                <w:i w:val="false"/>
                <w:color w:val="000000"/>
                <w:sz w:val="20"/>
              </w:rPr>
              <w:t xml:space="preserve">
бырлар шыға- </w:t>
            </w:r>
            <w:r>
              <w:br/>
            </w:r>
            <w:r>
              <w:rPr>
                <w:rFonts w:ascii="Times New Roman"/>
                <w:b w:val="false"/>
                <w:i w:val="false"/>
                <w:color w:val="000000"/>
                <w:sz w:val="20"/>
              </w:rPr>
              <w:t xml:space="preserve">
ратын өнді- </w:t>
            </w:r>
            <w:r>
              <w:br/>
            </w:r>
            <w:r>
              <w:rPr>
                <w:rFonts w:ascii="Times New Roman"/>
                <w:b w:val="false"/>
                <w:i w:val="false"/>
                <w:color w:val="000000"/>
                <w:sz w:val="20"/>
              </w:rPr>
              <w:t xml:space="preserve">
рісті ұйым- </w:t>
            </w:r>
            <w:r>
              <w:br/>
            </w:r>
            <w:r>
              <w:rPr>
                <w:rFonts w:ascii="Times New Roman"/>
                <w:b w:val="false"/>
                <w:i w:val="false"/>
                <w:color w:val="000000"/>
                <w:sz w:val="20"/>
              </w:rPr>
              <w:t xml:space="preserve">
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"Ғимарат"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120 мың </w:t>
            </w:r>
            <w:r>
              <w:br/>
            </w:r>
            <w:r>
              <w:rPr>
                <w:rFonts w:ascii="Times New Roman"/>
                <w:b w:val="false"/>
                <w:i w:val="false"/>
                <w:color w:val="000000"/>
                <w:sz w:val="20"/>
              </w:rPr>
              <w:t xml:space="preserve">
текше м </w:t>
            </w:r>
            <w:r>
              <w:br/>
            </w:r>
            <w:r>
              <w:rPr>
                <w:rFonts w:ascii="Times New Roman"/>
                <w:b w:val="false"/>
                <w:i w:val="false"/>
                <w:color w:val="000000"/>
                <w:sz w:val="20"/>
              </w:rPr>
              <w:t xml:space="preserve">
көбікбетон </w:t>
            </w:r>
            <w:r>
              <w:br/>
            </w:r>
            <w:r>
              <w:rPr>
                <w:rFonts w:ascii="Times New Roman"/>
                <w:b w:val="false"/>
                <w:i w:val="false"/>
                <w:color w:val="000000"/>
                <w:sz w:val="20"/>
              </w:rPr>
              <w:t xml:space="preserve">
блоктар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"Феникс </w:t>
            </w:r>
            <w:r>
              <w:br/>
            </w:r>
            <w:r>
              <w:rPr>
                <w:rFonts w:ascii="Times New Roman"/>
                <w:b w:val="false"/>
                <w:i w:val="false"/>
                <w:color w:val="000000"/>
                <w:sz w:val="20"/>
              </w:rPr>
              <w:t xml:space="preserve">
ИСА"»ЖШС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1768,9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22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12 мың </w:t>
            </w:r>
            <w:r>
              <w:br/>
            </w:r>
            <w:r>
              <w:rPr>
                <w:rFonts w:ascii="Times New Roman"/>
                <w:b w:val="false"/>
                <w:i w:val="false"/>
                <w:color w:val="000000"/>
                <w:sz w:val="20"/>
              </w:rPr>
              <w:t xml:space="preserve">
текше м </w:t>
            </w:r>
            <w:r>
              <w:br/>
            </w:r>
            <w:r>
              <w:rPr>
                <w:rFonts w:ascii="Times New Roman"/>
                <w:b w:val="false"/>
                <w:i w:val="false"/>
                <w:color w:val="000000"/>
                <w:sz w:val="20"/>
              </w:rPr>
              <w:t xml:space="preserve">
көбікбетон </w:t>
            </w:r>
            <w:r>
              <w:br/>
            </w:r>
            <w:r>
              <w:rPr>
                <w:rFonts w:ascii="Times New Roman"/>
                <w:b w:val="false"/>
                <w:i w:val="false"/>
                <w:color w:val="000000"/>
                <w:sz w:val="20"/>
              </w:rPr>
              <w:t xml:space="preserve">
блоктар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"Фурсов" ЖК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40 млн. </w:t>
            </w:r>
            <w:r>
              <w:br/>
            </w:r>
            <w:r>
              <w:rPr>
                <w:rFonts w:ascii="Times New Roman"/>
                <w:b w:val="false"/>
                <w:i w:val="false"/>
                <w:color w:val="000000"/>
                <w:sz w:val="20"/>
              </w:rPr>
              <w:t xml:space="preserve">
дана керамзитті </w:t>
            </w:r>
            <w:r>
              <w:br/>
            </w:r>
            <w:r>
              <w:rPr>
                <w:rFonts w:ascii="Times New Roman"/>
                <w:b w:val="false"/>
                <w:i w:val="false"/>
                <w:color w:val="000000"/>
                <w:sz w:val="20"/>
              </w:rPr>
              <w:t xml:space="preserve">
кірпіш және </w:t>
            </w:r>
            <w:r>
              <w:br/>
            </w:r>
            <w:r>
              <w:rPr>
                <w:rFonts w:ascii="Times New Roman"/>
                <w:b w:val="false"/>
                <w:i w:val="false"/>
                <w:color w:val="000000"/>
                <w:sz w:val="20"/>
              </w:rPr>
              <w:t xml:space="preserve">
блоктар </w:t>
            </w:r>
            <w:r>
              <w:br/>
            </w:r>
            <w:r>
              <w:rPr>
                <w:rFonts w:ascii="Times New Roman"/>
                <w:b w:val="false"/>
                <w:i w:val="false"/>
                <w:color w:val="000000"/>
                <w:sz w:val="20"/>
              </w:rPr>
              <w:t xml:space="preserve">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бөлшек" ЖШС, </w:t>
            </w:r>
            <w:r>
              <w:br/>
            </w:r>
            <w:r>
              <w:rPr>
                <w:rFonts w:ascii="Times New Roman"/>
                <w:b w:val="false"/>
                <w:i w:val="false"/>
                <w:color w:val="000000"/>
                <w:sz w:val="20"/>
              </w:rPr>
              <w:t xml:space="preserve">
"ҰИҚ"»АҚ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кә- </w:t>
            </w:r>
            <w:r>
              <w:br/>
            </w:r>
            <w:r>
              <w:rPr>
                <w:rFonts w:ascii="Times New Roman"/>
                <w:b w:val="false"/>
                <w:i w:val="false"/>
                <w:color w:val="000000"/>
                <w:sz w:val="20"/>
              </w:rPr>
              <w:t xml:space="preserve">
сіпорын-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10 мың </w:t>
            </w:r>
            <w:r>
              <w:br/>
            </w:r>
            <w:r>
              <w:rPr>
                <w:rFonts w:ascii="Times New Roman"/>
                <w:b w:val="false"/>
                <w:i w:val="false"/>
                <w:color w:val="000000"/>
                <w:sz w:val="20"/>
              </w:rPr>
              <w:t xml:space="preserve">
текше м </w:t>
            </w:r>
            <w:r>
              <w:br/>
            </w:r>
            <w:r>
              <w:rPr>
                <w:rFonts w:ascii="Times New Roman"/>
                <w:b w:val="false"/>
                <w:i w:val="false"/>
                <w:color w:val="000000"/>
                <w:sz w:val="20"/>
              </w:rPr>
              <w:t xml:space="preserve">
желімделген </w:t>
            </w:r>
            <w:r>
              <w:br/>
            </w:r>
            <w:r>
              <w:rPr>
                <w:rFonts w:ascii="Times New Roman"/>
                <w:b w:val="false"/>
                <w:i w:val="false"/>
                <w:color w:val="000000"/>
                <w:sz w:val="20"/>
              </w:rPr>
              <w:t xml:space="preserve">
ағаш, желім- </w:t>
            </w:r>
            <w:r>
              <w:br/>
            </w:r>
            <w:r>
              <w:rPr>
                <w:rFonts w:ascii="Times New Roman"/>
                <w:b w:val="false"/>
                <w:i w:val="false"/>
                <w:color w:val="000000"/>
                <w:sz w:val="20"/>
              </w:rPr>
              <w:t xml:space="preserve">
делген тере- </w:t>
            </w:r>
            <w:r>
              <w:br/>
            </w:r>
            <w:r>
              <w:rPr>
                <w:rFonts w:ascii="Times New Roman"/>
                <w:b w:val="false"/>
                <w:i w:val="false"/>
                <w:color w:val="000000"/>
                <w:sz w:val="20"/>
              </w:rPr>
              <w:t xml:space="preserve">
зелік білеу- </w:t>
            </w:r>
            <w:r>
              <w:br/>
            </w:r>
            <w:r>
              <w:rPr>
                <w:rFonts w:ascii="Times New Roman"/>
                <w:b w:val="false"/>
                <w:i w:val="false"/>
                <w:color w:val="000000"/>
                <w:sz w:val="20"/>
              </w:rPr>
              <w:t xml:space="preserve">
лер және </w:t>
            </w:r>
            <w:r>
              <w:br/>
            </w:r>
            <w:r>
              <w:rPr>
                <w:rFonts w:ascii="Times New Roman"/>
                <w:b w:val="false"/>
                <w:i w:val="false"/>
                <w:color w:val="000000"/>
                <w:sz w:val="20"/>
              </w:rPr>
              <w:t xml:space="preserve">
есіктер, </w:t>
            </w:r>
            <w:r>
              <w:br/>
            </w:r>
            <w:r>
              <w:rPr>
                <w:rFonts w:ascii="Times New Roman"/>
                <w:b w:val="false"/>
                <w:i w:val="false"/>
                <w:color w:val="000000"/>
                <w:sz w:val="20"/>
              </w:rPr>
              <w:t xml:space="preserve">
еуротерезелер </w:t>
            </w:r>
            <w:r>
              <w:br/>
            </w:r>
            <w:r>
              <w:rPr>
                <w:rFonts w:ascii="Times New Roman"/>
                <w:b w:val="false"/>
                <w:i w:val="false"/>
                <w:color w:val="000000"/>
                <w:sz w:val="20"/>
              </w:rPr>
              <w:t xml:space="preserve">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ағаш өңдеу </w:t>
            </w:r>
            <w:r>
              <w:br/>
            </w:r>
            <w:r>
              <w:rPr>
                <w:rFonts w:ascii="Times New Roman"/>
                <w:b w:val="false"/>
                <w:i w:val="false"/>
                <w:color w:val="000000"/>
                <w:sz w:val="20"/>
              </w:rPr>
              <w:t xml:space="preserve">
зауыты"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w:t>
            </w:r>
            <w:r>
              <w:br/>
            </w:r>
            <w:r>
              <w:rPr>
                <w:rFonts w:ascii="Times New Roman"/>
                <w:b w:val="false"/>
                <w:i w:val="false"/>
                <w:color w:val="000000"/>
                <w:sz w:val="20"/>
              </w:rPr>
              <w:t xml:space="preserve">
қуаты 10 млн. </w:t>
            </w:r>
            <w:r>
              <w:br/>
            </w:r>
            <w:r>
              <w:rPr>
                <w:rFonts w:ascii="Times New Roman"/>
                <w:b w:val="false"/>
                <w:i w:val="false"/>
                <w:color w:val="000000"/>
                <w:sz w:val="20"/>
              </w:rPr>
              <w:t xml:space="preserve">
шаршы м </w:t>
            </w:r>
            <w:r>
              <w:br/>
            </w:r>
            <w:r>
              <w:rPr>
                <w:rFonts w:ascii="Times New Roman"/>
                <w:b w:val="false"/>
                <w:i w:val="false"/>
                <w:color w:val="000000"/>
                <w:sz w:val="20"/>
              </w:rPr>
              <w:t xml:space="preserve">
ламинатталған </w:t>
            </w:r>
            <w:r>
              <w:br/>
            </w:r>
            <w:r>
              <w:rPr>
                <w:rFonts w:ascii="Times New Roman"/>
                <w:b w:val="false"/>
                <w:i w:val="false"/>
                <w:color w:val="000000"/>
                <w:sz w:val="20"/>
              </w:rPr>
              <w:t xml:space="preserve">
ағаш талшықты </w:t>
            </w:r>
            <w:r>
              <w:br/>
            </w:r>
            <w:r>
              <w:rPr>
                <w:rFonts w:ascii="Times New Roman"/>
                <w:b w:val="false"/>
                <w:i w:val="false"/>
                <w:color w:val="000000"/>
                <w:sz w:val="20"/>
              </w:rPr>
              <w:t xml:space="preserve">
тақталар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акпарат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"Ертіс- </w:t>
            </w:r>
            <w:r>
              <w:br/>
            </w:r>
            <w:r>
              <w:rPr>
                <w:rFonts w:ascii="Times New Roman"/>
                <w:b w:val="false"/>
                <w:i w:val="false"/>
                <w:color w:val="000000"/>
                <w:sz w:val="20"/>
              </w:rPr>
              <w:t xml:space="preserve">
трансойл"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сапалы </w:t>
            </w:r>
            <w:r>
              <w:br/>
            </w:r>
            <w:r>
              <w:rPr>
                <w:rFonts w:ascii="Times New Roman"/>
                <w:b w:val="false"/>
                <w:i w:val="false"/>
                <w:color w:val="000000"/>
                <w:sz w:val="20"/>
              </w:rPr>
              <w:t xml:space="preserve">
сүректен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ұсталық </w:t>
            </w:r>
            <w:r>
              <w:br/>
            </w:r>
            <w:r>
              <w:rPr>
                <w:rFonts w:ascii="Times New Roman"/>
                <w:b w:val="false"/>
                <w:i w:val="false"/>
                <w:color w:val="000000"/>
                <w:sz w:val="20"/>
              </w:rPr>
              <w:t xml:space="preserve">
бұйымдар </w:t>
            </w:r>
            <w:r>
              <w:br/>
            </w:r>
            <w:r>
              <w:rPr>
                <w:rFonts w:ascii="Times New Roman"/>
                <w:b w:val="false"/>
                <w:i w:val="false"/>
                <w:color w:val="000000"/>
                <w:sz w:val="20"/>
              </w:rPr>
              <w:t xml:space="preserve">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әкімі, жобаның бастамашысы»"SНЕВЕR </w:t>
            </w:r>
            <w:r>
              <w:br/>
            </w:r>
            <w:r>
              <w:rPr>
                <w:rFonts w:ascii="Times New Roman"/>
                <w:b w:val="false"/>
                <w:i w:val="false"/>
                <w:color w:val="000000"/>
                <w:sz w:val="20"/>
              </w:rPr>
              <w:t xml:space="preserve">
SС. КZ"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417,5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кредит- </w:t>
            </w:r>
            <w:r>
              <w:br/>
            </w:r>
            <w:r>
              <w:rPr>
                <w:rFonts w:ascii="Times New Roman"/>
                <w:b w:val="false"/>
                <w:i w:val="false"/>
                <w:color w:val="000000"/>
                <w:sz w:val="20"/>
              </w:rPr>
              <w:t xml:space="preserve">
тері,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Ұсталық және </w:t>
            </w:r>
            <w:r>
              <w:br/>
            </w:r>
            <w:r>
              <w:rPr>
                <w:rFonts w:ascii="Times New Roman"/>
                <w:b w:val="false"/>
                <w:i w:val="false"/>
                <w:color w:val="000000"/>
                <w:sz w:val="20"/>
              </w:rPr>
              <w:t xml:space="preserve">
жиhаздық </w:t>
            </w:r>
            <w:r>
              <w:br/>
            </w:r>
            <w:r>
              <w:rPr>
                <w:rFonts w:ascii="Times New Roman"/>
                <w:b w:val="false"/>
                <w:i w:val="false"/>
                <w:color w:val="000000"/>
                <w:sz w:val="20"/>
              </w:rPr>
              <w:t xml:space="preserve">
өндірісті </w:t>
            </w:r>
            <w:r>
              <w:br/>
            </w:r>
            <w:r>
              <w:rPr>
                <w:rFonts w:ascii="Times New Roman"/>
                <w:b w:val="false"/>
                <w:i w:val="false"/>
                <w:color w:val="000000"/>
                <w:sz w:val="20"/>
              </w:rPr>
              <w:t xml:space="preserve">
жаңғырту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әкімі, жобаның бастамашысы "Докжиhаз"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14 млн. </w:t>
            </w:r>
            <w:r>
              <w:br/>
            </w:r>
            <w:r>
              <w:rPr>
                <w:rFonts w:ascii="Times New Roman"/>
                <w:b w:val="false"/>
                <w:i w:val="false"/>
                <w:color w:val="000000"/>
                <w:sz w:val="20"/>
              </w:rPr>
              <w:t xml:space="preserve">
шаршы м еден </w:t>
            </w:r>
            <w:r>
              <w:br/>
            </w:r>
            <w:r>
              <w:rPr>
                <w:rFonts w:ascii="Times New Roman"/>
                <w:b w:val="false"/>
                <w:i w:val="false"/>
                <w:color w:val="000000"/>
                <w:sz w:val="20"/>
              </w:rPr>
              <w:t xml:space="preserve">
жабындарын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"Еуразия </w:t>
            </w:r>
            <w:r>
              <w:br/>
            </w:r>
            <w:r>
              <w:rPr>
                <w:rFonts w:ascii="Times New Roman"/>
                <w:b w:val="false"/>
                <w:i w:val="false"/>
                <w:color w:val="000000"/>
                <w:sz w:val="20"/>
              </w:rPr>
              <w:t xml:space="preserve">
Флор"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қа- </w:t>
            </w:r>
            <w:r>
              <w:br/>
            </w:r>
            <w:r>
              <w:rPr>
                <w:rFonts w:ascii="Times New Roman"/>
                <w:b w:val="false"/>
                <w:i w:val="false"/>
                <w:color w:val="000000"/>
                <w:sz w:val="20"/>
              </w:rPr>
              <w:t xml:space="preserve">
ражаты,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18 млн. </w:t>
            </w:r>
            <w:r>
              <w:br/>
            </w:r>
            <w:r>
              <w:rPr>
                <w:rFonts w:ascii="Times New Roman"/>
                <w:b w:val="false"/>
                <w:i w:val="false"/>
                <w:color w:val="000000"/>
                <w:sz w:val="20"/>
              </w:rPr>
              <w:t xml:space="preserve">
шаршы м </w:t>
            </w:r>
            <w:r>
              <w:br/>
            </w:r>
            <w:r>
              <w:rPr>
                <w:rFonts w:ascii="Times New Roman"/>
                <w:b w:val="false"/>
                <w:i w:val="false"/>
                <w:color w:val="000000"/>
                <w:sz w:val="20"/>
              </w:rPr>
              <w:t xml:space="preserve">
гипс-картонды </w:t>
            </w:r>
            <w:r>
              <w:br/>
            </w:r>
            <w:r>
              <w:rPr>
                <w:rFonts w:ascii="Times New Roman"/>
                <w:b w:val="false"/>
                <w:i w:val="false"/>
                <w:color w:val="000000"/>
                <w:sz w:val="20"/>
              </w:rPr>
              <w:t xml:space="preserve">
табақтар, </w:t>
            </w:r>
            <w:r>
              <w:br/>
            </w:r>
            <w:r>
              <w:rPr>
                <w:rFonts w:ascii="Times New Roman"/>
                <w:b w:val="false"/>
                <w:i w:val="false"/>
                <w:color w:val="000000"/>
                <w:sz w:val="20"/>
              </w:rPr>
              <w:t xml:space="preserve">
мырышталған </w:t>
            </w:r>
            <w:r>
              <w:br/>
            </w:r>
            <w:r>
              <w:rPr>
                <w:rFonts w:ascii="Times New Roman"/>
                <w:b w:val="false"/>
                <w:i w:val="false"/>
                <w:color w:val="000000"/>
                <w:sz w:val="20"/>
              </w:rPr>
              <w:t xml:space="preserve">
профильдер, </w:t>
            </w:r>
            <w:r>
              <w:br/>
            </w:r>
            <w:r>
              <w:rPr>
                <w:rFonts w:ascii="Times New Roman"/>
                <w:b w:val="false"/>
                <w:i w:val="false"/>
                <w:color w:val="000000"/>
                <w:sz w:val="20"/>
              </w:rPr>
              <w:t xml:space="preserve">
құрғақ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қоспаларын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өндірісті </w:t>
            </w:r>
            <w:r>
              <w:br/>
            </w:r>
            <w:r>
              <w:rPr>
                <w:rFonts w:ascii="Times New Roman"/>
                <w:b w:val="false"/>
                <w:i w:val="false"/>
                <w:color w:val="000000"/>
                <w:sz w:val="20"/>
              </w:rPr>
              <w:t xml:space="preserve">
жаңғырту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"КнауфГипс- </w:t>
            </w:r>
            <w:r>
              <w:br/>
            </w:r>
            <w:r>
              <w:rPr>
                <w:rFonts w:ascii="Times New Roman"/>
                <w:b w:val="false"/>
                <w:i w:val="false"/>
                <w:color w:val="000000"/>
                <w:sz w:val="20"/>
              </w:rPr>
              <w:t xml:space="preserve">
Қапшағай"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6 млн. </w:t>
            </w:r>
            <w:r>
              <w:br/>
            </w:r>
            <w:r>
              <w:rPr>
                <w:rFonts w:ascii="Times New Roman"/>
                <w:b w:val="false"/>
                <w:i w:val="false"/>
                <w:color w:val="000000"/>
                <w:sz w:val="20"/>
              </w:rPr>
              <w:t xml:space="preserve">
шаршы м </w:t>
            </w:r>
            <w:r>
              <w:br/>
            </w:r>
            <w:r>
              <w:rPr>
                <w:rFonts w:ascii="Times New Roman"/>
                <w:b w:val="false"/>
                <w:i w:val="false"/>
                <w:color w:val="000000"/>
                <w:sz w:val="20"/>
              </w:rPr>
              <w:t xml:space="preserve">
гипс-картонды </w:t>
            </w:r>
            <w:r>
              <w:br/>
            </w:r>
            <w:r>
              <w:rPr>
                <w:rFonts w:ascii="Times New Roman"/>
                <w:b w:val="false"/>
                <w:i w:val="false"/>
                <w:color w:val="000000"/>
                <w:sz w:val="20"/>
              </w:rPr>
              <w:t xml:space="preserve">
табақтар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зауытты қайта </w:t>
            </w:r>
            <w:r>
              <w:br/>
            </w:r>
            <w:r>
              <w:rPr>
                <w:rFonts w:ascii="Times New Roman"/>
                <w:b w:val="false"/>
                <w:i w:val="false"/>
                <w:color w:val="000000"/>
                <w:sz w:val="20"/>
              </w:rPr>
              <w:t xml:space="preserve">
жаңғырту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"ИСИ Гипс </w:t>
            </w:r>
            <w:r>
              <w:br/>
            </w:r>
            <w:r>
              <w:rPr>
                <w:rFonts w:ascii="Times New Roman"/>
                <w:b w:val="false"/>
                <w:i w:val="false"/>
                <w:color w:val="000000"/>
                <w:sz w:val="20"/>
              </w:rPr>
              <w:t xml:space="preserve">
Индер"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72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қоспаларын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"Индер-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510,6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300 мың тонна </w:t>
            </w:r>
            <w:r>
              <w:br/>
            </w:r>
            <w:r>
              <w:rPr>
                <w:rFonts w:ascii="Times New Roman"/>
                <w:b w:val="false"/>
                <w:i w:val="false"/>
                <w:color w:val="000000"/>
                <w:sz w:val="20"/>
              </w:rPr>
              <w:t xml:space="preserve">
құрғақ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қоспаларын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әкімі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кредит- </w:t>
            </w:r>
            <w:r>
              <w:br/>
            </w:r>
            <w:r>
              <w:rPr>
                <w:rFonts w:ascii="Times New Roman"/>
                <w:b w:val="false"/>
                <w:i w:val="false"/>
                <w:color w:val="000000"/>
                <w:sz w:val="20"/>
              </w:rPr>
              <w:t xml:space="preserve">
тері, кәсіп- </w:t>
            </w:r>
            <w:r>
              <w:br/>
            </w:r>
            <w:r>
              <w:rPr>
                <w:rFonts w:ascii="Times New Roman"/>
                <w:b w:val="false"/>
                <w:i w:val="false"/>
                <w:color w:val="000000"/>
                <w:sz w:val="20"/>
              </w:rPr>
              <w:t xml:space="preserve">
орындар-дың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500 мың </w:t>
            </w:r>
            <w:r>
              <w:br/>
            </w:r>
            <w:r>
              <w:rPr>
                <w:rFonts w:ascii="Times New Roman"/>
                <w:b w:val="false"/>
                <w:i w:val="false"/>
                <w:color w:val="000000"/>
                <w:sz w:val="20"/>
              </w:rPr>
              <w:t xml:space="preserve">
тонна эмальды </w:t>
            </w:r>
            <w:r>
              <w:br/>
            </w:r>
            <w:r>
              <w:rPr>
                <w:rFonts w:ascii="Times New Roman"/>
                <w:b w:val="false"/>
                <w:i w:val="false"/>
                <w:color w:val="000000"/>
                <w:sz w:val="20"/>
              </w:rPr>
              <w:t xml:space="preserve">
сыр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"Семей" </w:t>
            </w:r>
            <w:r>
              <w:br/>
            </w:r>
            <w:r>
              <w:rPr>
                <w:rFonts w:ascii="Times New Roman"/>
                <w:b w:val="false"/>
                <w:i w:val="false"/>
                <w:color w:val="000000"/>
                <w:sz w:val="20"/>
              </w:rPr>
              <w:t xml:space="preserve">
кәбіл  </w:t>
            </w:r>
            <w:r>
              <w:br/>
            </w:r>
            <w:r>
              <w:rPr>
                <w:rFonts w:ascii="Times New Roman"/>
                <w:b w:val="false"/>
                <w:i w:val="false"/>
                <w:color w:val="000000"/>
                <w:sz w:val="20"/>
              </w:rPr>
              <w:t xml:space="preserve">
зауыты"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Лак-сыр </w:t>
            </w:r>
            <w:r>
              <w:br/>
            </w:r>
            <w:r>
              <w:rPr>
                <w:rFonts w:ascii="Times New Roman"/>
                <w:b w:val="false"/>
                <w:i w:val="false"/>
                <w:color w:val="000000"/>
                <w:sz w:val="20"/>
              </w:rPr>
              <w:t xml:space="preserve">
материалдарын </w:t>
            </w:r>
            <w:r>
              <w:br/>
            </w:r>
            <w:r>
              <w:rPr>
                <w:rFonts w:ascii="Times New Roman"/>
                <w:b w:val="false"/>
                <w:i w:val="false"/>
                <w:color w:val="000000"/>
                <w:sz w:val="20"/>
              </w:rPr>
              <w:t xml:space="preserve">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"Alian- </w:t>
            </w:r>
            <w:r>
              <w:br/>
            </w:r>
            <w:r>
              <w:rPr>
                <w:rFonts w:ascii="Times New Roman"/>
                <w:b w:val="false"/>
                <w:i w:val="false"/>
                <w:color w:val="000000"/>
                <w:sz w:val="20"/>
              </w:rPr>
              <w:t xml:space="preserve">
paint"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кредит- </w:t>
            </w:r>
            <w:r>
              <w:br/>
            </w:r>
            <w:r>
              <w:rPr>
                <w:rFonts w:ascii="Times New Roman"/>
                <w:b w:val="false"/>
                <w:i w:val="false"/>
                <w:color w:val="000000"/>
                <w:sz w:val="20"/>
              </w:rPr>
              <w:t xml:space="preserve">
тері,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22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2 мың тонна </w:t>
            </w:r>
            <w:r>
              <w:br/>
            </w:r>
            <w:r>
              <w:rPr>
                <w:rFonts w:ascii="Times New Roman"/>
                <w:b w:val="false"/>
                <w:i w:val="false"/>
                <w:color w:val="000000"/>
                <w:sz w:val="20"/>
              </w:rPr>
              <w:t xml:space="preserve">
мәрмәр </w:t>
            </w:r>
            <w:r>
              <w:br/>
            </w:r>
            <w:r>
              <w:rPr>
                <w:rFonts w:ascii="Times New Roman"/>
                <w:b w:val="false"/>
                <w:i w:val="false"/>
                <w:color w:val="000000"/>
                <w:sz w:val="20"/>
              </w:rPr>
              <w:t xml:space="preserve">
түйіршігін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"Бексамат"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7 млн. </w:t>
            </w:r>
            <w:r>
              <w:br/>
            </w:r>
            <w:r>
              <w:rPr>
                <w:rFonts w:ascii="Times New Roman"/>
                <w:b w:val="false"/>
                <w:i w:val="false"/>
                <w:color w:val="000000"/>
                <w:sz w:val="20"/>
              </w:rPr>
              <w:t xml:space="preserve">
шаршы м </w:t>
            </w:r>
            <w:r>
              <w:br/>
            </w:r>
            <w:r>
              <w:rPr>
                <w:rFonts w:ascii="Times New Roman"/>
                <w:b w:val="false"/>
                <w:i w:val="false"/>
                <w:color w:val="000000"/>
                <w:sz w:val="20"/>
              </w:rPr>
              <w:t xml:space="preserve">
винилдік </w:t>
            </w:r>
            <w:r>
              <w:br/>
            </w:r>
            <w:r>
              <w:rPr>
                <w:rFonts w:ascii="Times New Roman"/>
                <w:b w:val="false"/>
                <w:i w:val="false"/>
                <w:color w:val="000000"/>
                <w:sz w:val="20"/>
              </w:rPr>
              <w:t xml:space="preserve">
тұсқағаздар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дамыту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"Әйгерім"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15 млн. </w:t>
            </w:r>
            <w:r>
              <w:br/>
            </w:r>
            <w:r>
              <w:rPr>
                <w:rFonts w:ascii="Times New Roman"/>
                <w:b w:val="false"/>
                <w:i w:val="false"/>
                <w:color w:val="000000"/>
                <w:sz w:val="20"/>
              </w:rPr>
              <w:t xml:space="preserve">
шаршы м </w:t>
            </w:r>
            <w:r>
              <w:br/>
            </w:r>
            <w:r>
              <w:rPr>
                <w:rFonts w:ascii="Times New Roman"/>
                <w:b w:val="false"/>
                <w:i w:val="false"/>
                <w:color w:val="000000"/>
                <w:sz w:val="20"/>
              </w:rPr>
              <w:t xml:space="preserve">
битумды- </w:t>
            </w:r>
            <w:r>
              <w:br/>
            </w:r>
            <w:r>
              <w:rPr>
                <w:rFonts w:ascii="Times New Roman"/>
                <w:b w:val="false"/>
                <w:i w:val="false"/>
                <w:color w:val="000000"/>
                <w:sz w:val="20"/>
              </w:rPr>
              <w:t xml:space="preserve">
полимерлі </w:t>
            </w:r>
            <w:r>
              <w:br/>
            </w:r>
            <w:r>
              <w:rPr>
                <w:rFonts w:ascii="Times New Roman"/>
                <w:b w:val="false"/>
                <w:i w:val="false"/>
                <w:color w:val="000000"/>
                <w:sz w:val="20"/>
              </w:rPr>
              <w:t xml:space="preserve">
шатыр </w:t>
            </w:r>
            <w:r>
              <w:br/>
            </w:r>
            <w:r>
              <w:rPr>
                <w:rFonts w:ascii="Times New Roman"/>
                <w:b w:val="false"/>
                <w:i w:val="false"/>
                <w:color w:val="000000"/>
                <w:sz w:val="20"/>
              </w:rPr>
              <w:t xml:space="preserve">
материалын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дамыту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"Риэлти- </w:t>
            </w:r>
            <w:r>
              <w:br/>
            </w:r>
            <w:r>
              <w:rPr>
                <w:rFonts w:ascii="Times New Roman"/>
                <w:b w:val="false"/>
                <w:i w:val="false"/>
                <w:color w:val="000000"/>
                <w:sz w:val="20"/>
              </w:rPr>
              <w:t xml:space="preserve">
Инвест"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300 км </w:t>
            </w:r>
            <w:r>
              <w:br/>
            </w:r>
            <w:r>
              <w:rPr>
                <w:rFonts w:ascii="Times New Roman"/>
                <w:b w:val="false"/>
                <w:i w:val="false"/>
                <w:color w:val="000000"/>
                <w:sz w:val="20"/>
              </w:rPr>
              <w:t xml:space="preserve">
шыныпластик </w:t>
            </w:r>
            <w:r>
              <w:br/>
            </w:r>
            <w:r>
              <w:rPr>
                <w:rFonts w:ascii="Times New Roman"/>
                <w:b w:val="false"/>
                <w:i w:val="false"/>
                <w:color w:val="000000"/>
                <w:sz w:val="20"/>
              </w:rPr>
              <w:t xml:space="preserve">
құбырлар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өндірісті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"Амитех </w:t>
            </w:r>
            <w:r>
              <w:br/>
            </w:r>
            <w:r>
              <w:rPr>
                <w:rFonts w:ascii="Times New Roman"/>
                <w:b w:val="false"/>
                <w:i w:val="false"/>
                <w:color w:val="000000"/>
                <w:sz w:val="20"/>
              </w:rPr>
              <w:t xml:space="preserve">
Қарасай </w:t>
            </w:r>
            <w:r>
              <w:br/>
            </w:r>
            <w:r>
              <w:rPr>
                <w:rFonts w:ascii="Times New Roman"/>
                <w:b w:val="false"/>
                <w:i w:val="false"/>
                <w:color w:val="000000"/>
                <w:sz w:val="20"/>
              </w:rPr>
              <w:t xml:space="preserve">
Пайп"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2659,5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қа- </w:t>
            </w:r>
            <w:r>
              <w:br/>
            </w:r>
            <w:r>
              <w:rPr>
                <w:rFonts w:ascii="Times New Roman"/>
                <w:b w:val="false"/>
                <w:i w:val="false"/>
                <w:color w:val="000000"/>
                <w:sz w:val="20"/>
              </w:rPr>
              <w:t xml:space="preserve">
ражаты,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300 км </w:t>
            </w:r>
            <w:r>
              <w:br/>
            </w:r>
            <w:r>
              <w:rPr>
                <w:rFonts w:ascii="Times New Roman"/>
                <w:b w:val="false"/>
                <w:i w:val="false"/>
                <w:color w:val="000000"/>
                <w:sz w:val="20"/>
              </w:rPr>
              <w:t xml:space="preserve">
шыныпластика </w:t>
            </w:r>
            <w:r>
              <w:br/>
            </w:r>
            <w:r>
              <w:rPr>
                <w:rFonts w:ascii="Times New Roman"/>
                <w:b w:val="false"/>
                <w:i w:val="false"/>
                <w:color w:val="000000"/>
                <w:sz w:val="20"/>
              </w:rPr>
              <w:t xml:space="preserve">
құбырлар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"Маңғыстау- </w:t>
            </w:r>
            <w:r>
              <w:br/>
            </w:r>
            <w:r>
              <w:rPr>
                <w:rFonts w:ascii="Times New Roman"/>
                <w:b w:val="false"/>
                <w:i w:val="false"/>
                <w:color w:val="000000"/>
                <w:sz w:val="20"/>
              </w:rPr>
              <w:t xml:space="preserve">
мұнайгаз"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3532,8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Полиэтиленді </w:t>
            </w:r>
            <w:r>
              <w:br/>
            </w:r>
            <w:r>
              <w:rPr>
                <w:rFonts w:ascii="Times New Roman"/>
                <w:b w:val="false"/>
                <w:i w:val="false"/>
                <w:color w:val="000000"/>
                <w:sz w:val="20"/>
              </w:rPr>
              <w:t xml:space="preserve">
құбырлар </w:t>
            </w:r>
            <w:r>
              <w:br/>
            </w:r>
            <w:r>
              <w:rPr>
                <w:rFonts w:ascii="Times New Roman"/>
                <w:b w:val="false"/>
                <w:i w:val="false"/>
                <w:color w:val="000000"/>
                <w:sz w:val="20"/>
              </w:rPr>
              <w:t xml:space="preserve">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"LG Inter- </w:t>
            </w:r>
            <w:r>
              <w:br/>
            </w:r>
            <w:r>
              <w:rPr>
                <w:rFonts w:ascii="Times New Roman"/>
                <w:b w:val="false"/>
                <w:i w:val="false"/>
                <w:color w:val="000000"/>
                <w:sz w:val="20"/>
              </w:rPr>
              <w:t xml:space="preserve">
national" </w:t>
            </w:r>
            <w:r>
              <w:br/>
            </w:r>
            <w:r>
              <w:rPr>
                <w:rFonts w:ascii="Times New Roman"/>
                <w:b w:val="false"/>
                <w:i w:val="false"/>
                <w:color w:val="000000"/>
                <w:sz w:val="20"/>
              </w:rPr>
              <w:t xml:space="preserve">
компаниясы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1369,9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Полиэтиленді </w:t>
            </w:r>
            <w:r>
              <w:br/>
            </w:r>
            <w:r>
              <w:rPr>
                <w:rFonts w:ascii="Times New Roman"/>
                <w:b w:val="false"/>
                <w:i w:val="false"/>
                <w:color w:val="000000"/>
                <w:sz w:val="20"/>
              </w:rPr>
              <w:t xml:space="preserve">
құбырлар </w:t>
            </w:r>
            <w:r>
              <w:br/>
            </w:r>
            <w:r>
              <w:rPr>
                <w:rFonts w:ascii="Times New Roman"/>
                <w:b w:val="false"/>
                <w:i w:val="false"/>
                <w:color w:val="000000"/>
                <w:sz w:val="20"/>
              </w:rPr>
              <w:t xml:space="preserve">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"Тыныс"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Полиэтиленді </w:t>
            </w:r>
            <w:r>
              <w:br/>
            </w:r>
            <w:r>
              <w:rPr>
                <w:rFonts w:ascii="Times New Roman"/>
                <w:b w:val="false"/>
                <w:i w:val="false"/>
                <w:color w:val="000000"/>
                <w:sz w:val="20"/>
              </w:rPr>
              <w:t xml:space="preserve">
құбырлардың </w:t>
            </w:r>
            <w:r>
              <w:br/>
            </w:r>
            <w:r>
              <w:rPr>
                <w:rFonts w:ascii="Times New Roman"/>
                <w:b w:val="false"/>
                <w:i w:val="false"/>
                <w:color w:val="000000"/>
                <w:sz w:val="20"/>
              </w:rPr>
              <w:t xml:space="preserve">
зауытына </w:t>
            </w:r>
            <w:r>
              <w:br/>
            </w:r>
            <w:r>
              <w:rPr>
                <w:rFonts w:ascii="Times New Roman"/>
                <w:b w:val="false"/>
                <w:i w:val="false"/>
                <w:color w:val="000000"/>
                <w:sz w:val="20"/>
              </w:rPr>
              <w:t xml:space="preserve">
қосымша қуат </w:t>
            </w:r>
            <w:r>
              <w:br/>
            </w:r>
            <w:r>
              <w:rPr>
                <w:rFonts w:ascii="Times New Roman"/>
                <w:b w:val="false"/>
                <w:i w:val="false"/>
                <w:color w:val="000000"/>
                <w:sz w:val="20"/>
              </w:rPr>
              <w:t xml:space="preserve">
қосу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"Шеврон </w:t>
            </w:r>
            <w:r>
              <w:br/>
            </w:r>
            <w:r>
              <w:rPr>
                <w:rFonts w:ascii="Times New Roman"/>
                <w:b w:val="false"/>
                <w:i w:val="false"/>
                <w:color w:val="000000"/>
                <w:sz w:val="20"/>
              </w:rPr>
              <w:t xml:space="preserve">
Мұнайгаз </w:t>
            </w:r>
            <w:r>
              <w:br/>
            </w:r>
            <w:r>
              <w:rPr>
                <w:rFonts w:ascii="Times New Roman"/>
                <w:b w:val="false"/>
                <w:i w:val="false"/>
                <w:color w:val="000000"/>
                <w:sz w:val="20"/>
              </w:rPr>
              <w:t xml:space="preserve">
ҰМК" </w:t>
            </w:r>
            <w:r>
              <w:br/>
            </w:r>
            <w:r>
              <w:rPr>
                <w:rFonts w:ascii="Times New Roman"/>
                <w:b w:val="false"/>
                <w:i w:val="false"/>
                <w:color w:val="000000"/>
                <w:sz w:val="20"/>
              </w:rPr>
              <w:t xml:space="preserve">
компаниясы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 </w:t>
            </w:r>
            <w:r>
              <w:br/>
            </w:r>
            <w:r>
              <w:rPr>
                <w:rFonts w:ascii="Times New Roman"/>
                <w:b w:val="false"/>
                <w:i w:val="false"/>
                <w:color w:val="000000"/>
                <w:sz w:val="20"/>
              </w:rPr>
              <w:t xml:space="preserve">
қуаты 1485 </w:t>
            </w:r>
            <w:r>
              <w:br/>
            </w:r>
            <w:r>
              <w:rPr>
                <w:rFonts w:ascii="Times New Roman"/>
                <w:b w:val="false"/>
                <w:i w:val="false"/>
                <w:color w:val="000000"/>
                <w:sz w:val="20"/>
              </w:rPr>
              <w:t xml:space="preserve">
мың ұзындық </w:t>
            </w:r>
            <w:r>
              <w:br/>
            </w:r>
            <w:r>
              <w:rPr>
                <w:rFonts w:ascii="Times New Roman"/>
                <w:b w:val="false"/>
                <w:i w:val="false"/>
                <w:color w:val="000000"/>
                <w:sz w:val="20"/>
              </w:rPr>
              <w:t xml:space="preserve">
м көп қабатты </w:t>
            </w:r>
            <w:r>
              <w:br/>
            </w:r>
            <w:r>
              <w:rPr>
                <w:rFonts w:ascii="Times New Roman"/>
                <w:b w:val="false"/>
                <w:i w:val="false"/>
                <w:color w:val="000000"/>
                <w:sz w:val="20"/>
              </w:rPr>
              <w:t xml:space="preserve">
полимерлі </w:t>
            </w:r>
            <w:r>
              <w:br/>
            </w:r>
            <w:r>
              <w:rPr>
                <w:rFonts w:ascii="Times New Roman"/>
                <w:b w:val="false"/>
                <w:i w:val="false"/>
                <w:color w:val="000000"/>
                <w:sz w:val="20"/>
              </w:rPr>
              <w:t xml:space="preserve">
құбырлар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"Сантех"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193,2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200 км </w:t>
            </w:r>
            <w:r>
              <w:br/>
            </w:r>
            <w:r>
              <w:rPr>
                <w:rFonts w:ascii="Times New Roman"/>
                <w:b w:val="false"/>
                <w:i w:val="false"/>
                <w:color w:val="000000"/>
                <w:sz w:val="20"/>
              </w:rPr>
              <w:t xml:space="preserve">
нығайтылған </w:t>
            </w:r>
            <w:r>
              <w:br/>
            </w:r>
            <w:r>
              <w:rPr>
                <w:rFonts w:ascii="Times New Roman"/>
                <w:b w:val="false"/>
                <w:i w:val="false"/>
                <w:color w:val="000000"/>
                <w:sz w:val="20"/>
              </w:rPr>
              <w:t xml:space="preserve">
шыныталшықты </w:t>
            </w:r>
            <w:r>
              <w:br/>
            </w:r>
            <w:r>
              <w:rPr>
                <w:rFonts w:ascii="Times New Roman"/>
                <w:b w:val="false"/>
                <w:i w:val="false"/>
                <w:color w:val="000000"/>
                <w:sz w:val="20"/>
              </w:rPr>
              <w:t xml:space="preserve">
полиэфирден </w:t>
            </w:r>
            <w:r>
              <w:br/>
            </w:r>
            <w:r>
              <w:rPr>
                <w:rFonts w:ascii="Times New Roman"/>
                <w:b w:val="false"/>
                <w:i w:val="false"/>
                <w:color w:val="000000"/>
                <w:sz w:val="20"/>
              </w:rPr>
              <w:t xml:space="preserve">
фитингтер </w:t>
            </w:r>
            <w:r>
              <w:br/>
            </w:r>
            <w:r>
              <w:rPr>
                <w:rFonts w:ascii="Times New Roman"/>
                <w:b w:val="false"/>
                <w:i w:val="false"/>
                <w:color w:val="000000"/>
                <w:sz w:val="20"/>
              </w:rPr>
              <w:t xml:space="preserve">
құбырларын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"Хобас Пайл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200 км </w:t>
            </w:r>
            <w:r>
              <w:br/>
            </w:r>
            <w:r>
              <w:rPr>
                <w:rFonts w:ascii="Times New Roman"/>
                <w:b w:val="false"/>
                <w:i w:val="false"/>
                <w:color w:val="000000"/>
                <w:sz w:val="20"/>
              </w:rPr>
              <w:t xml:space="preserve">
металл емес </w:t>
            </w:r>
            <w:r>
              <w:br/>
            </w:r>
            <w:r>
              <w:rPr>
                <w:rFonts w:ascii="Times New Roman"/>
                <w:b w:val="false"/>
                <w:i w:val="false"/>
                <w:color w:val="000000"/>
                <w:sz w:val="20"/>
              </w:rPr>
              <w:t xml:space="preserve">
құбырлар </w:t>
            </w:r>
            <w:r>
              <w:br/>
            </w:r>
            <w:r>
              <w:rPr>
                <w:rFonts w:ascii="Times New Roman"/>
                <w:b w:val="false"/>
                <w:i w:val="false"/>
                <w:color w:val="000000"/>
                <w:sz w:val="20"/>
              </w:rPr>
              <w:t xml:space="preserve">
жасайтын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металл емес </w:t>
            </w:r>
            <w:r>
              <w:br/>
            </w:r>
            <w:r>
              <w:rPr>
                <w:rFonts w:ascii="Times New Roman"/>
                <w:b w:val="false"/>
                <w:i w:val="false"/>
                <w:color w:val="000000"/>
                <w:sz w:val="20"/>
              </w:rPr>
              <w:t xml:space="preserve">
құбырлар </w:t>
            </w:r>
            <w:r>
              <w:br/>
            </w:r>
            <w:r>
              <w:rPr>
                <w:rFonts w:ascii="Times New Roman"/>
                <w:b w:val="false"/>
                <w:i w:val="false"/>
                <w:color w:val="000000"/>
                <w:sz w:val="20"/>
              </w:rPr>
              <w:t xml:space="preserve">
зауыты"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150 мың </w:t>
            </w:r>
            <w:r>
              <w:br/>
            </w:r>
            <w:r>
              <w:rPr>
                <w:rFonts w:ascii="Times New Roman"/>
                <w:b w:val="false"/>
                <w:i w:val="false"/>
                <w:color w:val="000000"/>
                <w:sz w:val="20"/>
              </w:rPr>
              <w:t xml:space="preserve">
тонна болат </w:t>
            </w:r>
            <w:r>
              <w:br/>
            </w:r>
            <w:r>
              <w:rPr>
                <w:rFonts w:ascii="Times New Roman"/>
                <w:b w:val="false"/>
                <w:i w:val="false"/>
                <w:color w:val="000000"/>
                <w:sz w:val="20"/>
              </w:rPr>
              <w:t xml:space="preserve">
құбырларды </w:t>
            </w:r>
            <w:r>
              <w:br/>
            </w:r>
            <w:r>
              <w:rPr>
                <w:rFonts w:ascii="Times New Roman"/>
                <w:b w:val="false"/>
                <w:i w:val="false"/>
                <w:color w:val="000000"/>
                <w:sz w:val="20"/>
              </w:rPr>
              <w:t xml:space="preserve">
полимерлік </w:t>
            </w:r>
            <w:r>
              <w:br/>
            </w:r>
            <w:r>
              <w:rPr>
                <w:rFonts w:ascii="Times New Roman"/>
                <w:b w:val="false"/>
                <w:i w:val="false"/>
                <w:color w:val="000000"/>
                <w:sz w:val="20"/>
              </w:rPr>
              <w:t xml:space="preserve">
жабатын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"PUMS </w:t>
            </w:r>
            <w:r>
              <w:br/>
            </w:r>
            <w:r>
              <w:rPr>
                <w:rFonts w:ascii="Times New Roman"/>
                <w:b w:val="false"/>
                <w:i w:val="false"/>
                <w:color w:val="000000"/>
                <w:sz w:val="20"/>
              </w:rPr>
              <w:t xml:space="preserve">
PIPE"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қа- </w:t>
            </w:r>
            <w:r>
              <w:br/>
            </w:r>
            <w:r>
              <w:rPr>
                <w:rFonts w:ascii="Times New Roman"/>
                <w:b w:val="false"/>
                <w:i w:val="false"/>
                <w:color w:val="000000"/>
                <w:sz w:val="20"/>
              </w:rPr>
              <w:t xml:space="preserve">
ражаты,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Стирол </w:t>
            </w:r>
            <w:r>
              <w:br/>
            </w:r>
            <w:r>
              <w:rPr>
                <w:rFonts w:ascii="Times New Roman"/>
                <w:b w:val="false"/>
                <w:i w:val="false"/>
                <w:color w:val="000000"/>
                <w:sz w:val="20"/>
              </w:rPr>
              <w:t xml:space="preserve">
өндірісін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"Пластика- </w:t>
            </w:r>
            <w:r>
              <w:br/>
            </w:r>
            <w:r>
              <w:rPr>
                <w:rFonts w:ascii="Times New Roman"/>
                <w:b w:val="false"/>
                <w:i w:val="false"/>
                <w:color w:val="000000"/>
                <w:sz w:val="20"/>
              </w:rPr>
              <w:t xml:space="preserve">
лық масса- </w:t>
            </w:r>
            <w:r>
              <w:br/>
            </w:r>
            <w:r>
              <w:rPr>
                <w:rFonts w:ascii="Times New Roman"/>
                <w:b w:val="false"/>
                <w:i w:val="false"/>
                <w:color w:val="000000"/>
                <w:sz w:val="20"/>
              </w:rPr>
              <w:t xml:space="preserve">
лар зауыты"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Пластик </w:t>
            </w:r>
            <w:r>
              <w:br/>
            </w:r>
            <w:r>
              <w:rPr>
                <w:rFonts w:ascii="Times New Roman"/>
                <w:b w:val="false"/>
                <w:i w:val="false"/>
                <w:color w:val="000000"/>
                <w:sz w:val="20"/>
              </w:rPr>
              <w:t xml:space="preserve">
терезелер, </w:t>
            </w:r>
            <w:r>
              <w:br/>
            </w:r>
            <w:r>
              <w:rPr>
                <w:rFonts w:ascii="Times New Roman"/>
                <w:b w:val="false"/>
                <w:i w:val="false"/>
                <w:color w:val="000000"/>
                <w:sz w:val="20"/>
              </w:rPr>
              <w:t xml:space="preserve">
витраждар </w:t>
            </w:r>
            <w:r>
              <w:br/>
            </w:r>
            <w:r>
              <w:rPr>
                <w:rFonts w:ascii="Times New Roman"/>
                <w:b w:val="false"/>
                <w:i w:val="false"/>
                <w:color w:val="000000"/>
                <w:sz w:val="20"/>
              </w:rPr>
              <w:t xml:space="preserve">
және есіктер </w:t>
            </w:r>
            <w:r>
              <w:br/>
            </w:r>
            <w:r>
              <w:rPr>
                <w:rFonts w:ascii="Times New Roman"/>
                <w:b w:val="false"/>
                <w:i w:val="false"/>
                <w:color w:val="000000"/>
                <w:sz w:val="20"/>
              </w:rPr>
              <w:t xml:space="preserve">
жасау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"Дильнат"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593,4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600 мың </w:t>
            </w:r>
            <w:r>
              <w:br/>
            </w:r>
            <w:r>
              <w:rPr>
                <w:rFonts w:ascii="Times New Roman"/>
                <w:b w:val="false"/>
                <w:i w:val="false"/>
                <w:color w:val="000000"/>
                <w:sz w:val="20"/>
              </w:rPr>
              <w:t xml:space="preserve">
тонна сұрыптық </w:t>
            </w:r>
            <w:r>
              <w:br/>
            </w:r>
            <w:r>
              <w:rPr>
                <w:rFonts w:ascii="Times New Roman"/>
                <w:b w:val="false"/>
                <w:i w:val="false"/>
                <w:color w:val="000000"/>
                <w:sz w:val="20"/>
              </w:rPr>
              <w:t xml:space="preserve">
металл </w:t>
            </w:r>
            <w:r>
              <w:br/>
            </w:r>
            <w:r>
              <w:rPr>
                <w:rFonts w:ascii="Times New Roman"/>
                <w:b w:val="false"/>
                <w:i w:val="false"/>
                <w:color w:val="000000"/>
                <w:sz w:val="20"/>
              </w:rPr>
              <w:t xml:space="preserve">
илегінің </w:t>
            </w:r>
            <w:r>
              <w:br/>
            </w:r>
            <w:r>
              <w:rPr>
                <w:rFonts w:ascii="Times New Roman"/>
                <w:b w:val="false"/>
                <w:i w:val="false"/>
                <w:color w:val="000000"/>
                <w:sz w:val="20"/>
              </w:rPr>
              <w:t xml:space="preserve">
өндірісін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"Кастинг"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7672,5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 млн. </w:t>
            </w:r>
            <w:r>
              <w:br/>
            </w:r>
            <w:r>
              <w:rPr>
                <w:rFonts w:ascii="Times New Roman"/>
                <w:b w:val="false"/>
                <w:i w:val="false"/>
                <w:color w:val="000000"/>
                <w:sz w:val="20"/>
              </w:rPr>
              <w:t xml:space="preserve">
шаршы м </w:t>
            </w:r>
            <w:r>
              <w:br/>
            </w:r>
            <w:r>
              <w:rPr>
                <w:rFonts w:ascii="Times New Roman"/>
                <w:b w:val="false"/>
                <w:i w:val="false"/>
                <w:color w:val="000000"/>
                <w:sz w:val="20"/>
              </w:rPr>
              <w:t xml:space="preserve">
жылытылған </w:t>
            </w:r>
            <w:r>
              <w:br/>
            </w:r>
            <w:r>
              <w:rPr>
                <w:rFonts w:ascii="Times New Roman"/>
                <w:b w:val="false"/>
                <w:i w:val="false"/>
                <w:color w:val="000000"/>
                <w:sz w:val="20"/>
              </w:rPr>
              <w:t xml:space="preserve">
қабырғалық </w:t>
            </w:r>
            <w:r>
              <w:br/>
            </w:r>
            <w:r>
              <w:rPr>
                <w:rFonts w:ascii="Times New Roman"/>
                <w:b w:val="false"/>
                <w:i w:val="false"/>
                <w:color w:val="000000"/>
                <w:sz w:val="20"/>
              </w:rPr>
              <w:t xml:space="preserve">
панельдер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жо- </w:t>
            </w:r>
            <w:r>
              <w:br/>
            </w:r>
            <w:r>
              <w:rPr>
                <w:rFonts w:ascii="Times New Roman"/>
                <w:b w:val="false"/>
                <w:i w:val="false"/>
                <w:color w:val="000000"/>
                <w:sz w:val="20"/>
              </w:rPr>
              <w:t xml:space="preserve">
баның бас- </w:t>
            </w:r>
            <w:r>
              <w:br/>
            </w:r>
            <w:r>
              <w:rPr>
                <w:rFonts w:ascii="Times New Roman"/>
                <w:b w:val="false"/>
                <w:i w:val="false"/>
                <w:color w:val="000000"/>
                <w:sz w:val="20"/>
              </w:rPr>
              <w:t xml:space="preserve">
тамашысы </w:t>
            </w:r>
            <w:r>
              <w:br/>
            </w:r>
            <w:r>
              <w:rPr>
                <w:rFonts w:ascii="Times New Roman"/>
                <w:b w:val="false"/>
                <w:i w:val="false"/>
                <w:color w:val="000000"/>
                <w:sz w:val="20"/>
              </w:rPr>
              <w:t xml:space="preserve">
"Полимер </w:t>
            </w:r>
            <w:r>
              <w:br/>
            </w:r>
            <w:r>
              <w:rPr>
                <w:rFonts w:ascii="Times New Roman"/>
                <w:b w:val="false"/>
                <w:i w:val="false"/>
                <w:color w:val="000000"/>
                <w:sz w:val="20"/>
              </w:rPr>
              <w:t xml:space="preserve">
Металл"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 металл </w:t>
            </w:r>
            <w:r>
              <w:br/>
            </w:r>
            <w:r>
              <w:rPr>
                <w:rFonts w:ascii="Times New Roman"/>
                <w:b w:val="false"/>
                <w:i w:val="false"/>
                <w:color w:val="000000"/>
                <w:sz w:val="20"/>
              </w:rPr>
              <w:t xml:space="preserve">
құрастырмалы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зауытты қайта </w:t>
            </w:r>
            <w:r>
              <w:br/>
            </w:r>
            <w:r>
              <w:rPr>
                <w:rFonts w:ascii="Times New Roman"/>
                <w:b w:val="false"/>
                <w:i w:val="false"/>
                <w:color w:val="000000"/>
                <w:sz w:val="20"/>
              </w:rPr>
              <w:t xml:space="preserve">
жаңарту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"Голд- </w:t>
            </w:r>
            <w:r>
              <w:br/>
            </w:r>
            <w:r>
              <w:rPr>
                <w:rFonts w:ascii="Times New Roman"/>
                <w:b w:val="false"/>
                <w:i w:val="false"/>
                <w:color w:val="000000"/>
                <w:sz w:val="20"/>
              </w:rPr>
              <w:t xml:space="preserve">
Продукт"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312,6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металл </w:t>
            </w:r>
            <w:r>
              <w:br/>
            </w:r>
            <w:r>
              <w:rPr>
                <w:rFonts w:ascii="Times New Roman"/>
                <w:b w:val="false"/>
                <w:i w:val="false"/>
                <w:color w:val="000000"/>
                <w:sz w:val="20"/>
              </w:rPr>
              <w:t xml:space="preserve">
құрастырма- </w:t>
            </w:r>
            <w:r>
              <w:br/>
            </w:r>
            <w:r>
              <w:rPr>
                <w:rFonts w:ascii="Times New Roman"/>
                <w:b w:val="false"/>
                <w:i w:val="false"/>
                <w:color w:val="000000"/>
                <w:sz w:val="20"/>
              </w:rPr>
              <w:t xml:space="preserve">
ларын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"Keppel </w:t>
            </w:r>
            <w:r>
              <w:br/>
            </w:r>
            <w:r>
              <w:rPr>
                <w:rFonts w:ascii="Times New Roman"/>
                <w:b w:val="false"/>
                <w:i w:val="false"/>
                <w:color w:val="000000"/>
                <w:sz w:val="20"/>
              </w:rPr>
              <w:t xml:space="preserve">
Kazakhstan"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12 мың </w:t>
            </w:r>
            <w:r>
              <w:br/>
            </w:r>
            <w:r>
              <w:rPr>
                <w:rFonts w:ascii="Times New Roman"/>
                <w:b w:val="false"/>
                <w:i w:val="false"/>
                <w:color w:val="000000"/>
                <w:sz w:val="20"/>
              </w:rPr>
              <w:t xml:space="preserve">
дана болат </w:t>
            </w:r>
            <w:r>
              <w:br/>
            </w:r>
            <w:r>
              <w:rPr>
                <w:rFonts w:ascii="Times New Roman"/>
                <w:b w:val="false"/>
                <w:i w:val="false"/>
                <w:color w:val="000000"/>
                <w:sz w:val="20"/>
              </w:rPr>
              <w:t xml:space="preserve">
радиаторлар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"Сантех- </w:t>
            </w:r>
            <w:r>
              <w:br/>
            </w:r>
            <w:r>
              <w:rPr>
                <w:rFonts w:ascii="Times New Roman"/>
                <w:b w:val="false"/>
                <w:i w:val="false"/>
                <w:color w:val="000000"/>
                <w:sz w:val="20"/>
              </w:rPr>
              <w:t xml:space="preserve">
өнеркәсіп"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 </w:t>
            </w:r>
            <w:r>
              <w:br/>
            </w: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Электрод </w:t>
            </w:r>
            <w:r>
              <w:br/>
            </w:r>
            <w:r>
              <w:rPr>
                <w:rFonts w:ascii="Times New Roman"/>
                <w:b w:val="false"/>
                <w:i w:val="false"/>
                <w:color w:val="000000"/>
                <w:sz w:val="20"/>
              </w:rPr>
              <w:t xml:space="preserve">
зауытын салу </w:t>
            </w:r>
            <w:r>
              <w:br/>
            </w:r>
            <w:r>
              <w:rPr>
                <w:rFonts w:ascii="Times New Roman"/>
                <w:b w:val="false"/>
                <w:i w:val="false"/>
                <w:color w:val="000000"/>
                <w:sz w:val="20"/>
              </w:rPr>
              <w:t>
 </w:t>
            </w: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"Жартас"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55 мың текше </w:t>
            </w:r>
            <w:r>
              <w:br/>
            </w:r>
            <w:r>
              <w:rPr>
                <w:rFonts w:ascii="Times New Roman"/>
                <w:b w:val="false"/>
                <w:i w:val="false"/>
                <w:color w:val="000000"/>
                <w:sz w:val="20"/>
              </w:rPr>
              <w:t xml:space="preserve">
м мәрмәр </w:t>
            </w:r>
            <w:r>
              <w:br/>
            </w:r>
            <w:r>
              <w:rPr>
                <w:rFonts w:ascii="Times New Roman"/>
                <w:b w:val="false"/>
                <w:i w:val="false"/>
                <w:color w:val="000000"/>
                <w:sz w:val="20"/>
              </w:rPr>
              <w:t xml:space="preserve">
бутты шығару </w:t>
            </w:r>
            <w:r>
              <w:br/>
            </w:r>
            <w:r>
              <w:rPr>
                <w:rFonts w:ascii="Times New Roman"/>
                <w:b w:val="false"/>
                <w:i w:val="false"/>
                <w:color w:val="000000"/>
                <w:sz w:val="20"/>
              </w:rPr>
              <w:t xml:space="preserve">
және мәрмәр </w:t>
            </w:r>
            <w:r>
              <w:br/>
            </w:r>
            <w:r>
              <w:rPr>
                <w:rFonts w:ascii="Times New Roman"/>
                <w:b w:val="false"/>
                <w:i w:val="false"/>
                <w:color w:val="000000"/>
                <w:sz w:val="20"/>
              </w:rPr>
              <w:t xml:space="preserve">
ұн (микро- </w:t>
            </w:r>
            <w:r>
              <w:br/>
            </w:r>
            <w:r>
              <w:rPr>
                <w:rFonts w:ascii="Times New Roman"/>
                <w:b w:val="false"/>
                <w:i w:val="false"/>
                <w:color w:val="000000"/>
                <w:sz w:val="20"/>
              </w:rPr>
              <w:t xml:space="preserve">
кальцит) етіп </w:t>
            </w:r>
            <w:r>
              <w:br/>
            </w:r>
            <w:r>
              <w:rPr>
                <w:rFonts w:ascii="Times New Roman"/>
                <w:b w:val="false"/>
                <w:i w:val="false"/>
                <w:color w:val="000000"/>
                <w:sz w:val="20"/>
              </w:rPr>
              <w:t xml:space="preserve">
одан әрі </w:t>
            </w:r>
            <w:r>
              <w:br/>
            </w:r>
            <w:r>
              <w:rPr>
                <w:rFonts w:ascii="Times New Roman"/>
                <w:b w:val="false"/>
                <w:i w:val="false"/>
                <w:color w:val="000000"/>
                <w:sz w:val="20"/>
              </w:rPr>
              <w:t xml:space="preserve">
қайта өңдеу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өндірісті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"МраморТас" </w:t>
            </w:r>
            <w:r>
              <w:br/>
            </w:r>
            <w:r>
              <w:rPr>
                <w:rFonts w:ascii="Times New Roman"/>
                <w:b w:val="false"/>
                <w:i w:val="false"/>
                <w:color w:val="000000"/>
                <w:sz w:val="20"/>
              </w:rPr>
              <w:t xml:space="preserve">
ЖШС, </w:t>
            </w:r>
            <w:r>
              <w:br/>
            </w:r>
            <w:r>
              <w:rPr>
                <w:rFonts w:ascii="Times New Roman"/>
                <w:b w:val="false"/>
                <w:i w:val="false"/>
                <w:color w:val="000000"/>
                <w:sz w:val="20"/>
              </w:rPr>
              <w:t xml:space="preserve">
"Mointain </w:t>
            </w:r>
            <w:r>
              <w:br/>
            </w:r>
            <w:r>
              <w:rPr>
                <w:rFonts w:ascii="Times New Roman"/>
                <w:b w:val="false"/>
                <w:i w:val="false"/>
                <w:color w:val="000000"/>
                <w:sz w:val="20"/>
              </w:rPr>
              <w:t xml:space="preserve">
Mineral"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w:t>
            </w:r>
            <w:r>
              <w:br/>
            </w:r>
            <w:r>
              <w:rPr>
                <w:rFonts w:ascii="Times New Roman"/>
                <w:b w:val="false"/>
                <w:i w:val="false"/>
                <w:color w:val="000000"/>
                <w:sz w:val="20"/>
              </w:rPr>
              <w:t xml:space="preserve">
брикеттелген </w:t>
            </w:r>
            <w:r>
              <w:br/>
            </w:r>
            <w:r>
              <w:rPr>
                <w:rFonts w:ascii="Times New Roman"/>
                <w:b w:val="false"/>
                <w:i w:val="false"/>
                <w:color w:val="000000"/>
                <w:sz w:val="20"/>
              </w:rPr>
              <w:t xml:space="preserve">
гипс өндірісі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"Қазмырыш" </w:t>
            </w:r>
            <w:r>
              <w:br/>
            </w:r>
            <w:r>
              <w:rPr>
                <w:rFonts w:ascii="Times New Roman"/>
                <w:b w:val="false"/>
                <w:i w:val="false"/>
                <w:color w:val="000000"/>
                <w:sz w:val="20"/>
              </w:rPr>
              <w:t xml:space="preserve">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r>
              <w:br/>
            </w:r>
            <w:r>
              <w:rPr>
                <w:rFonts w:ascii="Times New Roman"/>
                <w:b w:val="false"/>
                <w:i w:val="false"/>
                <w:color w:val="000000"/>
                <w:sz w:val="20"/>
              </w:rPr>
              <w:t>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532,0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 млн. </w:t>
            </w:r>
            <w:r>
              <w:br/>
            </w:r>
            <w:r>
              <w:rPr>
                <w:rFonts w:ascii="Times New Roman"/>
                <w:b w:val="false"/>
                <w:i w:val="false"/>
                <w:color w:val="000000"/>
                <w:sz w:val="20"/>
              </w:rPr>
              <w:t xml:space="preserve">
текше м қатты </w:t>
            </w:r>
            <w:r>
              <w:br/>
            </w:r>
            <w:r>
              <w:rPr>
                <w:rFonts w:ascii="Times New Roman"/>
                <w:b w:val="false"/>
                <w:i w:val="false"/>
                <w:color w:val="000000"/>
                <w:sz w:val="20"/>
              </w:rPr>
              <w:t xml:space="preserve">
қиыршықтас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ұсақтау- </w:t>
            </w:r>
            <w:r>
              <w:br/>
            </w:r>
            <w:r>
              <w:rPr>
                <w:rFonts w:ascii="Times New Roman"/>
                <w:b w:val="false"/>
                <w:i w:val="false"/>
                <w:color w:val="000000"/>
                <w:sz w:val="20"/>
              </w:rPr>
              <w:t xml:space="preserve">
сұрыптау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облысының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"Мырзабек- </w:t>
            </w:r>
            <w:r>
              <w:br/>
            </w:r>
            <w:r>
              <w:rPr>
                <w:rFonts w:ascii="Times New Roman"/>
                <w:b w:val="false"/>
                <w:i w:val="false"/>
                <w:color w:val="000000"/>
                <w:sz w:val="20"/>
              </w:rPr>
              <w:t xml:space="preserve">
АлтынТас- </w:t>
            </w:r>
            <w:r>
              <w:br/>
            </w:r>
            <w:r>
              <w:rPr>
                <w:rFonts w:ascii="Times New Roman"/>
                <w:b w:val="false"/>
                <w:i w:val="false"/>
                <w:color w:val="000000"/>
                <w:sz w:val="20"/>
              </w:rPr>
              <w:t xml:space="preserve">
групп"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қа- </w:t>
            </w:r>
            <w:r>
              <w:br/>
            </w:r>
            <w:r>
              <w:rPr>
                <w:rFonts w:ascii="Times New Roman"/>
                <w:b w:val="false"/>
                <w:i w:val="false"/>
                <w:color w:val="000000"/>
                <w:sz w:val="20"/>
              </w:rPr>
              <w:t xml:space="preserve">
ражаты,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25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Қаттылығы әр </w:t>
            </w:r>
            <w:r>
              <w:br/>
            </w:r>
            <w:r>
              <w:rPr>
                <w:rFonts w:ascii="Times New Roman"/>
                <w:b w:val="false"/>
                <w:i w:val="false"/>
                <w:color w:val="000000"/>
                <w:sz w:val="20"/>
              </w:rPr>
              <w:t xml:space="preserve">
түрлі </w:t>
            </w:r>
            <w:r>
              <w:br/>
            </w:r>
            <w:r>
              <w:rPr>
                <w:rFonts w:ascii="Times New Roman"/>
                <w:b w:val="false"/>
                <w:i w:val="false"/>
                <w:color w:val="000000"/>
                <w:sz w:val="20"/>
              </w:rPr>
              <w:t xml:space="preserve">
қиыршықтас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"ҚазӨнер- </w:t>
            </w:r>
            <w:r>
              <w:br/>
            </w:r>
            <w:r>
              <w:rPr>
                <w:rFonts w:ascii="Times New Roman"/>
                <w:b w:val="false"/>
                <w:i w:val="false"/>
                <w:color w:val="000000"/>
                <w:sz w:val="20"/>
              </w:rPr>
              <w:t xml:space="preserve">
кәсіпҚызыл- </w:t>
            </w:r>
            <w:r>
              <w:br/>
            </w:r>
            <w:r>
              <w:rPr>
                <w:rFonts w:ascii="Times New Roman"/>
                <w:b w:val="false"/>
                <w:i w:val="false"/>
                <w:color w:val="000000"/>
                <w:sz w:val="20"/>
              </w:rPr>
              <w:t xml:space="preserve">
орда"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 </w:t>
            </w:r>
            <w:r>
              <w:br/>
            </w:r>
            <w:r>
              <w:rPr>
                <w:rFonts w:ascii="Times New Roman"/>
                <w:b w:val="false"/>
                <w:i w:val="false"/>
                <w:color w:val="000000"/>
                <w:sz w:val="20"/>
              </w:rPr>
              <w:t xml:space="preserve">
диттері,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310 мың </w:t>
            </w:r>
            <w:r>
              <w:br/>
            </w:r>
            <w:r>
              <w:rPr>
                <w:rFonts w:ascii="Times New Roman"/>
                <w:b w:val="false"/>
                <w:i w:val="false"/>
                <w:color w:val="000000"/>
                <w:sz w:val="20"/>
              </w:rPr>
              <w:t xml:space="preserve">
текше м </w:t>
            </w:r>
            <w:r>
              <w:br/>
            </w:r>
            <w:r>
              <w:rPr>
                <w:rFonts w:ascii="Times New Roman"/>
                <w:b w:val="false"/>
                <w:i w:val="false"/>
                <w:color w:val="000000"/>
                <w:sz w:val="20"/>
              </w:rPr>
              <w:t xml:space="preserve">
қиыршықтас </w:t>
            </w:r>
            <w:r>
              <w:br/>
            </w:r>
            <w:r>
              <w:rPr>
                <w:rFonts w:ascii="Times New Roman"/>
                <w:b w:val="false"/>
                <w:i w:val="false"/>
                <w:color w:val="000000"/>
                <w:sz w:val="20"/>
              </w:rPr>
              <w:t xml:space="preserve">
пен құм </w:t>
            </w:r>
            <w:r>
              <w:br/>
            </w:r>
            <w:r>
              <w:rPr>
                <w:rFonts w:ascii="Times New Roman"/>
                <w:b w:val="false"/>
                <w:i w:val="false"/>
                <w:color w:val="000000"/>
                <w:sz w:val="20"/>
              </w:rPr>
              <w:t xml:space="preserve">
қоспасын шы- </w:t>
            </w:r>
            <w:r>
              <w:br/>
            </w:r>
            <w:r>
              <w:rPr>
                <w:rFonts w:ascii="Times New Roman"/>
                <w:b w:val="false"/>
                <w:i w:val="false"/>
                <w:color w:val="000000"/>
                <w:sz w:val="20"/>
              </w:rPr>
              <w:t xml:space="preserve">
ғаруды ұлғай- </w:t>
            </w:r>
            <w:r>
              <w:br/>
            </w:r>
            <w:r>
              <w:rPr>
                <w:rFonts w:ascii="Times New Roman"/>
                <w:b w:val="false"/>
                <w:i w:val="false"/>
                <w:color w:val="000000"/>
                <w:sz w:val="20"/>
              </w:rPr>
              <w:t xml:space="preserve">
ту, 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60 мың текше </w:t>
            </w:r>
            <w:r>
              <w:br/>
            </w:r>
            <w:r>
              <w:rPr>
                <w:rFonts w:ascii="Times New Roman"/>
                <w:b w:val="false"/>
                <w:i w:val="false"/>
                <w:color w:val="000000"/>
                <w:sz w:val="20"/>
              </w:rPr>
              <w:t xml:space="preserve">
м куб тәріз- </w:t>
            </w:r>
            <w:r>
              <w:br/>
            </w:r>
            <w:r>
              <w:rPr>
                <w:rFonts w:ascii="Times New Roman"/>
                <w:b w:val="false"/>
                <w:i w:val="false"/>
                <w:color w:val="000000"/>
                <w:sz w:val="20"/>
              </w:rPr>
              <w:t xml:space="preserve">
ді қиыршықтас </w:t>
            </w:r>
            <w:r>
              <w:br/>
            </w:r>
            <w:r>
              <w:rPr>
                <w:rFonts w:ascii="Times New Roman"/>
                <w:b w:val="false"/>
                <w:i w:val="false"/>
                <w:color w:val="000000"/>
                <w:sz w:val="20"/>
              </w:rPr>
              <w:t xml:space="preserve">
шығару үшін </w:t>
            </w:r>
            <w:r>
              <w:br/>
            </w:r>
            <w:r>
              <w:rPr>
                <w:rFonts w:ascii="Times New Roman"/>
                <w:b w:val="false"/>
                <w:i w:val="false"/>
                <w:color w:val="000000"/>
                <w:sz w:val="20"/>
              </w:rPr>
              <w:t xml:space="preserve">
технологиялық </w:t>
            </w:r>
            <w:r>
              <w:br/>
            </w:r>
            <w:r>
              <w:rPr>
                <w:rFonts w:ascii="Times New Roman"/>
                <w:b w:val="false"/>
                <w:i w:val="false"/>
                <w:color w:val="000000"/>
                <w:sz w:val="20"/>
              </w:rPr>
              <w:t xml:space="preserve">
желіні қайта </w:t>
            </w:r>
            <w:r>
              <w:br/>
            </w:r>
            <w:r>
              <w:rPr>
                <w:rFonts w:ascii="Times New Roman"/>
                <w:b w:val="false"/>
                <w:i w:val="false"/>
                <w:color w:val="000000"/>
                <w:sz w:val="20"/>
              </w:rPr>
              <w:t xml:space="preserve">
жаңарту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қиыршықтас"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 </w:t>
            </w:r>
            <w:r>
              <w:br/>
            </w:r>
            <w:r>
              <w:rPr>
                <w:rFonts w:ascii="Times New Roman"/>
                <w:b w:val="false"/>
                <w:i w:val="false"/>
                <w:color w:val="000000"/>
                <w:sz w:val="20"/>
              </w:rPr>
              <w:t xml:space="preserve">
диттері,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ин- </w:t>
            </w:r>
            <w:r>
              <w:br/>
            </w:r>
            <w:r>
              <w:rPr>
                <w:rFonts w:ascii="Times New Roman"/>
                <w:b w:val="false"/>
                <w:i w:val="false"/>
                <w:color w:val="000000"/>
                <w:sz w:val="20"/>
              </w:rPr>
              <w:t xml:space="preserve">
вести- </w:t>
            </w:r>
            <w:r>
              <w:br/>
            </w:r>
            <w:r>
              <w:rPr>
                <w:rFonts w:ascii="Times New Roman"/>
                <w:b w:val="false"/>
                <w:i w:val="false"/>
                <w:color w:val="000000"/>
                <w:sz w:val="20"/>
              </w:rPr>
              <w:t xml:space="preserve">
циялар </w:t>
            </w:r>
          </w:p>
        </w:tc>
      </w:tr>
      <w:tr>
        <w:trPr>
          <w:trHeight w:val="46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Қиыршықтас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желіні іске </w:t>
            </w:r>
            <w:r>
              <w:br/>
            </w:r>
            <w:r>
              <w:rPr>
                <w:rFonts w:ascii="Times New Roman"/>
                <w:b w:val="false"/>
                <w:i w:val="false"/>
                <w:color w:val="000000"/>
                <w:sz w:val="20"/>
              </w:rPr>
              <w:t xml:space="preserve">
қосу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"МуСА-Импе- </w:t>
            </w:r>
            <w:r>
              <w:br/>
            </w:r>
            <w:r>
              <w:rPr>
                <w:rFonts w:ascii="Times New Roman"/>
                <w:b w:val="false"/>
                <w:i w:val="false"/>
                <w:color w:val="000000"/>
                <w:sz w:val="20"/>
              </w:rPr>
              <w:t xml:space="preserve">
кс"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 </w:t>
            </w:r>
            <w:r>
              <w:br/>
            </w:r>
            <w:r>
              <w:rPr>
                <w:rFonts w:ascii="Times New Roman"/>
                <w:b w:val="false"/>
                <w:i w:val="false"/>
                <w:color w:val="000000"/>
                <w:sz w:val="20"/>
              </w:rPr>
              <w:t xml:space="preserve">
диттері,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w:t>
            </w:r>
            <w:r>
              <w:br/>
            </w:r>
            <w:r>
              <w:rPr>
                <w:rFonts w:ascii="Times New Roman"/>
                <w:b w:val="false"/>
                <w:i w:val="false"/>
                <w:color w:val="000000"/>
                <w:sz w:val="20"/>
              </w:rPr>
              <w:t xml:space="preserve">
бетон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бетон"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253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35 мың </w:t>
            </w:r>
            <w:r>
              <w:br/>
            </w:r>
            <w:r>
              <w:rPr>
                <w:rFonts w:ascii="Times New Roman"/>
                <w:b w:val="false"/>
                <w:i w:val="false"/>
                <w:color w:val="000000"/>
                <w:sz w:val="20"/>
              </w:rPr>
              <w:t xml:space="preserve">
текше м </w:t>
            </w:r>
            <w:r>
              <w:br/>
            </w:r>
            <w:r>
              <w:rPr>
                <w:rFonts w:ascii="Times New Roman"/>
                <w:b w:val="false"/>
                <w:i w:val="false"/>
                <w:color w:val="000000"/>
                <w:sz w:val="20"/>
              </w:rPr>
              <w:t xml:space="preserve">
тауарлық </w:t>
            </w:r>
            <w:r>
              <w:br/>
            </w:r>
            <w:r>
              <w:rPr>
                <w:rFonts w:ascii="Times New Roman"/>
                <w:b w:val="false"/>
                <w:i w:val="false"/>
                <w:color w:val="000000"/>
                <w:sz w:val="20"/>
              </w:rPr>
              <w:t xml:space="preserve">
бетон шыға- </w:t>
            </w:r>
            <w:r>
              <w:br/>
            </w:r>
            <w:r>
              <w:rPr>
                <w:rFonts w:ascii="Times New Roman"/>
                <w:b w:val="false"/>
                <w:i w:val="false"/>
                <w:color w:val="000000"/>
                <w:sz w:val="20"/>
              </w:rPr>
              <w:t xml:space="preserve">
руды ұйым- </w:t>
            </w:r>
            <w:r>
              <w:br/>
            </w:r>
            <w:r>
              <w:rPr>
                <w:rFonts w:ascii="Times New Roman"/>
                <w:b w:val="false"/>
                <w:i w:val="false"/>
                <w:color w:val="000000"/>
                <w:sz w:val="20"/>
              </w:rPr>
              <w:t xml:space="preserve">
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жылжымайтын </w:t>
            </w:r>
            <w:r>
              <w:br/>
            </w:r>
            <w:r>
              <w:rPr>
                <w:rFonts w:ascii="Times New Roman"/>
                <w:b w:val="false"/>
                <w:i w:val="false"/>
                <w:color w:val="000000"/>
                <w:sz w:val="20"/>
              </w:rPr>
              <w:t xml:space="preserve">
-мүлік"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193,2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қара- </w:t>
            </w:r>
            <w:r>
              <w:br/>
            </w:r>
            <w:r>
              <w:rPr>
                <w:rFonts w:ascii="Times New Roman"/>
                <w:b w:val="false"/>
                <w:i w:val="false"/>
                <w:color w:val="000000"/>
                <w:sz w:val="20"/>
              </w:rPr>
              <w:t xml:space="preserve">
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Бетон </w:t>
            </w:r>
            <w:r>
              <w:br/>
            </w:r>
            <w:r>
              <w:rPr>
                <w:rFonts w:ascii="Times New Roman"/>
                <w:b w:val="false"/>
                <w:i w:val="false"/>
                <w:color w:val="000000"/>
                <w:sz w:val="20"/>
              </w:rPr>
              <w:t xml:space="preserve">
қоспасын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"Қазкомсер- </w:t>
            </w:r>
            <w:r>
              <w:br/>
            </w:r>
            <w:r>
              <w:rPr>
                <w:rFonts w:ascii="Times New Roman"/>
                <w:b w:val="false"/>
                <w:i w:val="false"/>
                <w:color w:val="000000"/>
                <w:sz w:val="20"/>
              </w:rPr>
              <w:t xml:space="preserve">
вис"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Бетон </w:t>
            </w:r>
            <w:r>
              <w:br/>
            </w:r>
            <w:r>
              <w:rPr>
                <w:rFonts w:ascii="Times New Roman"/>
                <w:b w:val="false"/>
                <w:i w:val="false"/>
                <w:color w:val="000000"/>
                <w:sz w:val="20"/>
              </w:rPr>
              <w:t xml:space="preserve">
араластыратын </w:t>
            </w:r>
            <w:r>
              <w:br/>
            </w:r>
            <w:r>
              <w:rPr>
                <w:rFonts w:ascii="Times New Roman"/>
                <w:b w:val="false"/>
                <w:i w:val="false"/>
                <w:color w:val="000000"/>
                <w:sz w:val="20"/>
              </w:rPr>
              <w:t xml:space="preserve">
цех салу </w:t>
            </w: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"ЖБИ"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174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250 мың </w:t>
            </w:r>
            <w:r>
              <w:br/>
            </w:r>
            <w:r>
              <w:rPr>
                <w:rFonts w:ascii="Times New Roman"/>
                <w:b w:val="false"/>
                <w:i w:val="false"/>
                <w:color w:val="000000"/>
                <w:sz w:val="20"/>
              </w:rPr>
              <w:t xml:space="preserve">
дана </w:t>
            </w:r>
            <w:r>
              <w:br/>
            </w:r>
            <w:r>
              <w:rPr>
                <w:rFonts w:ascii="Times New Roman"/>
                <w:b w:val="false"/>
                <w:i w:val="false"/>
                <w:color w:val="000000"/>
                <w:sz w:val="20"/>
              </w:rPr>
              <w:t xml:space="preserve">
темірбетон </w:t>
            </w:r>
            <w:r>
              <w:br/>
            </w:r>
            <w:r>
              <w:rPr>
                <w:rFonts w:ascii="Times New Roman"/>
                <w:b w:val="false"/>
                <w:i w:val="false"/>
                <w:color w:val="000000"/>
                <w:sz w:val="20"/>
              </w:rPr>
              <w:t xml:space="preserve">
шпал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"ААББ"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50401,0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xml:space="preserve">
мыналардың есебінен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қаражаты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w:t>
            </w:r>
            <w:r>
              <w:br/>
            </w:r>
            <w:r>
              <w:rPr>
                <w:rFonts w:ascii="Times New Roman"/>
                <w:b w:val="false"/>
                <w:i w:val="false"/>
                <w:color w:val="000000"/>
                <w:sz w:val="20"/>
              </w:rPr>
              <w:t xml:space="preserve">
кредиттері, </w:t>
            </w:r>
            <w:r>
              <w:br/>
            </w:r>
            <w:r>
              <w:rPr>
                <w:rFonts w:ascii="Times New Roman"/>
                <w:b w:val="false"/>
                <w:i w:val="false"/>
                <w:color w:val="000000"/>
                <w:sz w:val="20"/>
              </w:rPr>
              <w:t xml:space="preserve">
даму инсти- </w:t>
            </w:r>
            <w:r>
              <w:br/>
            </w:r>
            <w:r>
              <w:rPr>
                <w:rFonts w:ascii="Times New Roman"/>
                <w:b w:val="false"/>
                <w:i w:val="false"/>
                <w:color w:val="000000"/>
                <w:sz w:val="20"/>
              </w:rPr>
              <w:t xml:space="preserve">
туттарының қаражаты,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кәсіпорындар-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50301,0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жылдарға (II кезең)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1200 </w:t>
            </w:r>
            <w:r>
              <w:br/>
            </w:r>
            <w:r>
              <w:rPr>
                <w:rFonts w:ascii="Times New Roman"/>
                <w:b w:val="false"/>
                <w:i w:val="false"/>
                <w:color w:val="000000"/>
                <w:sz w:val="20"/>
              </w:rPr>
              <w:t xml:space="preserve">
мың тонна </w:t>
            </w:r>
            <w:r>
              <w:br/>
            </w:r>
            <w:r>
              <w:rPr>
                <w:rFonts w:ascii="Times New Roman"/>
                <w:b w:val="false"/>
                <w:i w:val="false"/>
                <w:color w:val="000000"/>
                <w:sz w:val="20"/>
              </w:rPr>
              <w:t xml:space="preserve">
цемент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"Орал </w:t>
            </w:r>
            <w:r>
              <w:br/>
            </w:r>
            <w:r>
              <w:rPr>
                <w:rFonts w:ascii="Times New Roman"/>
                <w:b w:val="false"/>
                <w:i w:val="false"/>
                <w:color w:val="000000"/>
                <w:sz w:val="20"/>
              </w:rPr>
              <w:t xml:space="preserve">
цемент </w:t>
            </w:r>
            <w:r>
              <w:br/>
            </w:r>
            <w:r>
              <w:rPr>
                <w:rFonts w:ascii="Times New Roman"/>
                <w:b w:val="false"/>
                <w:i w:val="false"/>
                <w:color w:val="000000"/>
                <w:sz w:val="20"/>
              </w:rPr>
              <w:t xml:space="preserve">
компаниясы"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1000 </w:t>
            </w:r>
            <w:r>
              <w:br/>
            </w:r>
            <w:r>
              <w:rPr>
                <w:rFonts w:ascii="Times New Roman"/>
                <w:b w:val="false"/>
                <w:i w:val="false"/>
                <w:color w:val="000000"/>
                <w:sz w:val="20"/>
              </w:rPr>
              <w:t xml:space="preserve">
мың тонна </w:t>
            </w:r>
            <w:r>
              <w:br/>
            </w:r>
            <w:r>
              <w:rPr>
                <w:rFonts w:ascii="Times New Roman"/>
                <w:b w:val="false"/>
                <w:i w:val="false"/>
                <w:color w:val="000000"/>
                <w:sz w:val="20"/>
              </w:rPr>
              <w:t xml:space="preserve">
цемент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"Қазақце- </w:t>
            </w:r>
            <w:r>
              <w:br/>
            </w:r>
            <w:r>
              <w:rPr>
                <w:rFonts w:ascii="Times New Roman"/>
                <w:b w:val="false"/>
                <w:i w:val="false"/>
                <w:color w:val="000000"/>
                <w:sz w:val="20"/>
              </w:rPr>
              <w:t xml:space="preserve">
мент"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21,7 </w:t>
            </w:r>
            <w:r>
              <w:br/>
            </w:r>
            <w:r>
              <w:rPr>
                <w:rFonts w:ascii="Times New Roman"/>
                <w:b w:val="false"/>
                <w:i w:val="false"/>
                <w:color w:val="000000"/>
                <w:sz w:val="20"/>
              </w:rPr>
              <w:t xml:space="preserve">
млн. шаршы м </w:t>
            </w:r>
            <w:r>
              <w:br/>
            </w:r>
            <w:r>
              <w:rPr>
                <w:rFonts w:ascii="Times New Roman"/>
                <w:b w:val="false"/>
                <w:i w:val="false"/>
                <w:color w:val="000000"/>
                <w:sz w:val="20"/>
              </w:rPr>
              <w:t xml:space="preserve">
табақты шыны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"Интергласс-Қазақстан </w:t>
            </w:r>
            <w:r>
              <w:br/>
            </w:r>
            <w:r>
              <w:rPr>
                <w:rFonts w:ascii="Times New Roman"/>
                <w:b w:val="false"/>
                <w:i w:val="false"/>
                <w:color w:val="000000"/>
                <w:sz w:val="20"/>
              </w:rPr>
              <w:t xml:space="preserve">
компаниясы"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қа- </w:t>
            </w:r>
            <w:r>
              <w:br/>
            </w:r>
            <w:r>
              <w:rPr>
                <w:rFonts w:ascii="Times New Roman"/>
                <w:b w:val="false"/>
                <w:i w:val="false"/>
                <w:color w:val="000000"/>
                <w:sz w:val="20"/>
              </w:rPr>
              <w:t xml:space="preserve">
ражаты,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1,5 </w:t>
            </w:r>
            <w:r>
              <w:br/>
            </w:r>
            <w:r>
              <w:rPr>
                <w:rFonts w:ascii="Times New Roman"/>
                <w:b w:val="false"/>
                <w:i w:val="false"/>
                <w:color w:val="000000"/>
                <w:sz w:val="20"/>
              </w:rPr>
              <w:t xml:space="preserve">
млн. шаршы м сәулет-құры- </w:t>
            </w:r>
            <w:r>
              <w:br/>
            </w:r>
            <w:r>
              <w:rPr>
                <w:rFonts w:ascii="Times New Roman"/>
                <w:b w:val="false"/>
                <w:i w:val="false"/>
                <w:color w:val="000000"/>
                <w:sz w:val="20"/>
              </w:rPr>
              <w:t xml:space="preserve">
лыс, әшекейлі </w:t>
            </w:r>
            <w:r>
              <w:br/>
            </w:r>
            <w:r>
              <w:rPr>
                <w:rFonts w:ascii="Times New Roman"/>
                <w:b w:val="false"/>
                <w:i w:val="false"/>
                <w:color w:val="000000"/>
                <w:sz w:val="20"/>
              </w:rPr>
              <w:t xml:space="preserve">
шыны шығару- </w:t>
            </w:r>
            <w:r>
              <w:br/>
            </w:r>
            <w:r>
              <w:rPr>
                <w:rFonts w:ascii="Times New Roman"/>
                <w:b w:val="false"/>
                <w:i w:val="false"/>
                <w:color w:val="000000"/>
                <w:sz w:val="20"/>
              </w:rPr>
              <w:t xml:space="preserve">
ды ұйымдас- </w:t>
            </w:r>
            <w:r>
              <w:br/>
            </w:r>
            <w:r>
              <w:rPr>
                <w:rFonts w:ascii="Times New Roman"/>
                <w:b w:val="false"/>
                <w:i w:val="false"/>
                <w:color w:val="000000"/>
                <w:sz w:val="20"/>
              </w:rPr>
              <w:t xml:space="preserve">
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жобаның бастамашысы "Тайм-С"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орындар-дың өз қаражаты </w:t>
            </w:r>
          </w:p>
        </w:tc>
      </w:tr>
      <w:tr>
        <w:trPr>
          <w:trHeight w:val="199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180,0 </w:t>
            </w:r>
            <w:r>
              <w:br/>
            </w:r>
            <w:r>
              <w:rPr>
                <w:rFonts w:ascii="Times New Roman"/>
                <w:b w:val="false"/>
                <w:i w:val="false"/>
                <w:color w:val="000000"/>
                <w:sz w:val="20"/>
              </w:rPr>
              <w:t xml:space="preserve">
мың тонна </w:t>
            </w:r>
            <w:r>
              <w:br/>
            </w:r>
            <w:r>
              <w:rPr>
                <w:rFonts w:ascii="Times New Roman"/>
                <w:b w:val="false"/>
                <w:i w:val="false"/>
                <w:color w:val="000000"/>
                <w:sz w:val="20"/>
              </w:rPr>
              <w:t xml:space="preserve">
табақты жыл- </w:t>
            </w:r>
            <w:r>
              <w:br/>
            </w:r>
            <w:r>
              <w:rPr>
                <w:rFonts w:ascii="Times New Roman"/>
                <w:b w:val="false"/>
                <w:i w:val="false"/>
                <w:color w:val="000000"/>
                <w:sz w:val="20"/>
              </w:rPr>
              <w:t xml:space="preserve">
тыратылған </w:t>
            </w:r>
            <w:r>
              <w:br/>
            </w:r>
            <w:r>
              <w:rPr>
                <w:rFonts w:ascii="Times New Roman"/>
                <w:b w:val="false"/>
                <w:i w:val="false"/>
                <w:color w:val="000000"/>
                <w:sz w:val="20"/>
              </w:rPr>
              <w:t xml:space="preserve">
шыны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"Pilkington </w:t>
            </w:r>
            <w:r>
              <w:br/>
            </w:r>
            <w:r>
              <w:rPr>
                <w:rFonts w:ascii="Times New Roman"/>
                <w:b w:val="false"/>
                <w:i w:val="false"/>
                <w:color w:val="000000"/>
                <w:sz w:val="20"/>
              </w:rPr>
              <w:t xml:space="preserve">
KZ" БК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20 мың </w:t>
            </w:r>
            <w:r>
              <w:br/>
            </w:r>
            <w:r>
              <w:rPr>
                <w:rFonts w:ascii="Times New Roman"/>
                <w:b w:val="false"/>
                <w:i w:val="false"/>
                <w:color w:val="000000"/>
                <w:sz w:val="20"/>
              </w:rPr>
              <w:t xml:space="preserve">
тонна мине- </w:t>
            </w:r>
            <w:r>
              <w:br/>
            </w:r>
            <w:r>
              <w:rPr>
                <w:rFonts w:ascii="Times New Roman"/>
                <w:b w:val="false"/>
                <w:i w:val="false"/>
                <w:color w:val="000000"/>
                <w:sz w:val="20"/>
              </w:rPr>
              <w:t xml:space="preserve">
ралды тақта- </w:t>
            </w:r>
            <w:r>
              <w:br/>
            </w:r>
            <w:r>
              <w:rPr>
                <w:rFonts w:ascii="Times New Roman"/>
                <w:b w:val="false"/>
                <w:i w:val="false"/>
                <w:color w:val="000000"/>
                <w:sz w:val="20"/>
              </w:rPr>
              <w:t xml:space="preserve">
лар мен </w:t>
            </w:r>
            <w:r>
              <w:br/>
            </w:r>
            <w:r>
              <w:rPr>
                <w:rFonts w:ascii="Times New Roman"/>
                <w:b w:val="false"/>
                <w:i w:val="false"/>
                <w:color w:val="000000"/>
                <w:sz w:val="20"/>
              </w:rPr>
              <w:t xml:space="preserve">
минерал-мақта </w:t>
            </w:r>
            <w:r>
              <w:br/>
            </w:r>
            <w:r>
              <w:rPr>
                <w:rFonts w:ascii="Times New Roman"/>
                <w:b w:val="false"/>
                <w:i w:val="false"/>
                <w:color w:val="000000"/>
                <w:sz w:val="20"/>
              </w:rPr>
              <w:t xml:space="preserve">
бұйымдарын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"Изатем"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10 мың тонна </w:t>
            </w:r>
            <w:r>
              <w:br/>
            </w:r>
            <w:r>
              <w:rPr>
                <w:rFonts w:ascii="Times New Roman"/>
                <w:b w:val="false"/>
                <w:i w:val="false"/>
                <w:color w:val="000000"/>
                <w:sz w:val="20"/>
              </w:rPr>
              <w:t xml:space="preserve">
құбыр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"Іскер" </w:t>
            </w:r>
            <w:r>
              <w:br/>
            </w:r>
            <w:r>
              <w:rPr>
                <w:rFonts w:ascii="Times New Roman"/>
                <w:b w:val="false"/>
                <w:i w:val="false"/>
                <w:color w:val="000000"/>
                <w:sz w:val="20"/>
              </w:rPr>
              <w:t xml:space="preserve">
консор- </w:t>
            </w:r>
            <w:r>
              <w:br/>
            </w:r>
            <w:r>
              <w:rPr>
                <w:rFonts w:ascii="Times New Roman"/>
                <w:b w:val="false"/>
                <w:i w:val="false"/>
                <w:color w:val="000000"/>
                <w:sz w:val="20"/>
              </w:rPr>
              <w:t xml:space="preserve">
циумы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1524,1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кре-диттері,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30 млн. дана </w:t>
            </w:r>
            <w:r>
              <w:br/>
            </w:r>
            <w:r>
              <w:rPr>
                <w:rFonts w:ascii="Times New Roman"/>
                <w:b w:val="false"/>
                <w:i w:val="false"/>
                <w:color w:val="000000"/>
                <w:sz w:val="20"/>
              </w:rPr>
              <w:t xml:space="preserve">
қыш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өндірісті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"Айдан- </w:t>
            </w:r>
            <w:r>
              <w:br/>
            </w:r>
            <w:r>
              <w:rPr>
                <w:rFonts w:ascii="Times New Roman"/>
                <w:b w:val="false"/>
                <w:i w:val="false"/>
                <w:color w:val="000000"/>
                <w:sz w:val="20"/>
              </w:rPr>
              <w:t xml:space="preserve">
Инвест"»ЖШС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қара- </w:t>
            </w:r>
            <w:r>
              <w:br/>
            </w:r>
            <w:r>
              <w:rPr>
                <w:rFonts w:ascii="Times New Roman"/>
                <w:b w:val="false"/>
                <w:i w:val="false"/>
                <w:color w:val="000000"/>
                <w:sz w:val="20"/>
              </w:rPr>
              <w:t xml:space="preserve">
жаты, </w:t>
            </w:r>
            <w:r>
              <w:br/>
            </w:r>
            <w:r>
              <w:rPr>
                <w:rFonts w:ascii="Times New Roman"/>
                <w:b w:val="false"/>
                <w:i w:val="false"/>
                <w:color w:val="000000"/>
                <w:sz w:val="20"/>
              </w:rPr>
              <w:t xml:space="preserve">
инвести-циялар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50 млн. </w:t>
            </w:r>
            <w:r>
              <w:br/>
            </w:r>
            <w:r>
              <w:rPr>
                <w:rFonts w:ascii="Times New Roman"/>
                <w:b w:val="false"/>
                <w:i w:val="false"/>
                <w:color w:val="000000"/>
                <w:sz w:val="20"/>
              </w:rPr>
              <w:t xml:space="preserve">
дана беттік </w:t>
            </w:r>
            <w:r>
              <w:br/>
            </w:r>
            <w:r>
              <w:rPr>
                <w:rFonts w:ascii="Times New Roman"/>
                <w:b w:val="false"/>
                <w:i w:val="false"/>
                <w:color w:val="000000"/>
                <w:sz w:val="20"/>
              </w:rPr>
              <w:t xml:space="preserve">
қыш қірпіш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"Тоқыма"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154 мың тонна ірі форматты кірпіш шыға- </w:t>
            </w:r>
            <w:r>
              <w:br/>
            </w:r>
            <w:r>
              <w:rPr>
                <w:rFonts w:ascii="Times New Roman"/>
                <w:b w:val="false"/>
                <w:i w:val="false"/>
                <w:color w:val="000000"/>
                <w:sz w:val="20"/>
              </w:rPr>
              <w:t xml:space="preserve">
ратын зауыт </w:t>
            </w:r>
            <w:r>
              <w:br/>
            </w:r>
            <w:r>
              <w:rPr>
                <w:rFonts w:ascii="Times New Roman"/>
                <w:b w:val="false"/>
                <w:i w:val="false"/>
                <w:color w:val="000000"/>
                <w:sz w:val="20"/>
              </w:rPr>
              <w:t xml:space="preserve">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"ҚазГер-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1095,9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10 мың тонна отқа берік заттар шығаратын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"Еркін-отқа </w:t>
            </w:r>
            <w:r>
              <w:br/>
            </w:r>
            <w:r>
              <w:rPr>
                <w:rFonts w:ascii="Times New Roman"/>
                <w:b w:val="false"/>
                <w:i w:val="false"/>
                <w:color w:val="000000"/>
                <w:sz w:val="20"/>
              </w:rPr>
              <w:t xml:space="preserve">
берік"»ЖШС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қара- </w:t>
            </w:r>
            <w:r>
              <w:br/>
            </w:r>
            <w:r>
              <w:rPr>
                <w:rFonts w:ascii="Times New Roman"/>
                <w:b w:val="false"/>
                <w:i w:val="false"/>
                <w:color w:val="000000"/>
                <w:sz w:val="20"/>
              </w:rPr>
              <w:t xml:space="preserve">
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138 мың текше </w:t>
            </w:r>
            <w:r>
              <w:br/>
            </w:r>
            <w:r>
              <w:rPr>
                <w:rFonts w:ascii="Times New Roman"/>
                <w:b w:val="false"/>
                <w:i w:val="false"/>
                <w:color w:val="000000"/>
                <w:sz w:val="20"/>
              </w:rPr>
              <w:t xml:space="preserve">
м кеуек </w:t>
            </w:r>
            <w:r>
              <w:br/>
            </w:r>
            <w:r>
              <w:rPr>
                <w:rFonts w:ascii="Times New Roman"/>
                <w:b w:val="false"/>
                <w:i w:val="false"/>
                <w:color w:val="000000"/>
                <w:sz w:val="20"/>
              </w:rPr>
              <w:t xml:space="preserve">
бетоннан жасалған бұйымдардың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номенклатура- </w:t>
            </w:r>
            <w:r>
              <w:br/>
            </w:r>
            <w:r>
              <w:rPr>
                <w:rFonts w:ascii="Times New Roman"/>
                <w:b w:val="false"/>
                <w:i w:val="false"/>
                <w:color w:val="000000"/>
                <w:sz w:val="20"/>
              </w:rPr>
              <w:t xml:space="preserve">
сын шығаруды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"Экотон+"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2414,1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қара- </w:t>
            </w:r>
            <w:r>
              <w:br/>
            </w:r>
            <w:r>
              <w:rPr>
                <w:rFonts w:ascii="Times New Roman"/>
                <w:b w:val="false"/>
                <w:i w:val="false"/>
                <w:color w:val="000000"/>
                <w:sz w:val="20"/>
              </w:rPr>
              <w:t xml:space="preserve">
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110 мың текше </w:t>
            </w:r>
            <w:r>
              <w:br/>
            </w:r>
            <w:r>
              <w:rPr>
                <w:rFonts w:ascii="Times New Roman"/>
                <w:b w:val="false"/>
                <w:i w:val="false"/>
                <w:color w:val="000000"/>
                <w:sz w:val="20"/>
              </w:rPr>
              <w:t xml:space="preserve">
м көбікбетон блоктар шыға- </w:t>
            </w:r>
            <w:r>
              <w:br/>
            </w:r>
            <w:r>
              <w:rPr>
                <w:rFonts w:ascii="Times New Roman"/>
                <w:b w:val="false"/>
                <w:i w:val="false"/>
                <w:color w:val="000000"/>
                <w:sz w:val="20"/>
              </w:rPr>
              <w:t xml:space="preserve">
руды ұйымдас- </w:t>
            </w:r>
            <w:r>
              <w:br/>
            </w:r>
            <w:r>
              <w:rPr>
                <w:rFonts w:ascii="Times New Roman"/>
                <w:b w:val="false"/>
                <w:i w:val="false"/>
                <w:color w:val="000000"/>
                <w:sz w:val="20"/>
              </w:rPr>
              <w:t xml:space="preserve">
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"Сәуле"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2 млн. шаршы </w:t>
            </w:r>
            <w:r>
              <w:br/>
            </w:r>
            <w:r>
              <w:rPr>
                <w:rFonts w:ascii="Times New Roman"/>
                <w:b w:val="false"/>
                <w:i w:val="false"/>
                <w:color w:val="000000"/>
                <w:sz w:val="20"/>
              </w:rPr>
              <w:t xml:space="preserve">
м қыш тақта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әкімі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8 млн. шаршы м қыш тақта шығаруды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"Еурокера- </w:t>
            </w:r>
            <w:r>
              <w:br/>
            </w:r>
            <w:r>
              <w:rPr>
                <w:rFonts w:ascii="Times New Roman"/>
                <w:b w:val="false"/>
                <w:i w:val="false"/>
                <w:color w:val="000000"/>
                <w:sz w:val="20"/>
              </w:rPr>
              <w:t xml:space="preserve">
мика"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60 мың текше м ағаш </w:t>
            </w:r>
            <w:r>
              <w:br/>
            </w:r>
            <w:r>
              <w:rPr>
                <w:rFonts w:ascii="Times New Roman"/>
                <w:b w:val="false"/>
                <w:i w:val="false"/>
                <w:color w:val="000000"/>
                <w:sz w:val="20"/>
              </w:rPr>
              <w:t xml:space="preserve">
жаңқалы және </w:t>
            </w:r>
            <w:r>
              <w:br/>
            </w:r>
            <w:r>
              <w:rPr>
                <w:rFonts w:ascii="Times New Roman"/>
                <w:b w:val="false"/>
                <w:i w:val="false"/>
                <w:color w:val="000000"/>
                <w:sz w:val="20"/>
              </w:rPr>
              <w:t xml:space="preserve">
ламинирленген </w:t>
            </w:r>
            <w:r>
              <w:br/>
            </w:r>
            <w:r>
              <w:rPr>
                <w:rFonts w:ascii="Times New Roman"/>
                <w:b w:val="false"/>
                <w:i w:val="false"/>
                <w:color w:val="000000"/>
                <w:sz w:val="20"/>
              </w:rPr>
              <w:t xml:space="preserve">
тақта шығару- </w:t>
            </w:r>
            <w:r>
              <w:br/>
            </w:r>
            <w:r>
              <w:rPr>
                <w:rFonts w:ascii="Times New Roman"/>
                <w:b w:val="false"/>
                <w:i w:val="false"/>
                <w:color w:val="000000"/>
                <w:sz w:val="20"/>
              </w:rPr>
              <w:t xml:space="preserve">
ды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жобаның </w:t>
            </w:r>
            <w:r>
              <w:br/>
            </w:r>
            <w:r>
              <w:rPr>
                <w:rFonts w:ascii="Times New Roman"/>
                <w:b w:val="false"/>
                <w:i w:val="false"/>
                <w:color w:val="000000"/>
                <w:sz w:val="20"/>
              </w:rPr>
              <w:t xml:space="preserve">
бастамашысы"Шығыс-Ағаш КZ"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қара- </w:t>
            </w:r>
            <w:r>
              <w:br/>
            </w:r>
            <w:r>
              <w:rPr>
                <w:rFonts w:ascii="Times New Roman"/>
                <w:b w:val="false"/>
                <w:i w:val="false"/>
                <w:color w:val="000000"/>
                <w:sz w:val="20"/>
              </w:rPr>
              <w:t xml:space="preserve">
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50 мың текше </w:t>
            </w:r>
            <w:r>
              <w:br/>
            </w:r>
            <w:r>
              <w:rPr>
                <w:rFonts w:ascii="Times New Roman"/>
                <w:b w:val="false"/>
                <w:i w:val="false"/>
                <w:color w:val="000000"/>
                <w:sz w:val="20"/>
              </w:rPr>
              <w:t xml:space="preserve">
м цементті </w:t>
            </w:r>
            <w:r>
              <w:br/>
            </w:r>
            <w:r>
              <w:rPr>
                <w:rFonts w:ascii="Times New Roman"/>
                <w:b w:val="false"/>
                <w:i w:val="false"/>
                <w:color w:val="000000"/>
                <w:sz w:val="20"/>
              </w:rPr>
              <w:t xml:space="preserve">
жаңқалы тақта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60 млн. </w:t>
            </w:r>
            <w:r>
              <w:br/>
            </w:r>
            <w:r>
              <w:rPr>
                <w:rFonts w:ascii="Times New Roman"/>
                <w:b w:val="false"/>
                <w:i w:val="false"/>
                <w:color w:val="000000"/>
                <w:sz w:val="20"/>
              </w:rPr>
              <w:t xml:space="preserve">
дана қыш </w:t>
            </w:r>
            <w:r>
              <w:br/>
            </w:r>
            <w:r>
              <w:rPr>
                <w:rFonts w:ascii="Times New Roman"/>
                <w:b w:val="false"/>
                <w:i w:val="false"/>
                <w:color w:val="000000"/>
                <w:sz w:val="20"/>
              </w:rPr>
              <w:t xml:space="preserve">
кірпіш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"ENKI"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қара- </w:t>
            </w:r>
            <w:r>
              <w:br/>
            </w:r>
            <w:r>
              <w:rPr>
                <w:rFonts w:ascii="Times New Roman"/>
                <w:b w:val="false"/>
                <w:i w:val="false"/>
                <w:color w:val="000000"/>
                <w:sz w:val="20"/>
              </w:rPr>
              <w:t xml:space="preserve">
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w:t>
            </w:r>
            <w:r>
              <w:br/>
            </w:r>
            <w:r>
              <w:rPr>
                <w:rFonts w:ascii="Times New Roman"/>
                <w:b w:val="false"/>
                <w:i w:val="false"/>
                <w:color w:val="000000"/>
                <w:sz w:val="20"/>
              </w:rPr>
              <w:t xml:space="preserve">
100 мың </w:t>
            </w:r>
            <w:r>
              <w:br/>
            </w:r>
            <w:r>
              <w:rPr>
                <w:rFonts w:ascii="Times New Roman"/>
                <w:b w:val="false"/>
                <w:i w:val="false"/>
                <w:color w:val="000000"/>
                <w:sz w:val="20"/>
              </w:rPr>
              <w:t xml:space="preserve">
тонна жұқа- </w:t>
            </w:r>
            <w:r>
              <w:br/>
            </w:r>
            <w:r>
              <w:rPr>
                <w:rFonts w:ascii="Times New Roman"/>
                <w:b w:val="false"/>
                <w:i w:val="false"/>
                <w:color w:val="000000"/>
                <w:sz w:val="20"/>
              </w:rPr>
              <w:t xml:space="preserve">
дисперсті бор шығаруды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18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50 мың тонна жұқа- </w:t>
            </w:r>
            <w:r>
              <w:br/>
            </w:r>
            <w:r>
              <w:rPr>
                <w:rFonts w:ascii="Times New Roman"/>
                <w:b w:val="false"/>
                <w:i w:val="false"/>
                <w:color w:val="000000"/>
                <w:sz w:val="20"/>
              </w:rPr>
              <w:t xml:space="preserve">
дисперсті </w:t>
            </w:r>
            <w:r>
              <w:br/>
            </w:r>
            <w:r>
              <w:rPr>
                <w:rFonts w:ascii="Times New Roman"/>
                <w:b w:val="false"/>
                <w:i w:val="false"/>
                <w:color w:val="000000"/>
                <w:sz w:val="20"/>
              </w:rPr>
              <w:t xml:space="preserve">
бор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"Наис"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жылдар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даму ин- </w:t>
            </w:r>
            <w:r>
              <w:br/>
            </w:r>
            <w:r>
              <w:rPr>
                <w:rFonts w:ascii="Times New Roman"/>
                <w:b w:val="false"/>
                <w:i w:val="false"/>
                <w:color w:val="000000"/>
                <w:sz w:val="20"/>
              </w:rPr>
              <w:t xml:space="preserve">
ститут- </w:t>
            </w:r>
            <w:r>
              <w:br/>
            </w:r>
            <w:r>
              <w:rPr>
                <w:rFonts w:ascii="Times New Roman"/>
                <w:b w:val="false"/>
                <w:i w:val="false"/>
                <w:color w:val="000000"/>
                <w:sz w:val="20"/>
              </w:rPr>
              <w:t xml:space="preserve">
тарының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 млн. шаршы м шатырлық битумды-поли-мерлі және гидрооқшаула- </w:t>
            </w:r>
            <w:r>
              <w:br/>
            </w:r>
            <w:r>
              <w:rPr>
                <w:rFonts w:ascii="Times New Roman"/>
                <w:b w:val="false"/>
                <w:i w:val="false"/>
                <w:color w:val="000000"/>
                <w:sz w:val="20"/>
              </w:rPr>
              <w:t xml:space="preserve">
ғыш материал- </w:t>
            </w:r>
            <w:r>
              <w:br/>
            </w:r>
            <w:r>
              <w:rPr>
                <w:rFonts w:ascii="Times New Roman"/>
                <w:b w:val="false"/>
                <w:i w:val="false"/>
                <w:color w:val="000000"/>
                <w:sz w:val="20"/>
              </w:rPr>
              <w:t xml:space="preserve">
дар шығаруды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ШҚО әкімі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Полиэтиленді құбырлар шығаруды қеңейту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"Қуат"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207,9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400 мың тонна </w:t>
            </w:r>
            <w:r>
              <w:br/>
            </w:r>
            <w:r>
              <w:rPr>
                <w:rFonts w:ascii="Times New Roman"/>
                <w:b w:val="false"/>
                <w:i w:val="false"/>
                <w:color w:val="000000"/>
                <w:sz w:val="20"/>
              </w:rPr>
              <w:t xml:space="preserve">
сұрыпты </w:t>
            </w:r>
            <w:r>
              <w:br/>
            </w:r>
            <w:r>
              <w:rPr>
                <w:rFonts w:ascii="Times New Roman"/>
                <w:b w:val="false"/>
                <w:i w:val="false"/>
                <w:color w:val="000000"/>
                <w:sz w:val="20"/>
              </w:rPr>
              <w:t xml:space="preserve">
металл илегін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ұиымдастыру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"Миттал </w:t>
            </w:r>
            <w:r>
              <w:br/>
            </w:r>
            <w:r>
              <w:rPr>
                <w:rFonts w:ascii="Times New Roman"/>
                <w:b w:val="false"/>
                <w:i w:val="false"/>
                <w:color w:val="000000"/>
                <w:sz w:val="20"/>
              </w:rPr>
              <w:t xml:space="preserve">
Стил Темір- </w:t>
            </w:r>
            <w:r>
              <w:br/>
            </w:r>
            <w:r>
              <w:rPr>
                <w:rFonts w:ascii="Times New Roman"/>
                <w:b w:val="false"/>
                <w:i w:val="false"/>
                <w:color w:val="000000"/>
                <w:sz w:val="20"/>
              </w:rPr>
              <w:t xml:space="preserve">
тау"»АҚ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өндірістер </w:t>
            </w:r>
            <w:r>
              <w:br/>
            </w:r>
            <w:r>
              <w:rPr>
                <w:rFonts w:ascii="Times New Roman"/>
                <w:b w:val="false"/>
                <w:i w:val="false"/>
                <w:color w:val="000000"/>
                <w:sz w:val="20"/>
              </w:rPr>
              <w:t xml:space="preserve">
кұру, құрылыс </w:t>
            </w:r>
            <w:r>
              <w:br/>
            </w:r>
            <w:r>
              <w:rPr>
                <w:rFonts w:ascii="Times New Roman"/>
                <w:b w:val="false"/>
                <w:i w:val="false"/>
                <w:color w:val="000000"/>
                <w:sz w:val="20"/>
              </w:rPr>
              <w:t xml:space="preserve">
өнімдерінің </w:t>
            </w:r>
            <w:r>
              <w:br/>
            </w:r>
            <w:r>
              <w:rPr>
                <w:rFonts w:ascii="Times New Roman"/>
                <w:b w:val="false"/>
                <w:i w:val="false"/>
                <w:color w:val="000000"/>
                <w:sz w:val="20"/>
              </w:rPr>
              <w:t xml:space="preserve">
номенклату- </w:t>
            </w:r>
            <w:r>
              <w:br/>
            </w:r>
            <w:r>
              <w:rPr>
                <w:rFonts w:ascii="Times New Roman"/>
                <w:b w:val="false"/>
                <w:i w:val="false"/>
                <w:color w:val="000000"/>
                <w:sz w:val="20"/>
              </w:rPr>
              <w:t xml:space="preserve">
расын кеңейту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БҚО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"Батыс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дары кор- </w:t>
            </w:r>
            <w:r>
              <w:br/>
            </w:r>
            <w:r>
              <w:rPr>
                <w:rFonts w:ascii="Times New Roman"/>
                <w:b w:val="false"/>
                <w:i w:val="false"/>
                <w:color w:val="000000"/>
                <w:sz w:val="20"/>
              </w:rPr>
              <w:t xml:space="preserve">
порациясы" </w:t>
            </w:r>
            <w:r>
              <w:br/>
            </w:r>
            <w:r>
              <w:rPr>
                <w:rFonts w:ascii="Times New Roman"/>
                <w:b w:val="false"/>
                <w:i w:val="false"/>
                <w:color w:val="000000"/>
                <w:sz w:val="20"/>
              </w:rPr>
              <w:t xml:space="preserve">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қа- </w:t>
            </w:r>
            <w:r>
              <w:br/>
            </w:r>
            <w:r>
              <w:rPr>
                <w:rFonts w:ascii="Times New Roman"/>
                <w:b w:val="false"/>
                <w:i w:val="false"/>
                <w:color w:val="000000"/>
                <w:sz w:val="20"/>
              </w:rPr>
              <w:t xml:space="preserve">
ражаты,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66 мың тонна полимерлі-композитті материалдар өндірісін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"Көксу"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472,5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75 мың текше м құмды </w:t>
            </w:r>
            <w:r>
              <w:br/>
            </w:r>
            <w:r>
              <w:rPr>
                <w:rFonts w:ascii="Times New Roman"/>
                <w:b w:val="false"/>
                <w:i w:val="false"/>
                <w:color w:val="000000"/>
                <w:sz w:val="20"/>
              </w:rPr>
              <w:t xml:space="preserve">
байыту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өндірісті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қиыршықтас"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Каолинді концентрат және кварцты құм өндіру және шығару жөніндегі өндірісті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"Көкшетау- </w:t>
            </w:r>
            <w:r>
              <w:br/>
            </w:r>
            <w:r>
              <w:rPr>
                <w:rFonts w:ascii="Times New Roman"/>
                <w:b w:val="false"/>
                <w:i w:val="false"/>
                <w:color w:val="000000"/>
                <w:sz w:val="20"/>
              </w:rPr>
              <w:t xml:space="preserve">
Каолин"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Кальцийлен- </w:t>
            </w:r>
            <w:r>
              <w:br/>
            </w:r>
            <w:r>
              <w:rPr>
                <w:rFonts w:ascii="Times New Roman"/>
                <w:b w:val="false"/>
                <w:i w:val="false"/>
                <w:color w:val="000000"/>
                <w:sz w:val="20"/>
              </w:rPr>
              <w:t xml:space="preserve">
дірілген сода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"Сары-Тас" </w:t>
            </w:r>
            <w:r>
              <w:br/>
            </w:r>
            <w:r>
              <w:rPr>
                <w:rFonts w:ascii="Times New Roman"/>
                <w:b w:val="false"/>
                <w:i w:val="false"/>
                <w:color w:val="000000"/>
                <w:sz w:val="20"/>
              </w:rPr>
              <w:t xml:space="preserve">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 </w:t>
            </w:r>
            <w:r>
              <w:br/>
            </w:r>
            <w:r>
              <w:rPr>
                <w:rFonts w:ascii="Times New Roman"/>
                <w:b w:val="false"/>
                <w:i w:val="false"/>
                <w:color w:val="000000"/>
                <w:sz w:val="20"/>
              </w:rPr>
              <w:t xml:space="preserve">
диттері,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қуаты </w:t>
            </w:r>
            <w:r>
              <w:br/>
            </w:r>
            <w:r>
              <w:rPr>
                <w:rFonts w:ascii="Times New Roman"/>
                <w:b w:val="false"/>
                <w:i w:val="false"/>
                <w:color w:val="000000"/>
                <w:sz w:val="20"/>
              </w:rPr>
              <w:t xml:space="preserve">
1200 мың </w:t>
            </w:r>
            <w:r>
              <w:br/>
            </w:r>
            <w:r>
              <w:rPr>
                <w:rFonts w:ascii="Times New Roman"/>
                <w:b w:val="false"/>
                <w:i w:val="false"/>
                <w:color w:val="000000"/>
                <w:sz w:val="20"/>
              </w:rPr>
              <w:t xml:space="preserve">
тонна цемент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қуаты 1300 мың </w:t>
            </w:r>
            <w:r>
              <w:br/>
            </w:r>
            <w:r>
              <w:rPr>
                <w:rFonts w:ascii="Times New Roman"/>
                <w:b w:val="false"/>
                <w:i w:val="false"/>
                <w:color w:val="000000"/>
                <w:sz w:val="20"/>
              </w:rPr>
              <w:t xml:space="preserve">
тонна цемент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қуаты </w:t>
            </w:r>
            <w:r>
              <w:br/>
            </w:r>
            <w:r>
              <w:rPr>
                <w:rFonts w:ascii="Times New Roman"/>
                <w:b w:val="false"/>
                <w:i w:val="false"/>
                <w:color w:val="000000"/>
                <w:sz w:val="20"/>
              </w:rPr>
              <w:t xml:space="preserve">
1000 мың тонна цемент </w:t>
            </w:r>
            <w:r>
              <w:br/>
            </w:r>
            <w:r>
              <w:rPr>
                <w:rFonts w:ascii="Times New Roman"/>
                <w:b w:val="false"/>
                <w:i w:val="false"/>
                <w:color w:val="000000"/>
                <w:sz w:val="20"/>
              </w:rPr>
              <w:t xml:space="preserve">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кальц-өнер- </w:t>
            </w:r>
            <w:r>
              <w:br/>
            </w:r>
            <w:r>
              <w:rPr>
                <w:rFonts w:ascii="Times New Roman"/>
                <w:b w:val="false"/>
                <w:i w:val="false"/>
                <w:color w:val="000000"/>
                <w:sz w:val="20"/>
              </w:rPr>
              <w:t xml:space="preserve">
кәсіп"»ЖШС, </w:t>
            </w:r>
            <w:r>
              <w:br/>
            </w:r>
            <w:r>
              <w:rPr>
                <w:rFonts w:ascii="Times New Roman"/>
                <w:b w:val="false"/>
                <w:i w:val="false"/>
                <w:color w:val="000000"/>
                <w:sz w:val="20"/>
              </w:rPr>
              <w:t xml:space="preserve">
"Қазына" </w:t>
            </w:r>
            <w:r>
              <w:br/>
            </w:r>
            <w:r>
              <w:rPr>
                <w:rFonts w:ascii="Times New Roman"/>
                <w:b w:val="false"/>
                <w:i w:val="false"/>
                <w:color w:val="000000"/>
                <w:sz w:val="20"/>
              </w:rPr>
              <w:t xml:space="preserve">
ОДҚ»АҚ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252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180 мың текше </w:t>
            </w:r>
            <w:r>
              <w:br/>
            </w:r>
            <w:r>
              <w:rPr>
                <w:rFonts w:ascii="Times New Roman"/>
                <w:b w:val="false"/>
                <w:i w:val="false"/>
                <w:color w:val="000000"/>
                <w:sz w:val="20"/>
              </w:rPr>
              <w:t xml:space="preserve">
м кеуек </w:t>
            </w:r>
            <w:r>
              <w:br/>
            </w:r>
            <w:r>
              <w:rPr>
                <w:rFonts w:ascii="Times New Roman"/>
                <w:b w:val="false"/>
                <w:i w:val="false"/>
                <w:color w:val="000000"/>
                <w:sz w:val="20"/>
              </w:rPr>
              <w:t xml:space="preserve">
бетоннан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бұйымдар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АҚ,»"ҚДБ" </w:t>
            </w:r>
            <w:r>
              <w:br/>
            </w:r>
            <w:r>
              <w:rPr>
                <w:rFonts w:ascii="Times New Roman"/>
                <w:b w:val="false"/>
                <w:i w:val="false"/>
                <w:color w:val="000000"/>
                <w:sz w:val="20"/>
              </w:rPr>
              <w:t xml:space="preserve">
АҚ, </w:t>
            </w:r>
            <w:r>
              <w:br/>
            </w:r>
            <w:r>
              <w:rPr>
                <w:rFonts w:ascii="Times New Roman"/>
                <w:b w:val="false"/>
                <w:i w:val="false"/>
                <w:color w:val="000000"/>
                <w:sz w:val="20"/>
              </w:rPr>
              <w:t xml:space="preserve">
"ҚИҚ"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қа- </w:t>
            </w:r>
            <w:r>
              <w:br/>
            </w:r>
            <w:r>
              <w:rPr>
                <w:rFonts w:ascii="Times New Roman"/>
                <w:b w:val="false"/>
                <w:i w:val="false"/>
                <w:color w:val="000000"/>
                <w:sz w:val="20"/>
              </w:rPr>
              <w:t xml:space="preserve">
ражаты,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Кеуек </w:t>
            </w:r>
            <w:r>
              <w:br/>
            </w:r>
            <w:r>
              <w:rPr>
                <w:rFonts w:ascii="Times New Roman"/>
                <w:b w:val="false"/>
                <w:i w:val="false"/>
                <w:color w:val="000000"/>
                <w:sz w:val="20"/>
              </w:rPr>
              <w:t xml:space="preserve">
бетоннан жасалған бұй- </w:t>
            </w:r>
            <w:r>
              <w:br/>
            </w:r>
            <w:r>
              <w:rPr>
                <w:rFonts w:ascii="Times New Roman"/>
                <w:b w:val="false"/>
                <w:i w:val="false"/>
                <w:color w:val="000000"/>
                <w:sz w:val="20"/>
              </w:rPr>
              <w:t xml:space="preserve">
ымдар шығара- </w:t>
            </w:r>
            <w:r>
              <w:br/>
            </w:r>
            <w:r>
              <w:rPr>
                <w:rFonts w:ascii="Times New Roman"/>
                <w:b w:val="false"/>
                <w:i w:val="false"/>
                <w:color w:val="000000"/>
                <w:sz w:val="20"/>
              </w:rPr>
              <w:t xml:space="preserve">
тын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"Экотон- </w:t>
            </w:r>
            <w:r>
              <w:br/>
            </w:r>
            <w:r>
              <w:rPr>
                <w:rFonts w:ascii="Times New Roman"/>
                <w:b w:val="false"/>
                <w:i w:val="false"/>
                <w:color w:val="000000"/>
                <w:sz w:val="20"/>
              </w:rPr>
              <w:t xml:space="preserve">
Батыс"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w:t>
            </w:r>
            <w:r>
              <w:br/>
            </w:r>
            <w:r>
              <w:rPr>
                <w:rFonts w:ascii="Times New Roman"/>
                <w:b w:val="false"/>
                <w:i w:val="false"/>
                <w:color w:val="000000"/>
                <w:sz w:val="20"/>
              </w:rPr>
              <w:t xml:space="preserve">
түстік гамма- </w:t>
            </w:r>
            <w:r>
              <w:br/>
            </w:r>
            <w:r>
              <w:rPr>
                <w:rFonts w:ascii="Times New Roman"/>
                <w:b w:val="false"/>
                <w:i w:val="false"/>
                <w:color w:val="000000"/>
                <w:sz w:val="20"/>
              </w:rPr>
              <w:t xml:space="preserve">
да силикатты кірпіш </w:t>
            </w:r>
            <w:r>
              <w:br/>
            </w:r>
            <w:r>
              <w:rPr>
                <w:rFonts w:ascii="Times New Roman"/>
                <w:b w:val="false"/>
                <w:i w:val="false"/>
                <w:color w:val="000000"/>
                <w:sz w:val="20"/>
              </w:rPr>
              <w:t xml:space="preserve">
шығаратын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w:t>
            </w:r>
            <w:r>
              <w:br/>
            </w:r>
            <w:r>
              <w:rPr>
                <w:rFonts w:ascii="Times New Roman"/>
                <w:b w:val="false"/>
                <w:i w:val="false"/>
                <w:color w:val="000000"/>
                <w:sz w:val="20"/>
              </w:rPr>
              <w:t xml:space="preserve">
әкімі,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"Силикат-А"ЖШС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Базальтты </w:t>
            </w:r>
            <w:r>
              <w:br/>
            </w:r>
            <w:r>
              <w:rPr>
                <w:rFonts w:ascii="Times New Roman"/>
                <w:b w:val="false"/>
                <w:i w:val="false"/>
                <w:color w:val="000000"/>
                <w:sz w:val="20"/>
              </w:rPr>
              <w:t xml:space="preserve">
талшық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"Базальт-А" </w:t>
            </w:r>
            <w:r>
              <w:br/>
            </w:r>
            <w:r>
              <w:rPr>
                <w:rFonts w:ascii="Times New Roman"/>
                <w:b w:val="false"/>
                <w:i w:val="false"/>
                <w:color w:val="000000"/>
                <w:sz w:val="20"/>
              </w:rPr>
              <w:t xml:space="preserve">
БК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2652,0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Газбетоннан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бұйымдар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"Базальт-А"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2652,0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Базальттық </w:t>
            </w:r>
            <w:r>
              <w:br/>
            </w:r>
            <w:r>
              <w:rPr>
                <w:rFonts w:ascii="Times New Roman"/>
                <w:b w:val="false"/>
                <w:i w:val="false"/>
                <w:color w:val="000000"/>
                <w:sz w:val="20"/>
              </w:rPr>
              <w:t xml:space="preserve">
негізде </w:t>
            </w:r>
            <w:r>
              <w:br/>
            </w:r>
            <w:r>
              <w:rPr>
                <w:rFonts w:ascii="Times New Roman"/>
                <w:b w:val="false"/>
                <w:i w:val="false"/>
                <w:color w:val="000000"/>
                <w:sz w:val="20"/>
              </w:rPr>
              <w:t xml:space="preserve">
тақталы </w:t>
            </w:r>
            <w:r>
              <w:br/>
            </w:r>
            <w:r>
              <w:rPr>
                <w:rFonts w:ascii="Times New Roman"/>
                <w:b w:val="false"/>
                <w:i w:val="false"/>
                <w:color w:val="000000"/>
                <w:sz w:val="20"/>
              </w:rPr>
              <w:t xml:space="preserve">
жылытатындар </w:t>
            </w:r>
            <w:r>
              <w:br/>
            </w:r>
            <w:r>
              <w:rPr>
                <w:rFonts w:ascii="Times New Roman"/>
                <w:b w:val="false"/>
                <w:i w:val="false"/>
                <w:color w:val="000000"/>
                <w:sz w:val="20"/>
              </w:rPr>
              <w:t xml:space="preserve">
және жартылай </w:t>
            </w:r>
            <w:r>
              <w:br/>
            </w:r>
            <w:r>
              <w:rPr>
                <w:rFonts w:ascii="Times New Roman"/>
                <w:b w:val="false"/>
                <w:i w:val="false"/>
                <w:color w:val="000000"/>
                <w:sz w:val="20"/>
              </w:rPr>
              <w:t xml:space="preserve">
сегменттер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жылу оқшау- </w:t>
            </w:r>
            <w:r>
              <w:br/>
            </w:r>
            <w:r>
              <w:rPr>
                <w:rFonts w:ascii="Times New Roman"/>
                <w:b w:val="false"/>
                <w:i w:val="false"/>
                <w:color w:val="000000"/>
                <w:sz w:val="20"/>
              </w:rPr>
              <w:t xml:space="preserve">
лағыш мате- </w:t>
            </w:r>
            <w:r>
              <w:br/>
            </w:r>
            <w:r>
              <w:rPr>
                <w:rFonts w:ascii="Times New Roman"/>
                <w:b w:val="false"/>
                <w:i w:val="false"/>
                <w:color w:val="000000"/>
                <w:sz w:val="20"/>
              </w:rPr>
              <w:t xml:space="preserve">
риалдар </w:t>
            </w:r>
            <w:r>
              <w:br/>
            </w:r>
            <w:r>
              <w:rPr>
                <w:rFonts w:ascii="Times New Roman"/>
                <w:b w:val="false"/>
                <w:i w:val="false"/>
                <w:color w:val="000000"/>
                <w:sz w:val="20"/>
              </w:rPr>
              <w:t xml:space="preserve">
зауыты"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 </w:t>
            </w:r>
            <w:r>
              <w:br/>
            </w:r>
            <w:r>
              <w:rPr>
                <w:rFonts w:ascii="Times New Roman"/>
                <w:b w:val="false"/>
                <w:i w:val="false"/>
                <w:color w:val="000000"/>
                <w:sz w:val="20"/>
              </w:rPr>
              <w:t xml:space="preserve">
ты,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Гипс ұнтағын </w:t>
            </w:r>
            <w:r>
              <w:br/>
            </w:r>
            <w:r>
              <w:rPr>
                <w:rFonts w:ascii="Times New Roman"/>
                <w:b w:val="false"/>
                <w:i w:val="false"/>
                <w:color w:val="000000"/>
                <w:sz w:val="20"/>
              </w:rPr>
              <w:t xml:space="preserve">
және керптелі </w:t>
            </w:r>
            <w:r>
              <w:br/>
            </w:r>
            <w:r>
              <w:rPr>
                <w:rFonts w:ascii="Times New Roman"/>
                <w:b w:val="false"/>
                <w:i w:val="false"/>
                <w:color w:val="000000"/>
                <w:sz w:val="20"/>
              </w:rPr>
              <w:t xml:space="preserve">
жиекті тақта- </w:t>
            </w:r>
            <w:r>
              <w:br/>
            </w:r>
            <w:r>
              <w:rPr>
                <w:rFonts w:ascii="Times New Roman"/>
                <w:b w:val="false"/>
                <w:i w:val="false"/>
                <w:color w:val="000000"/>
                <w:sz w:val="20"/>
              </w:rPr>
              <w:t xml:space="preserve">
лар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"Тағам"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30 мың тонна металл </w:t>
            </w:r>
            <w:r>
              <w:br/>
            </w:r>
            <w:r>
              <w:rPr>
                <w:rFonts w:ascii="Times New Roman"/>
                <w:b w:val="false"/>
                <w:i w:val="false"/>
                <w:color w:val="000000"/>
                <w:sz w:val="20"/>
              </w:rPr>
              <w:t xml:space="preserve">
илегін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металлургия- </w:t>
            </w:r>
            <w:r>
              <w:br/>
            </w:r>
            <w:r>
              <w:rPr>
                <w:rFonts w:ascii="Times New Roman"/>
                <w:b w:val="false"/>
                <w:i w:val="false"/>
                <w:color w:val="000000"/>
                <w:sz w:val="20"/>
              </w:rPr>
              <w:t xml:space="preserve">
лық комбинат </w:t>
            </w:r>
            <w:r>
              <w:br/>
            </w:r>
            <w:r>
              <w:rPr>
                <w:rFonts w:ascii="Times New Roman"/>
                <w:b w:val="false"/>
                <w:i w:val="false"/>
                <w:color w:val="000000"/>
                <w:sz w:val="20"/>
              </w:rPr>
              <w:t xml:space="preserve">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"Қазкомсер- </w:t>
            </w:r>
            <w:r>
              <w:br/>
            </w:r>
            <w:r>
              <w:rPr>
                <w:rFonts w:ascii="Times New Roman"/>
                <w:b w:val="false"/>
                <w:i w:val="false"/>
                <w:color w:val="000000"/>
                <w:sz w:val="20"/>
              </w:rPr>
              <w:t xml:space="preserve">
вис"»ЖШС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2181,0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16 мың тонна  </w:t>
            </w:r>
            <w:r>
              <w:br/>
            </w:r>
            <w:r>
              <w:rPr>
                <w:rFonts w:ascii="Times New Roman"/>
                <w:b w:val="false"/>
                <w:i w:val="false"/>
                <w:color w:val="000000"/>
                <w:sz w:val="20"/>
              </w:rPr>
              <w:t xml:space="preserve">
жоғары сапалы </w:t>
            </w:r>
            <w:r>
              <w:br/>
            </w:r>
            <w:r>
              <w:rPr>
                <w:rFonts w:ascii="Times New Roman"/>
                <w:b w:val="false"/>
                <w:i w:val="false"/>
                <w:color w:val="000000"/>
                <w:sz w:val="20"/>
              </w:rPr>
              <w:t xml:space="preserve">
жол, құрылыс битумын </w:t>
            </w:r>
            <w:r>
              <w:br/>
            </w:r>
            <w:r>
              <w:rPr>
                <w:rFonts w:ascii="Times New Roman"/>
                <w:b w:val="false"/>
                <w:i w:val="false"/>
                <w:color w:val="000000"/>
                <w:sz w:val="20"/>
              </w:rPr>
              <w:t xml:space="preserve">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"Қазақмұнай </w:t>
            </w:r>
            <w:r>
              <w:br/>
            </w:r>
            <w:r>
              <w:rPr>
                <w:rFonts w:ascii="Times New Roman"/>
                <w:b w:val="false"/>
                <w:i w:val="false"/>
                <w:color w:val="000000"/>
                <w:sz w:val="20"/>
              </w:rPr>
              <w:t xml:space="preserve">
-сервис"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жылдар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150 мың тонна құрғақ құрылыс қос- </w:t>
            </w:r>
            <w:r>
              <w:br/>
            </w:r>
            <w:r>
              <w:rPr>
                <w:rFonts w:ascii="Times New Roman"/>
                <w:b w:val="false"/>
                <w:i w:val="false"/>
                <w:color w:val="000000"/>
                <w:sz w:val="20"/>
              </w:rPr>
              <w:t xml:space="preserve">
паларын және гипс тасын шығаратын цех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"Биас-ТЭК"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қаражаты </w:t>
            </w:r>
          </w:p>
        </w:tc>
      </w:tr>
      <w:tr>
        <w:trPr>
          <w:trHeight w:val="25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50 мың тонна  </w:t>
            </w:r>
            <w:r>
              <w:br/>
            </w:r>
            <w:r>
              <w:rPr>
                <w:rFonts w:ascii="Times New Roman"/>
                <w:b w:val="false"/>
                <w:i w:val="false"/>
                <w:color w:val="000000"/>
                <w:sz w:val="20"/>
              </w:rPr>
              <w:t xml:space="preserve">
металл илегі зауытын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"Атырау </w:t>
            </w:r>
            <w:r>
              <w:br/>
            </w:r>
            <w:r>
              <w:rPr>
                <w:rFonts w:ascii="Times New Roman"/>
                <w:b w:val="false"/>
                <w:i w:val="false"/>
                <w:color w:val="000000"/>
                <w:sz w:val="20"/>
              </w:rPr>
              <w:t xml:space="preserve">
металл </w:t>
            </w:r>
            <w:r>
              <w:br/>
            </w:r>
            <w:r>
              <w:rPr>
                <w:rFonts w:ascii="Times New Roman"/>
                <w:b w:val="false"/>
                <w:i w:val="false"/>
                <w:color w:val="000000"/>
                <w:sz w:val="20"/>
              </w:rPr>
              <w:t xml:space="preserve">
илегі </w:t>
            </w:r>
            <w:r>
              <w:br/>
            </w:r>
            <w:r>
              <w:rPr>
                <w:rFonts w:ascii="Times New Roman"/>
                <w:b w:val="false"/>
                <w:i w:val="false"/>
                <w:color w:val="000000"/>
                <w:sz w:val="20"/>
              </w:rPr>
              <w:t xml:space="preserve">
зауыты"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тициялар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260 мың шаршы </w:t>
            </w:r>
            <w:r>
              <w:br/>
            </w:r>
            <w:r>
              <w:rPr>
                <w:rFonts w:ascii="Times New Roman"/>
                <w:b w:val="false"/>
                <w:i w:val="false"/>
                <w:color w:val="000000"/>
                <w:sz w:val="20"/>
              </w:rPr>
              <w:t xml:space="preserve">
м керптелі </w:t>
            </w:r>
            <w:r>
              <w:br/>
            </w:r>
            <w:r>
              <w:rPr>
                <w:rFonts w:ascii="Times New Roman"/>
                <w:b w:val="false"/>
                <w:i w:val="false"/>
                <w:color w:val="000000"/>
                <w:sz w:val="20"/>
              </w:rPr>
              <w:t xml:space="preserve">
жиекті </w:t>
            </w:r>
            <w:r>
              <w:br/>
            </w:r>
            <w:r>
              <w:rPr>
                <w:rFonts w:ascii="Times New Roman"/>
                <w:b w:val="false"/>
                <w:i w:val="false"/>
                <w:color w:val="000000"/>
                <w:sz w:val="20"/>
              </w:rPr>
              <w:t xml:space="preserve">
тақталар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"Феникс </w:t>
            </w:r>
            <w:r>
              <w:br/>
            </w:r>
            <w:r>
              <w:rPr>
                <w:rFonts w:ascii="Times New Roman"/>
                <w:b w:val="false"/>
                <w:i w:val="false"/>
                <w:color w:val="000000"/>
                <w:sz w:val="20"/>
              </w:rPr>
              <w:t xml:space="preserve">
ИСА"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100 мың текше м </w:t>
            </w:r>
            <w:r>
              <w:br/>
            </w:r>
            <w:r>
              <w:rPr>
                <w:rFonts w:ascii="Times New Roman"/>
                <w:b w:val="false"/>
                <w:i w:val="false"/>
                <w:color w:val="000000"/>
                <w:sz w:val="20"/>
              </w:rPr>
              <w:t xml:space="preserve">
бетон және темірбетон </w:t>
            </w:r>
            <w:r>
              <w:br/>
            </w:r>
            <w:r>
              <w:rPr>
                <w:rFonts w:ascii="Times New Roman"/>
                <w:b w:val="false"/>
                <w:i w:val="false"/>
                <w:color w:val="000000"/>
                <w:sz w:val="20"/>
              </w:rPr>
              <w:t xml:space="preserve">
бұйымдары </w:t>
            </w:r>
            <w:r>
              <w:br/>
            </w:r>
            <w:r>
              <w:rPr>
                <w:rFonts w:ascii="Times New Roman"/>
                <w:b w:val="false"/>
                <w:i w:val="false"/>
                <w:color w:val="000000"/>
                <w:sz w:val="20"/>
              </w:rPr>
              <w:t xml:space="preserve">
мен құрастыр- </w:t>
            </w:r>
            <w:r>
              <w:br/>
            </w:r>
            <w:r>
              <w:rPr>
                <w:rFonts w:ascii="Times New Roman"/>
                <w:b w:val="false"/>
                <w:i w:val="false"/>
                <w:color w:val="000000"/>
                <w:sz w:val="20"/>
              </w:rPr>
              <w:t xml:space="preserve">
маларын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"ҚМЖ-Павло- </w:t>
            </w:r>
            <w:r>
              <w:br/>
            </w:r>
            <w:r>
              <w:rPr>
                <w:rFonts w:ascii="Times New Roman"/>
                <w:b w:val="false"/>
                <w:i w:val="false"/>
                <w:color w:val="000000"/>
                <w:sz w:val="20"/>
              </w:rPr>
              <w:t xml:space="preserve">
дар"»ЖШС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1 млн. шаршы м қабырғалық және шатырлық </w:t>
            </w:r>
            <w:r>
              <w:br/>
            </w:r>
            <w:r>
              <w:rPr>
                <w:rFonts w:ascii="Times New Roman"/>
                <w:b w:val="false"/>
                <w:i w:val="false"/>
                <w:color w:val="000000"/>
                <w:sz w:val="20"/>
              </w:rPr>
              <w:t xml:space="preserve">
панельдер шығаратын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"Ранила </w:t>
            </w:r>
            <w:r>
              <w:br/>
            </w:r>
            <w:r>
              <w:rPr>
                <w:rFonts w:ascii="Times New Roman"/>
                <w:b w:val="false"/>
                <w:i w:val="false"/>
                <w:color w:val="000000"/>
                <w:sz w:val="20"/>
              </w:rPr>
              <w:t xml:space="preserve">
Қазақстан" АҚ, </w:t>
            </w:r>
            <w:r>
              <w:br/>
            </w:r>
            <w:r>
              <w:rPr>
                <w:rFonts w:ascii="Times New Roman"/>
                <w:b w:val="false"/>
                <w:i w:val="false"/>
                <w:color w:val="000000"/>
                <w:sz w:val="20"/>
              </w:rPr>
              <w:t xml:space="preserve">
"ҚИҚ" АҚ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қа- </w:t>
            </w:r>
            <w:r>
              <w:br/>
            </w:r>
            <w:r>
              <w:rPr>
                <w:rFonts w:ascii="Times New Roman"/>
                <w:b w:val="false"/>
                <w:i w:val="false"/>
                <w:color w:val="000000"/>
                <w:sz w:val="20"/>
              </w:rPr>
              <w:t xml:space="preserve">
ражаты,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600 </w:t>
            </w:r>
            <w:r>
              <w:br/>
            </w:r>
            <w:r>
              <w:rPr>
                <w:rFonts w:ascii="Times New Roman"/>
                <w:b w:val="false"/>
                <w:i w:val="false"/>
                <w:color w:val="000000"/>
                <w:sz w:val="20"/>
              </w:rPr>
              <w:t xml:space="preserve">
мың текше </w:t>
            </w:r>
            <w:r>
              <w:br/>
            </w:r>
            <w:r>
              <w:rPr>
                <w:rFonts w:ascii="Times New Roman"/>
                <w:b w:val="false"/>
                <w:i w:val="false"/>
                <w:color w:val="000000"/>
                <w:sz w:val="20"/>
              </w:rPr>
              <w:t xml:space="preserve">
м газбетоннан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бұйымдар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"SKS МВТ" </w:t>
            </w:r>
            <w:r>
              <w:br/>
            </w:r>
            <w:r>
              <w:rPr>
                <w:rFonts w:ascii="Times New Roman"/>
                <w:b w:val="false"/>
                <w:i w:val="false"/>
                <w:color w:val="000000"/>
                <w:sz w:val="20"/>
              </w:rPr>
              <w:t xml:space="preserve">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w:t>
            </w:r>
            <w:r>
              <w:br/>
            </w:r>
            <w:r>
              <w:rPr>
                <w:rFonts w:ascii="Times New Roman"/>
                <w:b w:val="false"/>
                <w:i w:val="false"/>
                <w:color w:val="000000"/>
                <w:sz w:val="20"/>
              </w:rPr>
              <w:t xml:space="preserve">
30 мың тонна </w:t>
            </w:r>
            <w:r>
              <w:br/>
            </w:r>
            <w:r>
              <w:rPr>
                <w:rFonts w:ascii="Times New Roman"/>
                <w:b w:val="false"/>
                <w:i w:val="false"/>
                <w:color w:val="000000"/>
                <w:sz w:val="20"/>
              </w:rPr>
              <w:t xml:space="preserve">
әк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"МВТ"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r>
              <w:br/>
            </w:r>
            <w:r>
              <w:rPr>
                <w:rFonts w:ascii="Times New Roman"/>
                <w:b w:val="false"/>
                <w:i w:val="false"/>
                <w:color w:val="000000"/>
                <w:sz w:val="20"/>
              </w:rPr>
              <w:t xml:space="preserve">
жылдар </w:t>
            </w: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 </w:t>
            </w:r>
            <w:r>
              <w:br/>
            </w:r>
            <w:r>
              <w:rPr>
                <w:rFonts w:ascii="Times New Roman"/>
                <w:b w:val="false"/>
                <w:i w:val="false"/>
                <w:color w:val="000000"/>
                <w:sz w:val="20"/>
              </w:rPr>
              <w:t xml:space="preserve">
лық қуаты 20 </w:t>
            </w:r>
            <w:r>
              <w:br/>
            </w:r>
            <w:r>
              <w:rPr>
                <w:rFonts w:ascii="Times New Roman"/>
                <w:b w:val="false"/>
                <w:i w:val="false"/>
                <w:color w:val="000000"/>
                <w:sz w:val="20"/>
              </w:rPr>
              <w:t xml:space="preserve">
мың тонна </w:t>
            </w:r>
            <w:r>
              <w:br/>
            </w:r>
            <w:r>
              <w:rPr>
                <w:rFonts w:ascii="Times New Roman"/>
                <w:b w:val="false"/>
                <w:i w:val="false"/>
                <w:color w:val="000000"/>
                <w:sz w:val="20"/>
              </w:rPr>
              <w:t xml:space="preserve">
базальт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минералтал- </w:t>
            </w:r>
            <w:r>
              <w:br/>
            </w:r>
            <w:r>
              <w:rPr>
                <w:rFonts w:ascii="Times New Roman"/>
                <w:b w:val="false"/>
                <w:i w:val="false"/>
                <w:color w:val="000000"/>
                <w:sz w:val="20"/>
              </w:rPr>
              <w:t xml:space="preserve">
шықты </w:t>
            </w:r>
            <w:r>
              <w:br/>
            </w:r>
            <w:r>
              <w:rPr>
                <w:rFonts w:ascii="Times New Roman"/>
                <w:b w:val="false"/>
                <w:i w:val="false"/>
                <w:color w:val="000000"/>
                <w:sz w:val="20"/>
              </w:rPr>
              <w:t xml:space="preserve">
жылытқыш </w:t>
            </w:r>
            <w:r>
              <w:br/>
            </w:r>
            <w:r>
              <w:rPr>
                <w:rFonts w:ascii="Times New Roman"/>
                <w:b w:val="false"/>
                <w:i w:val="false"/>
                <w:color w:val="000000"/>
                <w:sz w:val="20"/>
              </w:rPr>
              <w:t xml:space="preserve">
шығару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"Термо- </w:t>
            </w:r>
            <w:r>
              <w:br/>
            </w:r>
            <w:r>
              <w:rPr>
                <w:rFonts w:ascii="Times New Roman"/>
                <w:b w:val="false"/>
                <w:i w:val="false"/>
                <w:color w:val="000000"/>
                <w:sz w:val="20"/>
              </w:rPr>
              <w:t xml:space="preserve">
Мастер"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4276,8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өз </w:t>
            </w:r>
            <w:r>
              <w:br/>
            </w:r>
            <w:r>
              <w:rPr>
                <w:rFonts w:ascii="Times New Roman"/>
                <w:b w:val="false"/>
                <w:i w:val="false"/>
                <w:color w:val="000000"/>
                <w:sz w:val="20"/>
              </w:rPr>
              <w:t xml:space="preserve">
қаражаты </w:t>
            </w:r>
          </w:p>
        </w:tc>
      </w:tr>
      <w:tr>
        <w:trPr>
          <w:trHeight w:val="4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w:t>
            </w:r>
            <w:r>
              <w:br/>
            </w:r>
            <w:r>
              <w:rPr>
                <w:rFonts w:ascii="Times New Roman"/>
                <w:b w:val="false"/>
                <w:i w:val="false"/>
                <w:color w:val="000000"/>
                <w:sz w:val="20"/>
              </w:rPr>
              <w:t xml:space="preserve">
қуаты 2 млн. </w:t>
            </w:r>
            <w:r>
              <w:br/>
            </w:r>
            <w:r>
              <w:rPr>
                <w:rFonts w:ascii="Times New Roman"/>
                <w:b w:val="false"/>
                <w:i w:val="false"/>
                <w:color w:val="000000"/>
                <w:sz w:val="20"/>
              </w:rPr>
              <w:t xml:space="preserve">
шаршы м </w:t>
            </w:r>
            <w:r>
              <w:br/>
            </w:r>
            <w:r>
              <w:rPr>
                <w:rFonts w:ascii="Times New Roman"/>
                <w:b w:val="false"/>
                <w:i w:val="false"/>
                <w:color w:val="000000"/>
                <w:sz w:val="20"/>
              </w:rPr>
              <w:t xml:space="preserve">
қышгранитті </w:t>
            </w:r>
            <w:r>
              <w:br/>
            </w:r>
            <w:r>
              <w:rPr>
                <w:rFonts w:ascii="Times New Roman"/>
                <w:b w:val="false"/>
                <w:i w:val="false"/>
                <w:color w:val="000000"/>
                <w:sz w:val="20"/>
              </w:rPr>
              <w:t xml:space="preserve">
тақтайшалар </w:t>
            </w:r>
            <w:r>
              <w:br/>
            </w:r>
            <w:r>
              <w:rPr>
                <w:rFonts w:ascii="Times New Roman"/>
                <w:b w:val="false"/>
                <w:i w:val="false"/>
                <w:color w:val="000000"/>
                <w:sz w:val="20"/>
              </w:rPr>
              <w:t xml:space="preserve">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"Гранита </w:t>
            </w:r>
            <w:r>
              <w:br/>
            </w:r>
            <w:r>
              <w:rPr>
                <w:rFonts w:ascii="Times New Roman"/>
                <w:b w:val="false"/>
                <w:i w:val="false"/>
                <w:color w:val="000000"/>
                <w:sz w:val="20"/>
              </w:rPr>
              <w:t xml:space="preserve">
Плюс"»ЖШС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225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Кеуек </w:t>
            </w:r>
            <w:r>
              <w:br/>
            </w:r>
            <w:r>
              <w:rPr>
                <w:rFonts w:ascii="Times New Roman"/>
                <w:b w:val="false"/>
                <w:i w:val="false"/>
                <w:color w:val="000000"/>
                <w:sz w:val="20"/>
              </w:rPr>
              <w:t xml:space="preserve">
бетоннан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индустриялық </w:t>
            </w:r>
            <w:r>
              <w:br/>
            </w:r>
            <w:r>
              <w:rPr>
                <w:rFonts w:ascii="Times New Roman"/>
                <w:b w:val="false"/>
                <w:i w:val="false"/>
                <w:color w:val="000000"/>
                <w:sz w:val="20"/>
              </w:rPr>
              <w:t xml:space="preserve">
үй құрылысы- </w:t>
            </w:r>
            <w:r>
              <w:br/>
            </w:r>
            <w:r>
              <w:rPr>
                <w:rFonts w:ascii="Times New Roman"/>
                <w:b w:val="false"/>
                <w:i w:val="false"/>
                <w:color w:val="000000"/>
                <w:sz w:val="20"/>
              </w:rPr>
              <w:t xml:space="preserve">
ның кешенін </w:t>
            </w:r>
            <w:r>
              <w:br/>
            </w:r>
            <w:r>
              <w:rPr>
                <w:rFonts w:ascii="Times New Roman"/>
                <w:b w:val="false"/>
                <w:i w:val="false"/>
                <w:color w:val="000000"/>
                <w:sz w:val="20"/>
              </w:rPr>
              <w:t xml:space="preserve">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"Аэроазия </w:t>
            </w:r>
            <w:r>
              <w:br/>
            </w:r>
            <w:r>
              <w:rPr>
                <w:rFonts w:ascii="Times New Roman"/>
                <w:b w:val="false"/>
                <w:i w:val="false"/>
                <w:color w:val="000000"/>
                <w:sz w:val="20"/>
              </w:rPr>
              <w:t xml:space="preserve">
корпорация- </w:t>
            </w:r>
            <w:r>
              <w:br/>
            </w:r>
            <w:r>
              <w:rPr>
                <w:rFonts w:ascii="Times New Roman"/>
                <w:b w:val="false"/>
                <w:i w:val="false"/>
                <w:color w:val="000000"/>
                <w:sz w:val="20"/>
              </w:rPr>
              <w:t xml:space="preserve">
сы"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1244,4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жобалық қуаты 500 мың тонна </w:t>
            </w:r>
            <w:r>
              <w:br/>
            </w:r>
            <w:r>
              <w:rPr>
                <w:rFonts w:ascii="Times New Roman"/>
                <w:b w:val="false"/>
                <w:i w:val="false"/>
                <w:color w:val="000000"/>
                <w:sz w:val="20"/>
              </w:rPr>
              <w:t xml:space="preserve">
сұрыптық илек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ұйымдастыру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"Caspian </w:t>
            </w:r>
            <w:r>
              <w:br/>
            </w:r>
            <w:r>
              <w:rPr>
                <w:rFonts w:ascii="Times New Roman"/>
                <w:b w:val="false"/>
                <w:i w:val="false"/>
                <w:color w:val="000000"/>
                <w:sz w:val="20"/>
              </w:rPr>
              <w:t xml:space="preserve">
Engineering </w:t>
            </w:r>
            <w:r>
              <w:br/>
            </w:r>
            <w:r>
              <w:rPr>
                <w:rFonts w:ascii="Times New Roman"/>
                <w:b w:val="false"/>
                <w:i w:val="false"/>
                <w:color w:val="000000"/>
                <w:sz w:val="20"/>
              </w:rPr>
              <w:t xml:space="preserve">
Grup" БК АҚ </w:t>
            </w:r>
            <w:r>
              <w:br/>
            </w:r>
            <w:r>
              <w:rPr>
                <w:rFonts w:ascii="Times New Roman"/>
                <w:b w:val="false"/>
                <w:i w:val="false"/>
                <w:color w:val="000000"/>
                <w:sz w:val="20"/>
              </w:rPr>
              <w:t xml:space="preserve">
"Евразия </w:t>
            </w:r>
            <w:r>
              <w:br/>
            </w:r>
            <w:r>
              <w:rPr>
                <w:rFonts w:ascii="Times New Roman"/>
                <w:b w:val="false"/>
                <w:i w:val="false"/>
                <w:color w:val="000000"/>
                <w:sz w:val="20"/>
              </w:rPr>
              <w:t xml:space="preserve">
Холдинг" ЖШҚ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r>
              <w:br/>
            </w:r>
            <w:r>
              <w:rPr>
                <w:rFonts w:ascii="Times New Roman"/>
                <w:b w:val="false"/>
                <w:i w:val="false"/>
                <w:color w:val="000000"/>
                <w:sz w:val="20"/>
              </w:rPr>
              <w:t xml:space="preserve">
жылдар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жобалық қуаты 139 мың текше </w:t>
            </w:r>
            <w:r>
              <w:br/>
            </w:r>
            <w:r>
              <w:rPr>
                <w:rFonts w:ascii="Times New Roman"/>
                <w:b w:val="false"/>
                <w:i w:val="false"/>
                <w:color w:val="000000"/>
                <w:sz w:val="20"/>
              </w:rPr>
              <w:t xml:space="preserve">
м бетон және темірбетон бұйымдары мен </w:t>
            </w:r>
            <w:r>
              <w:br/>
            </w:r>
            <w:r>
              <w:rPr>
                <w:rFonts w:ascii="Times New Roman"/>
                <w:b w:val="false"/>
                <w:i w:val="false"/>
                <w:color w:val="000000"/>
                <w:sz w:val="20"/>
              </w:rPr>
              <w:t xml:space="preserve">
құрастырмала-рын шығаратын </w:t>
            </w:r>
            <w:r>
              <w:br/>
            </w:r>
            <w:r>
              <w:rPr>
                <w:rFonts w:ascii="Times New Roman"/>
                <w:b w:val="false"/>
                <w:i w:val="false"/>
                <w:color w:val="000000"/>
                <w:sz w:val="20"/>
              </w:rPr>
              <w:t xml:space="preserve">
зауыт салу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"АБК </w:t>
            </w:r>
            <w:r>
              <w:br/>
            </w:r>
            <w:r>
              <w:rPr>
                <w:rFonts w:ascii="Times New Roman"/>
                <w:b w:val="false"/>
                <w:i w:val="false"/>
                <w:color w:val="000000"/>
                <w:sz w:val="20"/>
              </w:rPr>
              <w:t xml:space="preserve">
Мақсат"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r>
              <w:br/>
            </w:r>
            <w:r>
              <w:rPr>
                <w:rFonts w:ascii="Times New Roman"/>
                <w:b w:val="false"/>
                <w:i w:val="false"/>
                <w:color w:val="000000"/>
                <w:sz w:val="20"/>
              </w:rPr>
              <w:t xml:space="preserve">
дің кредит- </w:t>
            </w:r>
            <w:r>
              <w:br/>
            </w:r>
            <w:r>
              <w:rPr>
                <w:rFonts w:ascii="Times New Roman"/>
                <w:b w:val="false"/>
                <w:i w:val="false"/>
                <w:color w:val="000000"/>
                <w:sz w:val="20"/>
              </w:rPr>
              <w:t xml:space="preserve">
тері, </w:t>
            </w:r>
            <w:r>
              <w:br/>
            </w:r>
            <w:r>
              <w:rPr>
                <w:rFonts w:ascii="Times New Roman"/>
                <w:b w:val="false"/>
                <w:i w:val="false"/>
                <w:color w:val="000000"/>
                <w:sz w:val="20"/>
              </w:rPr>
              <w:t xml:space="preserve">
даму </w:t>
            </w:r>
            <w:r>
              <w:br/>
            </w:r>
            <w:r>
              <w:rPr>
                <w:rFonts w:ascii="Times New Roman"/>
                <w:b w:val="false"/>
                <w:i w:val="false"/>
                <w:color w:val="000000"/>
                <w:sz w:val="20"/>
              </w:rPr>
              <w:t xml:space="preserve">
инсти- </w:t>
            </w:r>
            <w:r>
              <w:br/>
            </w:r>
            <w:r>
              <w:rPr>
                <w:rFonts w:ascii="Times New Roman"/>
                <w:b w:val="false"/>
                <w:i w:val="false"/>
                <w:color w:val="000000"/>
                <w:sz w:val="20"/>
              </w:rPr>
              <w:t xml:space="preserve">
туттары-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қаражаты </w:t>
            </w:r>
          </w:p>
        </w:tc>
      </w:tr>
      <w:tr>
        <w:trPr>
          <w:trHeight w:val="250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қуаты </w:t>
            </w:r>
            <w:r>
              <w:br/>
            </w:r>
            <w:r>
              <w:rPr>
                <w:rFonts w:ascii="Times New Roman"/>
                <w:b w:val="false"/>
                <w:i w:val="false"/>
                <w:color w:val="000000"/>
                <w:sz w:val="20"/>
              </w:rPr>
              <w:t xml:space="preserve">
1500 мың </w:t>
            </w:r>
            <w:r>
              <w:br/>
            </w:r>
            <w:r>
              <w:rPr>
                <w:rFonts w:ascii="Times New Roman"/>
                <w:b w:val="false"/>
                <w:i w:val="false"/>
                <w:color w:val="000000"/>
                <w:sz w:val="20"/>
              </w:rPr>
              <w:t xml:space="preserve">
тонна цементті </w:t>
            </w:r>
            <w:r>
              <w:br/>
            </w:r>
            <w:r>
              <w:rPr>
                <w:rFonts w:ascii="Times New Roman"/>
                <w:b w:val="false"/>
                <w:i w:val="false"/>
                <w:color w:val="000000"/>
                <w:sz w:val="20"/>
              </w:rPr>
              <w:t xml:space="preserve">
құрғақ әдіс- </w:t>
            </w:r>
            <w:r>
              <w:br/>
            </w:r>
            <w:r>
              <w:rPr>
                <w:rFonts w:ascii="Times New Roman"/>
                <w:b w:val="false"/>
                <w:i w:val="false"/>
                <w:color w:val="000000"/>
                <w:sz w:val="20"/>
              </w:rPr>
              <w:t xml:space="preserve">
пен шығаратын </w:t>
            </w:r>
            <w:r>
              <w:br/>
            </w:r>
            <w:r>
              <w:rPr>
                <w:rFonts w:ascii="Times New Roman"/>
                <w:b w:val="false"/>
                <w:i w:val="false"/>
                <w:color w:val="000000"/>
                <w:sz w:val="20"/>
              </w:rPr>
              <w:t xml:space="preserve">
тоқтап тұрған </w:t>
            </w:r>
            <w:r>
              <w:br/>
            </w:r>
            <w:r>
              <w:rPr>
                <w:rFonts w:ascii="Times New Roman"/>
                <w:b w:val="false"/>
                <w:i w:val="false"/>
                <w:color w:val="000000"/>
                <w:sz w:val="20"/>
              </w:rPr>
              <w:t xml:space="preserve">
желіні іске </w:t>
            </w:r>
            <w:r>
              <w:br/>
            </w:r>
            <w:r>
              <w:rPr>
                <w:rFonts w:ascii="Times New Roman"/>
                <w:b w:val="false"/>
                <w:i w:val="false"/>
                <w:color w:val="000000"/>
                <w:sz w:val="20"/>
              </w:rPr>
              <w:t xml:space="preserve">
қосу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ИСМ-ге </w:t>
            </w:r>
            <w:r>
              <w:br/>
            </w:r>
            <w:r>
              <w:rPr>
                <w:rFonts w:ascii="Times New Roman"/>
                <w:b w:val="false"/>
                <w:i w:val="false"/>
                <w:color w:val="000000"/>
                <w:sz w:val="20"/>
              </w:rPr>
              <w:t xml:space="preserve">
ақпарат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бастамашысы </w:t>
            </w:r>
            <w:r>
              <w:br/>
            </w:r>
            <w:r>
              <w:rPr>
                <w:rFonts w:ascii="Times New Roman"/>
                <w:b w:val="false"/>
                <w:i w:val="false"/>
                <w:color w:val="000000"/>
                <w:sz w:val="20"/>
              </w:rPr>
              <w:t xml:space="preserve">
"Сеntral </w:t>
            </w:r>
            <w:r>
              <w:br/>
            </w:r>
            <w:r>
              <w:rPr>
                <w:rFonts w:ascii="Times New Roman"/>
                <w:b w:val="false"/>
                <w:i w:val="false"/>
                <w:color w:val="000000"/>
                <w:sz w:val="20"/>
              </w:rPr>
              <w:t xml:space="preserve">
Аsіа Сеmеnt" ЖШС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IV тоқсан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кре- </w:t>
            </w:r>
            <w:r>
              <w:br/>
            </w:r>
            <w:r>
              <w:rPr>
                <w:rFonts w:ascii="Times New Roman"/>
                <w:b w:val="false"/>
                <w:i w:val="false"/>
                <w:color w:val="000000"/>
                <w:sz w:val="20"/>
              </w:rPr>
              <w:t xml:space="preserve">
диттері, </w:t>
            </w:r>
            <w:r>
              <w:br/>
            </w:r>
            <w:r>
              <w:rPr>
                <w:rFonts w:ascii="Times New Roman"/>
                <w:b w:val="false"/>
                <w:i w:val="false"/>
                <w:color w:val="000000"/>
                <w:sz w:val="20"/>
              </w:rPr>
              <w:t xml:space="preserve">
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206186,0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w:t>
            </w:r>
            <w:r>
              <w:br/>
            </w:r>
            <w:r>
              <w:rPr>
                <w:rFonts w:ascii="Times New Roman"/>
                <w:b w:val="false"/>
                <w:i w:val="false"/>
                <w:color w:val="000000"/>
                <w:sz w:val="20"/>
              </w:rPr>
              <w:t xml:space="preserve">
кредиттері,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кәсіпорындар- </w:t>
            </w:r>
            <w:r>
              <w:br/>
            </w:r>
            <w:r>
              <w:rPr>
                <w:rFonts w:ascii="Times New Roman"/>
                <w:b w:val="false"/>
                <w:i w:val="false"/>
                <w:color w:val="000000"/>
                <w:sz w:val="20"/>
              </w:rPr>
              <w:t xml:space="preserve">
дың өз </w:t>
            </w:r>
            <w:r>
              <w:br/>
            </w:r>
            <w:r>
              <w:rPr>
                <w:rFonts w:ascii="Times New Roman"/>
                <w:b w:val="false"/>
                <w:i w:val="false"/>
                <w:color w:val="000000"/>
                <w:sz w:val="20"/>
              </w:rPr>
              <w:t xml:space="preserve">
қаражаты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206186,0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аббревиатуралардың толық жазылуы </w:t>
      </w:r>
      <w:r>
        <w:br/>
      </w:r>
      <w:r>
        <w:rPr>
          <w:rFonts w:ascii="Times New Roman"/>
          <w:b w:val="false"/>
          <w:i w:val="false"/>
          <w:color w:val="000000"/>
          <w:sz w:val="28"/>
        </w:rPr>
        <w:t xml:space="preserve">
ИСМ - Қазақстан Республикасы Индустрия және сауда министрлігі </w:t>
      </w:r>
      <w:r>
        <w:br/>
      </w:r>
      <w:r>
        <w:rPr>
          <w:rFonts w:ascii="Times New Roman"/>
          <w:b w:val="false"/>
          <w:i w:val="false"/>
          <w:color w:val="000000"/>
          <w:sz w:val="28"/>
        </w:rPr>
        <w:t xml:space="preserve">
ШҚО - Шығыс Қазақстан облысы </w:t>
      </w:r>
      <w:r>
        <w:br/>
      </w:r>
      <w:r>
        <w:rPr>
          <w:rFonts w:ascii="Times New Roman"/>
          <w:b w:val="false"/>
          <w:i w:val="false"/>
          <w:color w:val="000000"/>
          <w:sz w:val="28"/>
        </w:rPr>
        <w:t xml:space="preserve">
ОҚО - Оңтүстік Қазақстан облысы </w:t>
      </w:r>
      <w:r>
        <w:br/>
      </w:r>
      <w:r>
        <w:rPr>
          <w:rFonts w:ascii="Times New Roman"/>
          <w:b w:val="false"/>
          <w:i w:val="false"/>
          <w:color w:val="000000"/>
          <w:sz w:val="28"/>
        </w:rPr>
        <w:t xml:space="preserve">
БҚО - Батыс Қазақстан облысы </w:t>
      </w:r>
      <w:r>
        <w:br/>
      </w:r>
      <w:r>
        <w:rPr>
          <w:rFonts w:ascii="Times New Roman"/>
          <w:b w:val="false"/>
          <w:i w:val="false"/>
          <w:color w:val="000000"/>
          <w:sz w:val="28"/>
        </w:rPr>
        <w:t xml:space="preserve">
БК  - бірлескен кәсіпорын </w:t>
      </w:r>
      <w:r>
        <w:br/>
      </w:r>
      <w:r>
        <w:rPr>
          <w:rFonts w:ascii="Times New Roman"/>
          <w:b w:val="false"/>
          <w:i w:val="false"/>
          <w:color w:val="000000"/>
          <w:sz w:val="28"/>
        </w:rPr>
        <w:t xml:space="preserve">
ЖШС - жауапкершілігі шектеулі серіктестік </w:t>
      </w:r>
      <w:r>
        <w:br/>
      </w:r>
      <w:r>
        <w:rPr>
          <w:rFonts w:ascii="Times New Roman"/>
          <w:b w:val="false"/>
          <w:i w:val="false"/>
          <w:color w:val="000000"/>
          <w:sz w:val="28"/>
        </w:rPr>
        <w:t xml:space="preserve">
"Қазына" ОДҚ" АҚ - "Қазына"»орнықты даму қоры" акционерлік қоғамы </w:t>
      </w:r>
      <w:r>
        <w:br/>
      </w:r>
      <w:r>
        <w:rPr>
          <w:rFonts w:ascii="Times New Roman"/>
          <w:b w:val="false"/>
          <w:i w:val="false"/>
          <w:color w:val="000000"/>
          <w:sz w:val="28"/>
        </w:rPr>
        <w:t xml:space="preserve">
"ҚИҚ" АҚ - "Қазақстан инвестициялық қоры" акционерлік қоғамы </w:t>
      </w:r>
      <w:r>
        <w:br/>
      </w:r>
      <w:r>
        <w:rPr>
          <w:rFonts w:ascii="Times New Roman"/>
          <w:b w:val="false"/>
          <w:i w:val="false"/>
          <w:color w:val="000000"/>
          <w:sz w:val="28"/>
        </w:rPr>
        <w:t xml:space="preserve">
"ҚДБ" АҚ - "Қазақстанның Даму Банкі" акционерлік қоғамы </w:t>
      </w:r>
      <w:r>
        <w:br/>
      </w:r>
      <w:r>
        <w:rPr>
          <w:rFonts w:ascii="Times New Roman"/>
          <w:b w:val="false"/>
          <w:i w:val="false"/>
          <w:color w:val="000000"/>
          <w:sz w:val="28"/>
        </w:rPr>
        <w:t xml:space="preserve">
"ҰИҚ"»АҚ - "Ұлттық инновациялық қор" акционерлік қоғамы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