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4dea07" w14:textId="a4dea0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Президентiнiң "Қазақстан Республикасында ғарыш қызметiн 2005-2007 жылдарға арналған дамыту туралы" Жарлығының жобасы туралы</w:t>
      </w:r>
    </w:p>
    <w:p>
      <w:pPr>
        <w:spacing w:after="0"/>
        <w:ind w:left="0"/>
        <w:jc w:val="both"/>
      </w:pPr>
      <w:r>
        <w:rPr>
          <w:rFonts w:ascii="Times New Roman"/>
          <w:b w:val="false"/>
          <w:i w:val="false"/>
          <w:color w:val="000000"/>
          <w:sz w:val="28"/>
        </w:rPr>
        <w:t>Қазақстан Республикасы Үкіметінің 2004 жылғы 13 желтоқсандағы N 1306 Қаулысы</w:t>
      </w:r>
    </w:p>
    <w:p>
      <w:pPr>
        <w:spacing w:after="0"/>
        <w:ind w:left="0"/>
        <w:jc w:val="both"/>
      </w:pPr>
      <w:bookmarkStart w:name="z1" w:id="0"/>
      <w:r>
        <w:rPr>
          <w:rFonts w:ascii="Times New Roman"/>
          <w:b w:val="false"/>
          <w:i w:val="false"/>
          <w:color w:val="000000"/>
          <w:sz w:val="28"/>
        </w:rPr>
        <w:t xml:space="preserve">
      Қазақстан Республикасының Үкiметi  </w:t>
      </w:r>
      <w:r>
        <w:rPr>
          <w:rFonts w:ascii="Times New Roman"/>
          <w:b/>
          <w:i w:val="false"/>
          <w:color w:val="000000"/>
          <w:sz w:val="28"/>
        </w:rPr>
        <w:t xml:space="preserve">ҚАУЛЫ ЕТЕДI: </w:t>
      </w:r>
      <w:r>
        <w:br/>
      </w:r>
      <w:r>
        <w:rPr>
          <w:rFonts w:ascii="Times New Roman"/>
          <w:b w:val="false"/>
          <w:i w:val="false"/>
          <w:color w:val="000000"/>
          <w:sz w:val="28"/>
        </w:rPr>
        <w:t xml:space="preserve">
      Қазақстан Республикасы Президентiнiң "Қазақстан Республикасында ғарыш қызметiн 2005-2007 жылдарға арналған дамыту туралы" Жарлығының жобасы Қазақстан Республикасы Президентiнiң қарауына енгiзiлсiн. </w:t>
      </w:r>
    </w:p>
    <w:bookmarkEnd w:id="0"/>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bookmarkStart w:name="z2" w:id="1"/>
    <w:p>
      <w:pPr>
        <w:spacing w:after="0"/>
        <w:ind w:left="0"/>
        <w:jc w:val="left"/>
      </w:pPr>
      <w:r>
        <w:rPr>
          <w:rFonts w:ascii="Times New Roman"/>
          <w:b/>
          <w:i w:val="false"/>
          <w:color w:val="000000"/>
        </w:rPr>
        <w:t xml:space="preserve"> 
ҚАЗАҚСТАН РЕСПУБЛИКАСЫ ПРЕЗИДЕНТІНІҢ </w:t>
      </w:r>
      <w:r>
        <w:br/>
      </w:r>
      <w:r>
        <w:rPr>
          <w:rFonts w:ascii="Times New Roman"/>
          <w:b/>
          <w:i w:val="false"/>
          <w:color w:val="000000"/>
        </w:rPr>
        <w:t xml:space="preserve">
ЖАРЛЫҒЫ  Қазақстан Республикасында ғарыш қызметiн </w:t>
      </w:r>
      <w:r>
        <w:br/>
      </w:r>
      <w:r>
        <w:rPr>
          <w:rFonts w:ascii="Times New Roman"/>
          <w:b/>
          <w:i w:val="false"/>
          <w:color w:val="000000"/>
        </w:rPr>
        <w:t xml:space="preserve">
2005-2007 жылдарға арналған дамыту туралы </w:t>
      </w:r>
    </w:p>
    <w:bookmarkEnd w:id="1"/>
    <w:p>
      <w:pPr>
        <w:spacing w:after="0"/>
        <w:ind w:left="0"/>
        <w:jc w:val="both"/>
      </w:pPr>
      <w:r>
        <w:rPr>
          <w:rFonts w:ascii="Times New Roman"/>
          <w:b w:val="false"/>
          <w:i w:val="false"/>
          <w:color w:val="000000"/>
          <w:sz w:val="28"/>
        </w:rPr>
        <w:t xml:space="preserve">      Қазақстан Республикасының ғылыми-техникалық әлеуетiн ғарыш саласын дамытудың басым бағыттарына шоғырландыру және елдiң әлеуметтік-экономикалық дамуы мен қауiпсiздiгi мiндеттерiн шешудегі ғарыштық технологиялар мен техниканың үлесiн күшейту мақсатында  </w:t>
      </w:r>
      <w:r>
        <w:rPr>
          <w:rFonts w:ascii="Times New Roman"/>
          <w:b/>
          <w:i w:val="false"/>
          <w:color w:val="000000"/>
          <w:sz w:val="28"/>
        </w:rPr>
        <w:t xml:space="preserve">ҚАУЛЫ ЕТЕМIН: </w:t>
      </w:r>
      <w:r>
        <w:br/>
      </w:r>
      <w:r>
        <w:rPr>
          <w:rFonts w:ascii="Times New Roman"/>
          <w:b w:val="false"/>
          <w:i w:val="false"/>
          <w:color w:val="000000"/>
          <w:sz w:val="28"/>
        </w:rPr>
        <w:t xml:space="preserve">
      1. Қоса берiліп отырған "Қазақстан Республикасында ғарыш қызметiн 2005-2007 жылдарға арналған дамыту" мемлекеттiк бағдарламасы (бұдан әрi - Бағдарлама) бекiтілсiн. </w:t>
      </w:r>
      <w:r>
        <w:br/>
      </w:r>
      <w:r>
        <w:rPr>
          <w:rFonts w:ascii="Times New Roman"/>
          <w:b w:val="false"/>
          <w:i w:val="false"/>
          <w:color w:val="000000"/>
          <w:sz w:val="28"/>
        </w:rPr>
        <w:t xml:space="preserve">
      2. Қазақстан Республикасының Үкiметі: </w:t>
      </w:r>
      <w:r>
        <w:br/>
      </w:r>
      <w:r>
        <w:rPr>
          <w:rFonts w:ascii="Times New Roman"/>
          <w:b w:val="false"/>
          <w:i w:val="false"/>
          <w:color w:val="000000"/>
          <w:sz w:val="28"/>
        </w:rPr>
        <w:t xml:space="preserve">
      1) бiр ай мерзiмде Бағдарламаны iске асыру жөнiндегі Iс-шаралар жоспарын әзiрлесiн және бекiтсiн; </w:t>
      </w:r>
      <w:r>
        <w:br/>
      </w:r>
      <w:r>
        <w:rPr>
          <w:rFonts w:ascii="Times New Roman"/>
          <w:b w:val="false"/>
          <w:i w:val="false"/>
          <w:color w:val="000000"/>
          <w:sz w:val="28"/>
        </w:rPr>
        <w:t>
      2) заңнамада белгіленген тәртіппен "Қазақстан Республикасы ғарыштық мониторингiнiң ұлттық жүйесi" 2004-2006 жылдарға арналған ғылыми-техникалық  </w:t>
      </w:r>
      <w:r>
        <w:rPr>
          <w:rFonts w:ascii="Times New Roman"/>
          <w:b w:val="false"/>
          <w:i w:val="false"/>
          <w:color w:val="000000"/>
          <w:sz w:val="28"/>
        </w:rPr>
        <w:t xml:space="preserve">бағдарламасын </w:t>
      </w:r>
      <w:r>
        <w:rPr>
          <w:rFonts w:ascii="Times New Roman"/>
          <w:b w:val="false"/>
          <w:i w:val="false"/>
          <w:color w:val="000000"/>
          <w:sz w:val="28"/>
        </w:rPr>
        <w:t xml:space="preserve"> жоюға қойсын; </w:t>
      </w:r>
      <w:r>
        <w:br/>
      </w:r>
      <w:r>
        <w:rPr>
          <w:rFonts w:ascii="Times New Roman"/>
          <w:b w:val="false"/>
          <w:i w:val="false"/>
          <w:color w:val="000000"/>
          <w:sz w:val="28"/>
        </w:rPr>
        <w:t xml:space="preserve">
      3) заңнамада белгіленген тәртiппен Қазақстан Республикасы Білiм және ғылым министрлігiнің ғылыми-зерттеу институттарының және Қазақстан Республикасының аумағында орналасқан ғарыштық бейiндегі басқа да ғылыми-техникалық ұйымдар мен объектілердiң базасында "Қазғарыш" ұлттық компаниясы" акционерлiк қоғамының (бұдан әрi - "Қазғарыш" ҰК" АҚ) жарғылық капиталына мемлекет жүз пайыз қатысатын "Қазғарыш" ҰК" АҚ-ты құрсын; </w:t>
      </w:r>
      <w:r>
        <w:br/>
      </w:r>
      <w:r>
        <w:rPr>
          <w:rFonts w:ascii="Times New Roman"/>
          <w:b w:val="false"/>
          <w:i w:val="false"/>
          <w:color w:val="000000"/>
          <w:sz w:val="28"/>
        </w:rPr>
        <w:t xml:space="preserve">
      4) "Қазғарыш" ҰК" АҚ қызметiнiң негізгi бағыттары: </w:t>
      </w:r>
      <w:r>
        <w:br/>
      </w:r>
      <w:r>
        <w:rPr>
          <w:rFonts w:ascii="Times New Roman"/>
          <w:b w:val="false"/>
          <w:i w:val="false"/>
          <w:color w:val="000000"/>
          <w:sz w:val="28"/>
        </w:rPr>
        <w:t xml:space="preserve">
      Қазақстан Республикасының ғарыш қызметi саласындағы ағымдық, ұзақ мерзiмдi салааралық бағдарламаларды әзiрлеуге және iске асыруға қатысу; </w:t>
      </w:r>
      <w:r>
        <w:br/>
      </w:r>
      <w:r>
        <w:rPr>
          <w:rFonts w:ascii="Times New Roman"/>
          <w:b w:val="false"/>
          <w:i w:val="false"/>
          <w:color w:val="000000"/>
          <w:sz w:val="28"/>
        </w:rPr>
        <w:t xml:space="preserve">
      Қазақстан Республикасының әлеуметтік-экономикалық мiндеттерiн шешуге және ұлттық қауiпсiздігін қамтамасыз етуге бағытталған тиiмдiлiгі жоғары ақпараттық және ғарыштық технологиялар құру; </w:t>
      </w:r>
      <w:r>
        <w:br/>
      </w:r>
      <w:r>
        <w:rPr>
          <w:rFonts w:ascii="Times New Roman"/>
          <w:b w:val="false"/>
          <w:i w:val="false"/>
          <w:color w:val="000000"/>
          <w:sz w:val="28"/>
        </w:rPr>
        <w:t xml:space="preserve">
      ғылымды қажетсiнетiн ғарыштық техника мен технологиялар құру жөнiнде ғылыми-зерттеу және тәжiрибелiк-конструкторлық жұмыстарды жүргiзу; </w:t>
      </w:r>
      <w:r>
        <w:br/>
      </w:r>
      <w:r>
        <w:rPr>
          <w:rFonts w:ascii="Times New Roman"/>
          <w:b w:val="false"/>
          <w:i w:val="false"/>
          <w:color w:val="000000"/>
          <w:sz w:val="28"/>
        </w:rPr>
        <w:t xml:space="preserve">
      халықаралық ғарыш станциясында iргелi және қолданбалы зерттеулердi орындау үшiн ұшқыш басқаратын ғарыштық ұшуларды пайдалану; </w:t>
      </w:r>
      <w:r>
        <w:br/>
      </w:r>
      <w:r>
        <w:rPr>
          <w:rFonts w:ascii="Times New Roman"/>
          <w:b w:val="false"/>
          <w:i w:val="false"/>
          <w:color w:val="000000"/>
          <w:sz w:val="28"/>
        </w:rPr>
        <w:t xml:space="preserve">
      ұлттық қауiпсiздiктi, қорғанысты, қоршаған ортаны қорғауды, төтенше жағдайларды болжау мен олардың мониторингін қамтамасыз ету жөнiндегі мемлекеттiк тапсырысты орындауға қатысу болып белгіленсiн; </w:t>
      </w:r>
      <w:r>
        <w:br/>
      </w:r>
      <w:r>
        <w:rPr>
          <w:rFonts w:ascii="Times New Roman"/>
          <w:b w:val="false"/>
          <w:i w:val="false"/>
          <w:color w:val="000000"/>
          <w:sz w:val="28"/>
        </w:rPr>
        <w:t xml:space="preserve">
      5) осы Жарлықты iске асыру жөнiнде өзге де қажетті шаралар қабылдасын. </w:t>
      </w:r>
      <w:r>
        <w:br/>
      </w:r>
      <w:r>
        <w:rPr>
          <w:rFonts w:ascii="Times New Roman"/>
          <w:b w:val="false"/>
          <w:i w:val="false"/>
          <w:color w:val="000000"/>
          <w:sz w:val="28"/>
        </w:rPr>
        <w:t xml:space="preserve">
      5. Осы Жарлық қол қойылған күнiнен бастап күшiне енедi. </w:t>
      </w:r>
    </w:p>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Президентi </w:t>
      </w:r>
    </w:p>
    <w:bookmarkStart w:name="z3" w:id="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Президентінің        </w:t>
      </w:r>
      <w:r>
        <w:br/>
      </w:r>
      <w:r>
        <w:rPr>
          <w:rFonts w:ascii="Times New Roman"/>
          <w:b w:val="false"/>
          <w:i w:val="false"/>
          <w:color w:val="000000"/>
          <w:sz w:val="28"/>
        </w:rPr>
        <w:t xml:space="preserve">
2004 жылғы ___ _______ N __ </w:t>
      </w:r>
      <w:r>
        <w:br/>
      </w:r>
      <w:r>
        <w:rPr>
          <w:rFonts w:ascii="Times New Roman"/>
          <w:b w:val="false"/>
          <w:i w:val="false"/>
          <w:color w:val="000000"/>
          <w:sz w:val="28"/>
        </w:rPr>
        <w:t xml:space="preserve">
Жарлығымен        </w:t>
      </w:r>
      <w:r>
        <w:br/>
      </w:r>
      <w:r>
        <w:rPr>
          <w:rFonts w:ascii="Times New Roman"/>
          <w:b w:val="false"/>
          <w:i w:val="false"/>
          <w:color w:val="000000"/>
          <w:sz w:val="28"/>
        </w:rPr>
        <w:t xml:space="preserve">
бекітілген        </w:t>
      </w:r>
    </w:p>
    <w:bookmarkEnd w:id="2"/>
    <w:p>
      <w:pPr>
        <w:spacing w:after="0"/>
        <w:ind w:left="0"/>
        <w:jc w:val="left"/>
      </w:pPr>
      <w:r>
        <w:rPr>
          <w:rFonts w:ascii="Times New Roman"/>
          <w:b/>
          <w:i w:val="false"/>
          <w:color w:val="000000"/>
        </w:rPr>
        <w:t xml:space="preserve"> "Қазақстан Республикасында ғарыш қызметiн </w:t>
      </w:r>
      <w:r>
        <w:br/>
      </w:r>
      <w:r>
        <w:rPr>
          <w:rFonts w:ascii="Times New Roman"/>
          <w:b/>
          <w:i w:val="false"/>
          <w:color w:val="000000"/>
        </w:rPr>
        <w:t xml:space="preserve">
2005-2007 жылдарға арналған дамыту" </w:t>
      </w:r>
      <w:r>
        <w:br/>
      </w:r>
      <w:r>
        <w:rPr>
          <w:rFonts w:ascii="Times New Roman"/>
          <w:b/>
          <w:i w:val="false"/>
          <w:color w:val="000000"/>
        </w:rPr>
        <w:t xml:space="preserve">
мемлекеттік бағдарламасы </w:t>
      </w:r>
    </w:p>
    <w:p>
      <w:pPr>
        <w:spacing w:after="0"/>
        <w:ind w:left="0"/>
        <w:jc w:val="both"/>
      </w:pPr>
      <w:r>
        <w:rPr>
          <w:rFonts w:ascii="Times New Roman"/>
          <w:b w:val="false"/>
          <w:i w:val="false"/>
          <w:color w:val="000000"/>
          <w:sz w:val="28"/>
        </w:rPr>
        <w:t xml:space="preserve">Қабылданған қысқартулар </w:t>
      </w:r>
    </w:p>
    <w:p>
      <w:pPr>
        <w:spacing w:after="0"/>
        <w:ind w:left="0"/>
        <w:jc w:val="both"/>
      </w:pPr>
      <w:r>
        <w:rPr>
          <w:rFonts w:ascii="Times New Roman"/>
          <w:b w:val="false"/>
          <w:i w:val="false"/>
          <w:color w:val="000000"/>
          <w:sz w:val="28"/>
        </w:rPr>
        <w:t xml:space="preserve">ҚР АБА  - Қазақстан Республикасы Ақпараттандыру және байланыс </w:t>
      </w:r>
      <w:r>
        <w:br/>
      </w:r>
      <w:r>
        <w:rPr>
          <w:rFonts w:ascii="Times New Roman"/>
          <w:b w:val="false"/>
          <w:i w:val="false"/>
          <w:color w:val="000000"/>
          <w:sz w:val="28"/>
        </w:rPr>
        <w:t xml:space="preserve">
          агенттігі </w:t>
      </w:r>
      <w:r>
        <w:br/>
      </w:r>
      <w:r>
        <w:rPr>
          <w:rFonts w:ascii="Times New Roman"/>
          <w:b w:val="false"/>
          <w:i w:val="false"/>
          <w:color w:val="000000"/>
          <w:sz w:val="28"/>
        </w:rPr>
        <w:t xml:space="preserve">
АҒК     - Білiм және ғылым министрлігінiң Аэроғарыш комитеті </w:t>
      </w:r>
      <w:r>
        <w:br/>
      </w:r>
      <w:r>
        <w:rPr>
          <w:rFonts w:ascii="Times New Roman"/>
          <w:b w:val="false"/>
          <w:i w:val="false"/>
          <w:color w:val="000000"/>
          <w:sz w:val="28"/>
        </w:rPr>
        <w:t xml:space="preserve">
ЖОО     - жоғары оқу орны; </w:t>
      </w:r>
      <w:r>
        <w:br/>
      </w:r>
      <w:r>
        <w:rPr>
          <w:rFonts w:ascii="Times New Roman"/>
          <w:b w:val="false"/>
          <w:i w:val="false"/>
          <w:color w:val="000000"/>
          <w:sz w:val="28"/>
        </w:rPr>
        <w:t xml:space="preserve">
ГАЖ     - геоақпараттық жүйе; </w:t>
      </w:r>
      <w:r>
        <w:br/>
      </w:r>
      <w:r>
        <w:rPr>
          <w:rFonts w:ascii="Times New Roman"/>
          <w:b w:val="false"/>
          <w:i w:val="false"/>
          <w:color w:val="000000"/>
          <w:sz w:val="28"/>
        </w:rPr>
        <w:t xml:space="preserve">
ЖҚЗ     - Жердi қашықтықтан зондтау; </w:t>
      </w:r>
      <w:r>
        <w:br/>
      </w:r>
      <w:r>
        <w:rPr>
          <w:rFonts w:ascii="Times New Roman"/>
          <w:b w:val="false"/>
          <w:i w:val="false"/>
          <w:color w:val="000000"/>
          <w:sz w:val="28"/>
        </w:rPr>
        <w:t xml:space="preserve">
ҒарЗИ   - Білім және ғылым министрлiгiнiң Ғарыштық зерттеулер </w:t>
      </w:r>
      <w:r>
        <w:br/>
      </w:r>
      <w:r>
        <w:rPr>
          <w:rFonts w:ascii="Times New Roman"/>
          <w:b w:val="false"/>
          <w:i w:val="false"/>
          <w:color w:val="000000"/>
          <w:sz w:val="28"/>
        </w:rPr>
        <w:t xml:space="preserve">
          институты; </w:t>
      </w:r>
      <w:r>
        <w:br/>
      </w:r>
      <w:r>
        <w:rPr>
          <w:rFonts w:ascii="Times New Roman"/>
          <w:b w:val="false"/>
          <w:i w:val="false"/>
          <w:color w:val="000000"/>
          <w:sz w:val="28"/>
        </w:rPr>
        <w:t xml:space="preserve">
ИИ      - Бiлiм және ғылым министрлігінiң Ионосфера институты; </w:t>
      </w:r>
      <w:r>
        <w:br/>
      </w:r>
      <w:r>
        <w:rPr>
          <w:rFonts w:ascii="Times New Roman"/>
          <w:b w:val="false"/>
          <w:i w:val="false"/>
          <w:color w:val="000000"/>
          <w:sz w:val="28"/>
        </w:rPr>
        <w:t xml:space="preserve">
ҒА      - ғарыштық аппараттар; </w:t>
      </w:r>
      <w:r>
        <w:br/>
      </w:r>
      <w:r>
        <w:rPr>
          <w:rFonts w:ascii="Times New Roman"/>
          <w:b w:val="false"/>
          <w:i w:val="false"/>
          <w:color w:val="000000"/>
          <w:sz w:val="28"/>
        </w:rPr>
        <w:t xml:space="preserve">
ЗОК     - зымыран отынының компоненттерi; </w:t>
      </w:r>
      <w:r>
        <w:br/>
      </w:r>
      <w:r>
        <w:rPr>
          <w:rFonts w:ascii="Times New Roman"/>
          <w:b w:val="false"/>
          <w:i w:val="false"/>
          <w:color w:val="000000"/>
          <w:sz w:val="28"/>
        </w:rPr>
        <w:t xml:space="preserve">
КГҒА    - кiшi габаритті ғарыш аппараты; </w:t>
      </w:r>
      <w:r>
        <w:br/>
      </w:r>
      <w:r>
        <w:rPr>
          <w:rFonts w:ascii="Times New Roman"/>
          <w:b w:val="false"/>
          <w:i w:val="false"/>
          <w:color w:val="000000"/>
          <w:sz w:val="28"/>
        </w:rPr>
        <w:t xml:space="preserve">
ХҒС     - Халықаралық ғарыш станциясы; </w:t>
      </w:r>
      <w:r>
        <w:br/>
      </w:r>
      <w:r>
        <w:rPr>
          <w:rFonts w:ascii="Times New Roman"/>
          <w:b w:val="false"/>
          <w:i w:val="false"/>
          <w:color w:val="000000"/>
          <w:sz w:val="28"/>
        </w:rPr>
        <w:t xml:space="preserve">
ҰРЭБО   - Ұлттық радиоэлектроника және байланыс орталығы; </w:t>
      </w:r>
      <w:r>
        <w:br/>
      </w:r>
      <w:r>
        <w:rPr>
          <w:rFonts w:ascii="Times New Roman"/>
          <w:b w:val="false"/>
          <w:i w:val="false"/>
          <w:color w:val="000000"/>
          <w:sz w:val="28"/>
        </w:rPr>
        <w:t xml:space="preserve">
ҒЗИ     - ғылыми-зерттеу институты; </w:t>
      </w:r>
      <w:r>
        <w:br/>
      </w:r>
      <w:r>
        <w:rPr>
          <w:rFonts w:ascii="Times New Roman"/>
          <w:b w:val="false"/>
          <w:i w:val="false"/>
          <w:color w:val="000000"/>
          <w:sz w:val="28"/>
        </w:rPr>
        <w:t xml:space="preserve">
ҒЗТКӘ   - ғылыми-зерттеу және тәжiрибелiк-конструкторлық </w:t>
      </w:r>
      <w:r>
        <w:br/>
      </w:r>
      <w:r>
        <w:rPr>
          <w:rFonts w:ascii="Times New Roman"/>
          <w:b w:val="false"/>
          <w:i w:val="false"/>
          <w:color w:val="000000"/>
          <w:sz w:val="28"/>
        </w:rPr>
        <w:t xml:space="preserve">
          әзiрленiмдер; </w:t>
      </w:r>
      <w:r>
        <w:br/>
      </w:r>
      <w:r>
        <w:rPr>
          <w:rFonts w:ascii="Times New Roman"/>
          <w:b w:val="false"/>
          <w:i w:val="false"/>
          <w:color w:val="000000"/>
          <w:sz w:val="28"/>
        </w:rPr>
        <w:t xml:space="preserve">
ЖYБК    - жер үстi басқару кешенi; </w:t>
      </w:r>
      <w:r>
        <w:br/>
      </w:r>
      <w:r>
        <w:rPr>
          <w:rFonts w:ascii="Times New Roman"/>
          <w:b w:val="false"/>
          <w:i w:val="false"/>
          <w:color w:val="000000"/>
          <w:sz w:val="28"/>
        </w:rPr>
        <w:t xml:space="preserve">
БҰҰ     - Бiрiккен Ұлттар Ұйымы; </w:t>
      </w:r>
      <w:r>
        <w:br/>
      </w:r>
      <w:r>
        <w:rPr>
          <w:rFonts w:ascii="Times New Roman"/>
          <w:b w:val="false"/>
          <w:i w:val="false"/>
          <w:color w:val="000000"/>
          <w:sz w:val="28"/>
        </w:rPr>
        <w:t xml:space="preserve">
ЖСМ     - жобалық-сметалық құжаттама; </w:t>
      </w:r>
      <w:r>
        <w:br/>
      </w:r>
      <w:r>
        <w:rPr>
          <w:rFonts w:ascii="Times New Roman"/>
          <w:b w:val="false"/>
          <w:i w:val="false"/>
          <w:color w:val="000000"/>
          <w:sz w:val="28"/>
        </w:rPr>
        <w:t xml:space="preserve">
ҚР      - Қазақстан Республикасы; </w:t>
      </w:r>
      <w:r>
        <w:br/>
      </w:r>
      <w:r>
        <w:rPr>
          <w:rFonts w:ascii="Times New Roman"/>
          <w:b w:val="false"/>
          <w:i w:val="false"/>
          <w:color w:val="000000"/>
          <w:sz w:val="28"/>
        </w:rPr>
        <w:t xml:space="preserve">
ЗҒК     - зымырандық-ғарыштық кешен; </w:t>
      </w:r>
      <w:r>
        <w:br/>
      </w:r>
      <w:r>
        <w:rPr>
          <w:rFonts w:ascii="Times New Roman"/>
          <w:b w:val="false"/>
          <w:i w:val="false"/>
          <w:color w:val="000000"/>
          <w:sz w:val="28"/>
        </w:rPr>
        <w:t xml:space="preserve">
ЗҒТ     - зымырандық-ғарыштық техника; </w:t>
      </w:r>
      <w:r>
        <w:br/>
      </w:r>
      <w:r>
        <w:rPr>
          <w:rFonts w:ascii="Times New Roman"/>
          <w:b w:val="false"/>
          <w:i w:val="false"/>
          <w:color w:val="000000"/>
          <w:sz w:val="28"/>
        </w:rPr>
        <w:t xml:space="preserve">
РФ      - Ресей Федерациясы; </w:t>
      </w:r>
      <w:r>
        <w:br/>
      </w:r>
      <w:r>
        <w:rPr>
          <w:rFonts w:ascii="Times New Roman"/>
          <w:b w:val="false"/>
          <w:i w:val="false"/>
          <w:color w:val="000000"/>
          <w:sz w:val="28"/>
        </w:rPr>
        <w:t xml:space="preserve">
ТЭН     - техникалық-экономикалық негiздеме; </w:t>
      </w:r>
      <w:r>
        <w:br/>
      </w:r>
      <w:r>
        <w:rPr>
          <w:rFonts w:ascii="Times New Roman"/>
          <w:b w:val="false"/>
          <w:i w:val="false"/>
          <w:color w:val="000000"/>
          <w:sz w:val="28"/>
        </w:rPr>
        <w:t xml:space="preserve">
ФЖБ     - функционалдық жүк блогы. </w:t>
      </w:r>
    </w:p>
    <w:bookmarkStart w:name="z4" w:id="3"/>
    <w:p>
      <w:pPr>
        <w:spacing w:after="0"/>
        <w:ind w:left="0"/>
        <w:jc w:val="left"/>
      </w:pPr>
      <w:r>
        <w:rPr>
          <w:rFonts w:ascii="Times New Roman"/>
          <w:b/>
          <w:i w:val="false"/>
          <w:color w:val="000000"/>
        </w:rPr>
        <w:t xml:space="preserve"> 
1. ПАСПОРТЫ </w:t>
      </w:r>
    </w:p>
    <w:bookmarkEnd w:id="3"/>
    <w:p>
      <w:pPr>
        <w:spacing w:after="0"/>
        <w:ind w:left="0"/>
        <w:jc w:val="both"/>
      </w:pPr>
      <w:r>
        <w:rPr>
          <w:rFonts w:ascii="Times New Roman"/>
          <w:b/>
          <w:i w:val="false"/>
          <w:color w:val="000000"/>
          <w:sz w:val="28"/>
        </w:rPr>
        <w:t xml:space="preserve">       Бағдарламаның атауы: </w:t>
      </w:r>
      <w:r>
        <w:br/>
      </w:r>
      <w:r>
        <w:rPr>
          <w:rFonts w:ascii="Times New Roman"/>
          <w:b w:val="false"/>
          <w:i w:val="false"/>
          <w:color w:val="000000"/>
          <w:sz w:val="28"/>
        </w:rPr>
        <w:t xml:space="preserve">
      2005-2007 жылдарға арналған Қазақстан Республикасында ғарыш қызметiн дамыту </w:t>
      </w:r>
      <w:r>
        <w:br/>
      </w:r>
      <w:r>
        <w:rPr>
          <w:rFonts w:ascii="Times New Roman"/>
          <w:b w:val="false"/>
          <w:i w:val="false"/>
          <w:color w:val="000000"/>
          <w:sz w:val="28"/>
        </w:rPr>
        <w:t>
</w:t>
      </w:r>
      <w:r>
        <w:rPr>
          <w:rFonts w:ascii="Times New Roman"/>
          <w:b/>
          <w:i w:val="false"/>
          <w:color w:val="000000"/>
          <w:sz w:val="28"/>
        </w:rPr>
        <w:t xml:space="preserve">       Бағдарламаны әзірлеуге негіздеме </w:t>
      </w:r>
      <w:r>
        <w:br/>
      </w:r>
      <w:r>
        <w:rPr>
          <w:rFonts w:ascii="Times New Roman"/>
          <w:b w:val="false"/>
          <w:i w:val="false"/>
          <w:color w:val="000000"/>
          <w:sz w:val="28"/>
        </w:rPr>
        <w:t>
      Мемлекет басшысының Қазақстан халқына 2004 жылғы 19 наурыздағы  </w:t>
      </w:r>
      <w:r>
        <w:rPr>
          <w:rFonts w:ascii="Times New Roman"/>
          <w:b w:val="false"/>
          <w:i w:val="false"/>
          <w:color w:val="000000"/>
          <w:sz w:val="28"/>
        </w:rPr>
        <w:t xml:space="preserve">жолдауы </w:t>
      </w:r>
      <w:r>
        <w:rPr>
          <w:rFonts w:ascii="Times New Roman"/>
          <w:b w:val="false"/>
          <w:i w:val="false"/>
          <w:color w:val="000000"/>
          <w:sz w:val="28"/>
        </w:rPr>
        <w:t xml:space="preserve">; </w:t>
      </w:r>
      <w:r>
        <w:br/>
      </w:r>
      <w:r>
        <w:rPr>
          <w:rFonts w:ascii="Times New Roman"/>
          <w:b w:val="false"/>
          <w:i w:val="false"/>
          <w:color w:val="000000"/>
          <w:sz w:val="28"/>
        </w:rPr>
        <w:t>
      Қазақстан Республикасы Президентiнiң 2003 жылғы 17 мамырдағы N 1096  </w:t>
      </w:r>
      <w:r>
        <w:rPr>
          <w:rFonts w:ascii="Times New Roman"/>
          <w:b w:val="false"/>
          <w:i w:val="false"/>
          <w:color w:val="000000"/>
          <w:sz w:val="28"/>
        </w:rPr>
        <w:t xml:space="preserve">Жарлығымен </w:t>
      </w:r>
      <w:r>
        <w:rPr>
          <w:rFonts w:ascii="Times New Roman"/>
          <w:b w:val="false"/>
          <w:i w:val="false"/>
          <w:color w:val="000000"/>
          <w:sz w:val="28"/>
        </w:rPr>
        <w:t xml:space="preserve"> бекiтiлген Қазақстан Республикасының индустриялық-инновациялық дамуының 2004-2015 жылдарға арналған стратегиясы "Қазақстан Республикасында ғарыш саласын дамыту бағдарламасының жобасын әзірлеу жөнiндегi жұмыс тобын құру туралы" Қазақстан Республикасы Премьер-Министрінің 2004 жылғы 18 ақпандағы  N 40-ө  </w:t>
      </w:r>
      <w:r>
        <w:rPr>
          <w:rFonts w:ascii="Times New Roman"/>
          <w:b w:val="false"/>
          <w:i w:val="false"/>
          <w:color w:val="000000"/>
          <w:sz w:val="28"/>
        </w:rPr>
        <w:t xml:space="preserve">өкiмi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i w:val="false"/>
          <w:color w:val="000000"/>
          <w:sz w:val="28"/>
        </w:rPr>
        <w:t xml:space="preserve">       Бағдарламаны әзірлеуге жауапты </w:t>
      </w:r>
      <w:r>
        <w:br/>
      </w:r>
      <w:r>
        <w:rPr>
          <w:rFonts w:ascii="Times New Roman"/>
          <w:b w:val="false"/>
          <w:i w:val="false"/>
          <w:color w:val="000000"/>
          <w:sz w:val="28"/>
        </w:rPr>
        <w:t xml:space="preserve">
      Қазақстан Республикасының Білім және ғылым министрлігі. </w:t>
      </w:r>
      <w:r>
        <w:br/>
      </w:r>
      <w:r>
        <w:rPr>
          <w:rFonts w:ascii="Times New Roman"/>
          <w:b w:val="false"/>
          <w:i w:val="false"/>
          <w:color w:val="000000"/>
          <w:sz w:val="28"/>
        </w:rPr>
        <w:t>
</w:t>
      </w:r>
      <w:r>
        <w:rPr>
          <w:rFonts w:ascii="Times New Roman"/>
          <w:b/>
          <w:i w:val="false"/>
          <w:color w:val="000000"/>
          <w:sz w:val="28"/>
        </w:rPr>
        <w:t xml:space="preserve">       Бағдарламаның мақсаты </w:t>
      </w:r>
      <w:r>
        <w:br/>
      </w:r>
      <w:r>
        <w:rPr>
          <w:rFonts w:ascii="Times New Roman"/>
          <w:b w:val="false"/>
          <w:i w:val="false"/>
          <w:color w:val="000000"/>
          <w:sz w:val="28"/>
        </w:rPr>
        <w:t xml:space="preserve">
      Мемлекеттік бағдарламаның негiзгi мақсаты - ғарыштық технологияларды тиiмдi пайдалану жолымен Қазақстан Республикасының ұлттық және ақпараттық қауiпсiздiгін, экономикалық, әлеуметтiк және ғылымы-техникалық дамуын нығайтуға ықпал ететiн ғарыш қызметін дамыту. </w:t>
      </w:r>
      <w:r>
        <w:br/>
      </w:r>
      <w:r>
        <w:rPr>
          <w:rFonts w:ascii="Times New Roman"/>
          <w:b w:val="false"/>
          <w:i w:val="false"/>
          <w:color w:val="000000"/>
          <w:sz w:val="28"/>
        </w:rPr>
        <w:t>
</w:t>
      </w:r>
      <w:r>
        <w:rPr>
          <w:rFonts w:ascii="Times New Roman"/>
          <w:b/>
          <w:i w:val="false"/>
          <w:color w:val="000000"/>
          <w:sz w:val="28"/>
        </w:rPr>
        <w:t xml:space="preserve">       Бағдарламаның міндеттері: </w:t>
      </w:r>
      <w:r>
        <w:br/>
      </w:r>
      <w:r>
        <w:rPr>
          <w:rFonts w:ascii="Times New Roman"/>
          <w:b w:val="false"/>
          <w:i w:val="false"/>
          <w:color w:val="000000"/>
          <w:sz w:val="28"/>
        </w:rPr>
        <w:t xml:space="preserve">
      әр түрлi мақсаттағы отандық ғарыш аппараттарын жасау және ұшыру үшін негiздемелер әзiрлеу; </w:t>
      </w:r>
      <w:r>
        <w:br/>
      </w:r>
      <w:r>
        <w:rPr>
          <w:rFonts w:ascii="Times New Roman"/>
          <w:b w:val="false"/>
          <w:i w:val="false"/>
          <w:color w:val="000000"/>
          <w:sz w:val="28"/>
        </w:rPr>
        <w:t xml:space="preserve">
      әр түрлі мақсаттағы ғарыш аппараттарын ұшыруға және басқаруға арналған жер үстi инфрақұрылымын дамыту; </w:t>
      </w:r>
      <w:r>
        <w:br/>
      </w:r>
      <w:r>
        <w:rPr>
          <w:rFonts w:ascii="Times New Roman"/>
          <w:b w:val="false"/>
          <w:i w:val="false"/>
          <w:color w:val="000000"/>
          <w:sz w:val="28"/>
        </w:rPr>
        <w:t xml:space="preserve">
      Халықаралық ғарыш станциясының бортында болатын қазақстандық ғарышкерлердiң ғылыми зерттеулері мен эксперименттерінің бағдарламасын әзірлеу; </w:t>
      </w:r>
      <w:r>
        <w:br/>
      </w:r>
      <w:r>
        <w:rPr>
          <w:rFonts w:ascii="Times New Roman"/>
          <w:b w:val="false"/>
          <w:i w:val="false"/>
          <w:color w:val="000000"/>
          <w:sz w:val="28"/>
        </w:rPr>
        <w:t xml:space="preserve">
      спутниктік телекоммуникациялық жүйелер негiзiнде ақпараттық ғарыш технологияларын дамыту; </w:t>
      </w:r>
      <w:r>
        <w:br/>
      </w:r>
      <w:r>
        <w:rPr>
          <w:rFonts w:ascii="Times New Roman"/>
          <w:b w:val="false"/>
          <w:i w:val="false"/>
          <w:color w:val="000000"/>
          <w:sz w:val="28"/>
        </w:rPr>
        <w:t xml:space="preserve">
      Қазақстан Республикасы аумағының Ұлттық ғарыш мониторингі жүйесiн зымырандық-ғарыштық кешендердi пайдалану кезiнде Қазақстан Республикасы аумағының экологиялық қауiпсiздiгі жүйесін құру; </w:t>
      </w:r>
      <w:r>
        <w:br/>
      </w:r>
      <w:r>
        <w:rPr>
          <w:rFonts w:ascii="Times New Roman"/>
          <w:b w:val="false"/>
          <w:i w:val="false"/>
          <w:color w:val="000000"/>
          <w:sz w:val="28"/>
        </w:rPr>
        <w:t xml:space="preserve">
      кадрлар даярлау, ғарыш қызметi саласында мамандарды қайта даярлау және олардың біліктілiгін арттыру жүйесiн құру; </w:t>
      </w:r>
      <w:r>
        <w:br/>
      </w:r>
      <w:r>
        <w:rPr>
          <w:rFonts w:ascii="Times New Roman"/>
          <w:b w:val="false"/>
          <w:i w:val="false"/>
          <w:color w:val="000000"/>
          <w:sz w:val="28"/>
        </w:rPr>
        <w:t xml:space="preserve">
      ғарыш қызметiн дамытудың нормативтiк құқықтық базасын жасау және экономикалық тұрғыдан қамтамасыз ету. </w:t>
      </w:r>
      <w:r>
        <w:br/>
      </w:r>
      <w:r>
        <w:rPr>
          <w:rFonts w:ascii="Times New Roman"/>
          <w:b w:val="false"/>
          <w:i w:val="false"/>
          <w:color w:val="000000"/>
          <w:sz w:val="28"/>
        </w:rPr>
        <w:t>
</w:t>
      </w:r>
      <w:r>
        <w:rPr>
          <w:rFonts w:ascii="Times New Roman"/>
          <w:b/>
          <w:i w:val="false"/>
          <w:color w:val="000000"/>
          <w:sz w:val="28"/>
        </w:rPr>
        <w:t xml:space="preserve">       Қажеттi ресурстар және қаржыландыру кездерi </w:t>
      </w:r>
      <w:r>
        <w:br/>
      </w:r>
      <w:r>
        <w:rPr>
          <w:rFonts w:ascii="Times New Roman"/>
          <w:b w:val="false"/>
          <w:i w:val="false"/>
          <w:color w:val="000000"/>
          <w:sz w:val="28"/>
        </w:rPr>
        <w:t xml:space="preserve">
      Республикалық бюджет қаражаты, отандық және шетелдiк инвестициялар. Бағдарламаны iске асырумен байланысты қаржы шығындары 44364,3 млн. теңгенi құрайды. </w:t>
      </w:r>
      <w:r>
        <w:br/>
      </w:r>
      <w:r>
        <w:rPr>
          <w:rFonts w:ascii="Times New Roman"/>
          <w:b w:val="false"/>
          <w:i w:val="false"/>
          <w:color w:val="000000"/>
          <w:sz w:val="28"/>
        </w:rPr>
        <w:t xml:space="preserve">
      Республикалық бюджет барлығы - 44064,3 млн.теңге, оның iшiнде: 2005 жылы - 14861,2 млн. теңге. </w:t>
      </w:r>
      <w:r>
        <w:br/>
      </w:r>
      <w:r>
        <w:rPr>
          <w:rFonts w:ascii="Times New Roman"/>
          <w:b w:val="false"/>
          <w:i w:val="false"/>
          <w:color w:val="000000"/>
          <w:sz w:val="28"/>
        </w:rPr>
        <w:t xml:space="preserve">
      Инвестициялар барлығы - 300 млн. теңге, оның ішінде, 2005 жылы - 150 млн. теңге, 2006 жылы - 150 млн. теңге. </w:t>
      </w:r>
      <w:r>
        <w:br/>
      </w:r>
      <w:r>
        <w:rPr>
          <w:rFonts w:ascii="Times New Roman"/>
          <w:b w:val="false"/>
          <w:i w:val="false"/>
          <w:color w:val="000000"/>
          <w:sz w:val="28"/>
        </w:rPr>
        <w:t xml:space="preserve">
      "Kazsat" FA және "Бәйтерек" ЗҒК құрумен және ұшырумен байланысты қаржы шығындары 38346,39 млн. теңгенi құрайды. </w:t>
      </w:r>
      <w:r>
        <w:br/>
      </w:r>
      <w:r>
        <w:rPr>
          <w:rFonts w:ascii="Times New Roman"/>
          <w:b w:val="false"/>
          <w:i w:val="false"/>
          <w:color w:val="000000"/>
          <w:sz w:val="28"/>
        </w:rPr>
        <w:t xml:space="preserve">
      Республикалық бюджеттен ғылыми-зерттеу және тәжiрибелiк-конструкторлық жұмыстарды қамтамасыз етуге бөлiнетiн қаржы шығындары 5582,1 млн. теңгенi құрайды, оның iшiнде 2005 жылы - 2679,9 млн. теңге, 2006 жылы - 1732,6 млн. теңге, 2007 жылы - 1169,6 млн. теңге. Көрсетілген жұмыс түрлеріне 300 млн. теңге мөлшерінде инвестициялар тарту жоспарлануда, оның ішінде 2005 жылы - 150 млн. теңге, 2006 жылы - 150 млн. теңге. </w:t>
      </w:r>
      <w:r>
        <w:br/>
      </w:r>
      <w:r>
        <w:rPr>
          <w:rFonts w:ascii="Times New Roman"/>
          <w:b w:val="false"/>
          <w:i w:val="false"/>
          <w:color w:val="000000"/>
          <w:sz w:val="28"/>
        </w:rPr>
        <w:t xml:space="preserve">
      МИГ-31 базасында "Есіл" кешенін құрудың техникалық-экономикалық негiздемесін әзiрлеу жөнiндегі іс-шараларды iске асыруға қажетті қаржы қаражаты 2004 жылы 39 млн. теңге мөлшерінде Ғылым қорынан конкурстық негiзде бөлінді. </w:t>
      </w:r>
      <w:r>
        <w:br/>
      </w:r>
      <w:r>
        <w:rPr>
          <w:rFonts w:ascii="Times New Roman"/>
          <w:b w:val="false"/>
          <w:i w:val="false"/>
          <w:color w:val="000000"/>
          <w:sz w:val="28"/>
        </w:rPr>
        <w:t xml:space="preserve">
      Мамандар даярлауға, қайта даярлауға және білiктілігін жетілдiруге және басқа да білім беру жөнiндегі іс-шараларға арналған қаржы қаражаты барлығы 455,3 млн. теңгенi, оның iшiнде аталған бағдарламаның щеңберiнде: 2005 жылға - 96,4 млн. теңгенi мынадай бюджетi бағдарламалар бойынша: 002 "Iргелi және қолданбалы зерттеулер", "Қолданбалы ғылыми зерттеулерді жүргізу" 101-кіші бағдарламасы - 50 млн. теңгенi; 023 "Мемлекеттік бiлiм беру ұйымдарындағы кадрлардың біліктiлiгiн арттыру және қайта даярлау" 43,4 млн. теңгенi; 025 "Білім беру жүйесін әдістемелік қамтамасыз ету және білім беру қызметтерінің сапасын талдау" - 3 млн. теңгенi құрайды. Бұдан басқа, осы мақсаттарға 020 "Мамандарды даярлау" - "Ресей Федерациясы және Шығыс Еуропа жоғары оқу орындарында кадрларды даярлау" 112-кіші бағдарламасы; 006 "Радиожиілiк өрiсінің және радиоэлектрондық құралдардың мониторинг жүйесін техникалық сүйемелдеу" бюджеттік бағдарламалары бойынша тиiсінше 31 млн. теңге және 84,5 млн. теңге көлемiнде қаржы қаражаты көзделді. </w:t>
      </w:r>
      <w:r>
        <w:br/>
      </w:r>
      <w:r>
        <w:rPr>
          <w:rFonts w:ascii="Times New Roman"/>
          <w:b w:val="false"/>
          <w:i w:val="false"/>
          <w:color w:val="000000"/>
          <w:sz w:val="28"/>
        </w:rPr>
        <w:t xml:space="preserve">
      2006, 2007 жылдарға арналған республикалық бюджет қаражаты есебінен қаржыландырылатын iс-шаралар бойынша шығыстар көлемi тиiсті қаржы жылына арналған "Мемлекеттік бюджет туралы" Қазақстан Республикасының Заңына сәйкес нақтыланатын болады. </w:t>
      </w:r>
      <w:r>
        <w:br/>
      </w:r>
      <w:r>
        <w:rPr>
          <w:rFonts w:ascii="Times New Roman"/>
          <w:b w:val="false"/>
          <w:i w:val="false"/>
          <w:color w:val="000000"/>
          <w:sz w:val="28"/>
        </w:rPr>
        <w:t>
</w:t>
      </w:r>
      <w:r>
        <w:rPr>
          <w:rFonts w:ascii="Times New Roman"/>
          <w:b/>
          <w:i w:val="false"/>
          <w:color w:val="000000"/>
          <w:sz w:val="28"/>
        </w:rPr>
        <w:t xml:space="preserve">       Бағдарламаны іске асырудан күтілетiн нәтижелер: </w:t>
      </w:r>
      <w:r>
        <w:br/>
      </w:r>
      <w:r>
        <w:rPr>
          <w:rFonts w:ascii="Times New Roman"/>
          <w:b w:val="false"/>
          <w:i w:val="false"/>
          <w:color w:val="000000"/>
          <w:sz w:val="28"/>
        </w:rPr>
        <w:t xml:space="preserve">
      1. Отандық ғарыш аппараттарын құрудың негiздерi мынадай жолдармен қаланды: </w:t>
      </w:r>
      <w:r>
        <w:br/>
      </w:r>
      <w:r>
        <w:rPr>
          <w:rFonts w:ascii="Times New Roman"/>
          <w:b w:val="false"/>
          <w:i w:val="false"/>
          <w:color w:val="000000"/>
          <w:sz w:val="28"/>
        </w:rPr>
        <w:t xml:space="preserve">
      "Kаzsat" ұлттық геостационарлық байланыс және хабар тарату спутнигiн жасау және ұшыру; </w:t>
      </w:r>
      <w:r>
        <w:br/>
      </w:r>
      <w:r>
        <w:rPr>
          <w:rFonts w:ascii="Times New Roman"/>
          <w:b w:val="false"/>
          <w:i w:val="false"/>
          <w:color w:val="000000"/>
          <w:sz w:val="28"/>
        </w:rPr>
        <w:t xml:space="preserve">
      әмбебап ғарыш тұғырнамасын құрудың техникалық-экономикалық негiздемелерiн, әртүрлі мақсаттағы отандық ғарыш аппараттарын жасау жөнiндегi техникалық ұсыныстар мен пилоттық жобаларды әзiрлеу; </w:t>
      </w:r>
      <w:r>
        <w:br/>
      </w:r>
      <w:r>
        <w:rPr>
          <w:rFonts w:ascii="Times New Roman"/>
          <w:b w:val="false"/>
          <w:i w:val="false"/>
          <w:color w:val="000000"/>
          <w:sz w:val="28"/>
        </w:rPr>
        <w:t xml:space="preserve">
      ғарыш техникасының арнайы конструкторлық-технологиялық бюросын құру; </w:t>
      </w:r>
      <w:r>
        <w:br/>
      </w:r>
      <w:r>
        <w:rPr>
          <w:rFonts w:ascii="Times New Roman"/>
          <w:b w:val="false"/>
          <w:i w:val="false"/>
          <w:color w:val="000000"/>
          <w:sz w:val="28"/>
        </w:rPr>
        <w:t xml:space="preserve">
      ғарыш кеңiстігі радиациялық мониторингiнің халықаралық жүйесiн құру; </w:t>
      </w:r>
      <w:r>
        <w:br/>
      </w:r>
      <w:r>
        <w:rPr>
          <w:rFonts w:ascii="Times New Roman"/>
          <w:b w:val="false"/>
          <w:i w:val="false"/>
          <w:color w:val="000000"/>
          <w:sz w:val="28"/>
        </w:rPr>
        <w:t xml:space="preserve">
      Қазақстан Республикасында абоненттiк терминалдар өндiрiсiн ұйымдастыру бойынша даярлық жұмыстарын жүргiзу және Қазақстан Республикасының әр түрлі тұтынушыларының мүдделерi үшiн "Гонец-М" дербес спутниктiк байланыстың көп функциялы жүйесін құру жөнiндегi пилоттық жобаны орындау; </w:t>
      </w:r>
      <w:r>
        <w:br/>
      </w:r>
      <w:r>
        <w:rPr>
          <w:rFonts w:ascii="Times New Roman"/>
          <w:b w:val="false"/>
          <w:i w:val="false"/>
          <w:color w:val="000000"/>
          <w:sz w:val="28"/>
        </w:rPr>
        <w:t xml:space="preserve">
      электронды аппаратураның элементтiк базасын және ғарыштық сәуле әсерi кезiнде радиациялық тұрақтылықты диагностикалау әдiстерiн дамыту. </w:t>
      </w:r>
      <w:r>
        <w:br/>
      </w:r>
      <w:r>
        <w:rPr>
          <w:rFonts w:ascii="Times New Roman"/>
          <w:b w:val="false"/>
          <w:i w:val="false"/>
          <w:color w:val="000000"/>
          <w:sz w:val="28"/>
        </w:rPr>
        <w:t xml:space="preserve">
      2. Ғарыш аппараттарын ұшыруға және басқаруға арналған жер үсті инфрақұрылымы: </w:t>
      </w:r>
      <w:r>
        <w:br/>
      </w:r>
      <w:r>
        <w:rPr>
          <w:rFonts w:ascii="Times New Roman"/>
          <w:b w:val="false"/>
          <w:i w:val="false"/>
          <w:color w:val="000000"/>
          <w:sz w:val="28"/>
        </w:rPr>
        <w:t xml:space="preserve">
      "Байқоңыр" ғарыш айлағында "Бәйтерек" зымырандық-ғарыштық кешенiн құру; </w:t>
      </w:r>
      <w:r>
        <w:br/>
      </w:r>
      <w:r>
        <w:rPr>
          <w:rFonts w:ascii="Times New Roman"/>
          <w:b w:val="false"/>
          <w:i w:val="false"/>
          <w:color w:val="000000"/>
          <w:sz w:val="28"/>
        </w:rPr>
        <w:t xml:space="preserve">
      Қазақстан Республикасының командалық-өлшеу кешенiн құру, ғарыш аппараттарын сүйемелдеу және ғарыш кеңiстiгiн бақылау үшiн "Сарышаған" полигонының және "Орбита" радиополигонының объектілерiн қалпына келтiру және жаңғырту; </w:t>
      </w:r>
      <w:r>
        <w:br/>
      </w:r>
      <w:r>
        <w:rPr>
          <w:rFonts w:ascii="Times New Roman"/>
          <w:b w:val="false"/>
          <w:i w:val="false"/>
          <w:color w:val="000000"/>
          <w:sz w:val="28"/>
        </w:rPr>
        <w:t xml:space="preserve">
      Ақмола облысының Ақкөл қаласында FA жер үстi басқару кешенiн және байланыс мониторингi жүйесiн құру; </w:t>
      </w:r>
      <w:r>
        <w:br/>
      </w:r>
      <w:r>
        <w:rPr>
          <w:rFonts w:ascii="Times New Roman"/>
          <w:b w:val="false"/>
          <w:i w:val="false"/>
          <w:color w:val="000000"/>
          <w:sz w:val="28"/>
        </w:rPr>
        <w:t xml:space="preserve">
      МИГ-31Д ұшағының базасында "Есіл" кешенiн құрудың техникалық-экономикалық негiздемесiн әзiрлеу негiзiнде дамыған. </w:t>
      </w:r>
      <w:r>
        <w:br/>
      </w:r>
      <w:r>
        <w:rPr>
          <w:rFonts w:ascii="Times New Roman"/>
          <w:b w:val="false"/>
          <w:i w:val="false"/>
          <w:color w:val="000000"/>
          <w:sz w:val="28"/>
        </w:rPr>
        <w:t xml:space="preserve">
      3. Қазақстандық ғарышкерлердiң ұшуы кезiнде Халықаралық ғарыш станциясының бортында жүргiзілетiн ғылыми зерттеулер және эксперименттер бағдарламасы әзiрлендi; </w:t>
      </w:r>
      <w:r>
        <w:br/>
      </w:r>
      <w:r>
        <w:rPr>
          <w:rFonts w:ascii="Times New Roman"/>
          <w:b w:val="false"/>
          <w:i w:val="false"/>
          <w:color w:val="000000"/>
          <w:sz w:val="28"/>
        </w:rPr>
        <w:t xml:space="preserve">
      Халықаралық ғарыш станциясының ФЖБ-2 көпмақсатты зертханалық модулiн құруға Қазақстан Республикасының қатысуы пысықталды. </w:t>
      </w:r>
      <w:r>
        <w:br/>
      </w:r>
      <w:r>
        <w:rPr>
          <w:rFonts w:ascii="Times New Roman"/>
          <w:b w:val="false"/>
          <w:i w:val="false"/>
          <w:color w:val="000000"/>
          <w:sz w:val="28"/>
        </w:rPr>
        <w:t xml:space="preserve">
      4. Ақпараттық ғарыш технологиялары: </w:t>
      </w:r>
      <w:r>
        <w:br/>
      </w:r>
      <w:r>
        <w:rPr>
          <w:rFonts w:ascii="Times New Roman"/>
          <w:b w:val="false"/>
          <w:i w:val="false"/>
          <w:color w:val="000000"/>
          <w:sz w:val="28"/>
        </w:rPr>
        <w:t xml:space="preserve">
      республика ғарыш қызметінiң қазiргi заманғы ақпараттық және коммуникациялық инфрақұрылымының технологиялық базасын құру; </w:t>
      </w:r>
      <w:r>
        <w:br/>
      </w:r>
      <w:r>
        <w:rPr>
          <w:rFonts w:ascii="Times New Roman"/>
          <w:b w:val="false"/>
          <w:i w:val="false"/>
          <w:color w:val="000000"/>
          <w:sz w:val="28"/>
        </w:rPr>
        <w:t xml:space="preserve">
      спутниктiк навигациялық жүйелердi құрудың және қолданудың технологиялық негiздерiн әзiрлеу; </w:t>
      </w:r>
      <w:r>
        <w:br/>
      </w:r>
      <w:r>
        <w:rPr>
          <w:rFonts w:ascii="Times New Roman"/>
          <w:b w:val="false"/>
          <w:i w:val="false"/>
          <w:color w:val="000000"/>
          <w:sz w:val="28"/>
        </w:rPr>
        <w:t xml:space="preserve">
      Старт алатын зымыран-тасығыштар туралы ұшу ақпаратын көрсету орталығын құру жолымен дамытылды. </w:t>
      </w:r>
      <w:r>
        <w:br/>
      </w:r>
      <w:r>
        <w:rPr>
          <w:rFonts w:ascii="Times New Roman"/>
          <w:b w:val="false"/>
          <w:i w:val="false"/>
          <w:color w:val="000000"/>
          <w:sz w:val="28"/>
        </w:rPr>
        <w:t xml:space="preserve">
      5. Қазақстан Республикасы аумағының ұлттық ғарыш мониторингі жүйесi: </w:t>
      </w:r>
      <w:r>
        <w:br/>
      </w:r>
      <w:r>
        <w:rPr>
          <w:rFonts w:ascii="Times New Roman"/>
          <w:b w:val="false"/>
          <w:i w:val="false"/>
          <w:color w:val="000000"/>
          <w:sz w:val="28"/>
        </w:rPr>
        <w:t xml:space="preserve">
      Астана, Алматы, Приозерск және Атырау қалаларында ғарыштық суреттердi қабылдау және өңдеу орталықтарын дамыту; </w:t>
      </w:r>
      <w:r>
        <w:br/>
      </w:r>
      <w:r>
        <w:rPr>
          <w:rFonts w:ascii="Times New Roman"/>
          <w:b w:val="false"/>
          <w:i w:val="false"/>
          <w:color w:val="000000"/>
          <w:sz w:val="28"/>
        </w:rPr>
        <w:t xml:space="preserve">
      төтенше жағдайлардың Қазақстан Республикасының ауыл шаруашылығы жерлерінің, минералдық ресурстарының және қоршаған ортасын қорғаудың ғарыштық мониторингiсiнің басым міндеттерін шешуге арналған геоақпараттық технологиялар кешенiн енгiзу; </w:t>
      </w:r>
      <w:r>
        <w:br/>
      </w:r>
      <w:r>
        <w:rPr>
          <w:rFonts w:ascii="Times New Roman"/>
          <w:b w:val="false"/>
          <w:i w:val="false"/>
          <w:color w:val="000000"/>
          <w:sz w:val="28"/>
        </w:rPr>
        <w:t xml:space="preserve">
      спутниктертiк полигондар желiсін құру; </w:t>
      </w:r>
      <w:r>
        <w:br/>
      </w:r>
      <w:r>
        <w:rPr>
          <w:rFonts w:ascii="Times New Roman"/>
          <w:b w:val="false"/>
          <w:i w:val="false"/>
          <w:color w:val="000000"/>
          <w:sz w:val="28"/>
        </w:rPr>
        <w:t xml:space="preserve">
      корпоративтік ақпараттық инфрақұрылым құру; </w:t>
      </w:r>
      <w:r>
        <w:br/>
      </w:r>
      <w:r>
        <w:rPr>
          <w:rFonts w:ascii="Times New Roman"/>
          <w:b w:val="false"/>
          <w:i w:val="false"/>
          <w:color w:val="000000"/>
          <w:sz w:val="28"/>
        </w:rPr>
        <w:t xml:space="preserve">
      Цифрлы ғарыштық бейнелердiң ұлттық мұрағатын құру және өзектілендiру негiзiнде дамытылды. </w:t>
      </w:r>
      <w:r>
        <w:br/>
      </w:r>
      <w:r>
        <w:rPr>
          <w:rFonts w:ascii="Times New Roman"/>
          <w:b w:val="false"/>
          <w:i w:val="false"/>
          <w:color w:val="000000"/>
          <w:sz w:val="28"/>
        </w:rPr>
        <w:t xml:space="preserve">
      6. Зымырандық-ғарыштық кешендердi пайдалану кезiнде Қазақстан Республикасы аумағының экологиялық қауiпсiздiгi жүйесi: </w:t>
      </w:r>
      <w:r>
        <w:br/>
      </w:r>
      <w:r>
        <w:rPr>
          <w:rFonts w:ascii="Times New Roman"/>
          <w:b w:val="false"/>
          <w:i w:val="false"/>
          <w:color w:val="000000"/>
          <w:sz w:val="28"/>
        </w:rPr>
        <w:t xml:space="preserve">
      "Байқоңыр" ЗҒК аумақтарындағы экожүйенің жай-күйiн кешендi бағалау; </w:t>
      </w:r>
      <w:r>
        <w:br/>
      </w:r>
      <w:r>
        <w:rPr>
          <w:rFonts w:ascii="Times New Roman"/>
          <w:b w:val="false"/>
          <w:i w:val="false"/>
          <w:color w:val="000000"/>
          <w:sz w:val="28"/>
        </w:rPr>
        <w:t xml:space="preserve">
      экологиялық мониторингтің көпдеңгейлi жүйесін құру; </w:t>
      </w:r>
      <w:r>
        <w:br/>
      </w:r>
      <w:r>
        <w:rPr>
          <w:rFonts w:ascii="Times New Roman"/>
          <w:b w:val="false"/>
          <w:i w:val="false"/>
          <w:color w:val="000000"/>
          <w:sz w:val="28"/>
        </w:rPr>
        <w:t xml:space="preserve">
      ЗҒК-ның қоршаған ортаға әсерiн физикалық-химиялық диагностикалау әдiстерiн құру; </w:t>
      </w:r>
      <w:r>
        <w:br/>
      </w:r>
      <w:r>
        <w:rPr>
          <w:rFonts w:ascii="Times New Roman"/>
          <w:b w:val="false"/>
          <w:i w:val="false"/>
          <w:color w:val="000000"/>
          <w:sz w:val="28"/>
        </w:rPr>
        <w:t xml:space="preserve">
      қоршаған орта мен адам денсаулығына ЗҒК-нi пайдаланудың терiс әсерiн азайту жөнiндегі iс-шаралар кешенiн әзiрлеу негiзiнде құрылды. </w:t>
      </w:r>
      <w:r>
        <w:br/>
      </w:r>
      <w:r>
        <w:rPr>
          <w:rFonts w:ascii="Times New Roman"/>
          <w:b w:val="false"/>
          <w:i w:val="false"/>
          <w:color w:val="000000"/>
          <w:sz w:val="28"/>
        </w:rPr>
        <w:t xml:space="preserve">
      7. Ғарыш қызметi үшін отандық кадр әлеуетi: </w:t>
      </w:r>
      <w:r>
        <w:br/>
      </w:r>
      <w:r>
        <w:rPr>
          <w:rFonts w:ascii="Times New Roman"/>
          <w:b w:val="false"/>
          <w:i w:val="false"/>
          <w:color w:val="000000"/>
          <w:sz w:val="28"/>
        </w:rPr>
        <w:t xml:space="preserve">
      республиканың жоғары оқу орындарында Ресейдiң, АҚШ-тың, Францияның және басқа да мемлекеттердiң оқу орындары мен ғылыми орталықтарында мамандарды даярлау, қайта даярлау және білiктілігін  арттыру жүйесін құру; </w:t>
      </w:r>
      <w:r>
        <w:br/>
      </w:r>
      <w:r>
        <w:rPr>
          <w:rFonts w:ascii="Times New Roman"/>
          <w:b w:val="false"/>
          <w:i w:val="false"/>
          <w:color w:val="000000"/>
          <w:sz w:val="28"/>
        </w:rPr>
        <w:t xml:space="preserve">
      ғарыш қызметi саласында қашықтықтан оқыту жүйесін ұйымдастыру негiзінде даярланды. </w:t>
      </w:r>
      <w:r>
        <w:br/>
      </w:r>
      <w:r>
        <w:rPr>
          <w:rFonts w:ascii="Times New Roman"/>
          <w:b w:val="false"/>
          <w:i w:val="false"/>
          <w:color w:val="000000"/>
          <w:sz w:val="28"/>
        </w:rPr>
        <w:t xml:space="preserve">
      8. Ғарыш қызметi саласында бiрыңғай мемлекеттiк саясатты жүргiзуге арналған нормативтік құқықтық және экономикалық негiз: </w:t>
      </w:r>
      <w:r>
        <w:br/>
      </w:r>
      <w:r>
        <w:rPr>
          <w:rFonts w:ascii="Times New Roman"/>
          <w:b w:val="false"/>
          <w:i w:val="false"/>
          <w:color w:val="000000"/>
          <w:sz w:val="28"/>
        </w:rPr>
        <w:t xml:space="preserve">
      "Ғарыш қызметі туралы" Қазақстан Республикасының Заңын әзiрлеу; </w:t>
      </w:r>
      <w:r>
        <w:br/>
      </w:r>
      <w:r>
        <w:rPr>
          <w:rFonts w:ascii="Times New Roman"/>
          <w:b w:val="false"/>
          <w:i w:val="false"/>
          <w:color w:val="000000"/>
          <w:sz w:val="28"/>
        </w:rPr>
        <w:t xml:space="preserve">
      ғарыш қызметінің жұмыс iстеуiнiң экономикалық негіздерін әзiрлеу; </w:t>
      </w:r>
      <w:r>
        <w:br/>
      </w:r>
      <w:r>
        <w:rPr>
          <w:rFonts w:ascii="Times New Roman"/>
          <w:b w:val="false"/>
          <w:i w:val="false"/>
          <w:color w:val="000000"/>
          <w:sz w:val="28"/>
        </w:rPr>
        <w:t xml:space="preserve">
      ғарыш қызметін дамытуды мемлекеттiк қолдаудың негiзгi бағыттары мен әдiстерiн негiздеу; </w:t>
      </w:r>
      <w:r>
        <w:br/>
      </w:r>
      <w:r>
        <w:rPr>
          <w:rFonts w:ascii="Times New Roman"/>
          <w:b w:val="false"/>
          <w:i w:val="false"/>
          <w:color w:val="000000"/>
          <w:sz w:val="28"/>
        </w:rPr>
        <w:t xml:space="preserve">
      ғарыш қызметiн коммерцияландыру шаралары мен тетiктерін әзiрлеу ғарыш қызметін дамытудың ұйымдастырушылық-экономикалық тетiгiн әзiрлеу жолымен әзiрленген. </w:t>
      </w:r>
      <w:r>
        <w:br/>
      </w:r>
      <w:r>
        <w:rPr>
          <w:rFonts w:ascii="Times New Roman"/>
          <w:b w:val="false"/>
          <w:i w:val="false"/>
          <w:color w:val="000000"/>
          <w:sz w:val="28"/>
        </w:rPr>
        <w:t>
</w:t>
      </w:r>
      <w:r>
        <w:rPr>
          <w:rFonts w:ascii="Times New Roman"/>
          <w:b/>
          <w:i w:val="false"/>
          <w:color w:val="000000"/>
          <w:sz w:val="28"/>
        </w:rPr>
        <w:t xml:space="preserve">       Бағдарламаны іске асыру мерзiмi: </w:t>
      </w:r>
      <w:r>
        <w:rPr>
          <w:rFonts w:ascii="Times New Roman"/>
          <w:b w:val="false"/>
          <w:i w:val="false"/>
          <w:color w:val="000000"/>
          <w:sz w:val="28"/>
        </w:rPr>
        <w:t xml:space="preserve"> орта мерзiмдi, 2005-2007 жылдар. </w:t>
      </w:r>
    </w:p>
    <w:bookmarkStart w:name="z5" w:id="4"/>
    <w:p>
      <w:pPr>
        <w:spacing w:after="0"/>
        <w:ind w:left="0"/>
        <w:jc w:val="left"/>
      </w:pPr>
      <w:r>
        <w:rPr>
          <w:rFonts w:ascii="Times New Roman"/>
          <w:b/>
          <w:i w:val="false"/>
          <w:color w:val="000000"/>
        </w:rPr>
        <w:t xml:space="preserve"> 
2. КІРIСПЕ </w:t>
      </w:r>
    </w:p>
    <w:bookmarkEnd w:id="4"/>
    <w:p>
      <w:pPr>
        <w:spacing w:after="0"/>
        <w:ind w:left="0"/>
        <w:jc w:val="both"/>
      </w:pPr>
      <w:r>
        <w:rPr>
          <w:rFonts w:ascii="Times New Roman"/>
          <w:b w:val="false"/>
          <w:i w:val="false"/>
          <w:color w:val="000000"/>
          <w:sz w:val="28"/>
        </w:rPr>
        <w:t xml:space="preserve">      Қазiргi әлемде ғарыштық сала адам қызметiнiң анағұрлым басым және ғылымды қажетсiнетiн салаларының бiрi болып табылады. Ғарыш қызметiне қатысу қазiргі заманғы мемлекеттің саяси мәртебесiн, оның экономикалық, ғылыми-техникалық және қорғаныстық қуатын біршама айқындайды. Ғарыш қызметін дамытудың қазiргі заманғы үрдістері мен факторларын талдау әлемнiң жетекші елдерi өздерiнің ғарыштық әлеуетін өсiруге айтарлықтай күш салып жатқанына куәлік етедi. 2002 жылы әлемдiк ғарыш қызметi технологияларын әзiрлеуге жұмсалған капиталдық салымдардың көлемi 1996 жылмен салыстырғанда 200%-дан aca өсті. </w:t>
      </w:r>
      <w:r>
        <w:br/>
      </w:r>
      <w:r>
        <w:rPr>
          <w:rFonts w:ascii="Times New Roman"/>
          <w:b w:val="false"/>
          <w:i w:val="false"/>
          <w:color w:val="000000"/>
          <w:sz w:val="28"/>
        </w:rPr>
        <w:t xml:space="preserve">
      Қазiргi уақытта азаматтық ғарыштық бағдарламаларды қаржыландыру: </w:t>
      </w:r>
      <w:r>
        <w:br/>
      </w:r>
      <w:r>
        <w:rPr>
          <w:rFonts w:ascii="Times New Roman"/>
          <w:b w:val="false"/>
          <w:i w:val="false"/>
          <w:color w:val="000000"/>
          <w:sz w:val="28"/>
        </w:rPr>
        <w:t xml:space="preserve">
      Ресейде 835 млн. АҚШ долларын, Германияда - 625 млн. АҚШ долларын, Италияда - 870 млн. АҚШ долларын, Үндiстанда - 1,1 млрд. АҚШ долларын, Жапонияда - 3,5 млрд. АҚШ долларын, АҚШ-та - 13 млрд.-тан астам АҚШ долларын құрайды. Бұл ретте ғарыш қызметіне жұмсалған жалпы шығындардағы мемлекеттік бюджеттiк қаржы бөлу үлесi АҚШ-та - 0,996%, Ресейде - 0,998%, Үнідстанда - 0,972%, Қытайда - 0,95%, Жапонияда - 0,83% құрайды. </w:t>
      </w:r>
      <w:r>
        <w:br/>
      </w:r>
      <w:r>
        <w:rPr>
          <w:rFonts w:ascii="Times New Roman"/>
          <w:b w:val="false"/>
          <w:i w:val="false"/>
          <w:color w:val="000000"/>
          <w:sz w:val="28"/>
        </w:rPr>
        <w:t xml:space="preserve">
      Әлемдiк ғарыш қызметiн одан әрi дамытудың анағұрлым перспективалық бағыттарын iздестіру жүргiзiлуде. </w:t>
      </w:r>
      <w:r>
        <w:br/>
      </w:r>
      <w:r>
        <w:rPr>
          <w:rFonts w:ascii="Times New Roman"/>
          <w:b w:val="false"/>
          <w:i w:val="false"/>
          <w:color w:val="000000"/>
          <w:sz w:val="28"/>
        </w:rPr>
        <w:t xml:space="preserve">
      Соңғы жылдары әлемде ғарыштық телекоммуникациялық жүйелер, сондай-ақ қашықтықтан зондтау құралдары мен әдiстерi ерекше белсенділiкпен дамытылуда. Тек соңғы 5 жыл iшiнде спутниктiк байланыс секторындағы кiрiстер 1999 жылғы 7 млрд-тан 2003 жылы 14 млрд. АҚШ долл. өсті. Бүгінгi күнi жиырмадан астам елдiң өз ғарыштық аппараттары бap. Жүзден астам ел әртүрлі ғарыштық бағдарламаларға тiкелей немесе жанама қатысады. Ғарыш қызметінде әлемдiк мамандану және кооперациялау қалыптасуда. </w:t>
      </w:r>
      <w:r>
        <w:br/>
      </w:r>
      <w:r>
        <w:rPr>
          <w:rFonts w:ascii="Times New Roman"/>
          <w:b w:val="false"/>
          <w:i w:val="false"/>
          <w:color w:val="000000"/>
          <w:sz w:val="28"/>
        </w:rPr>
        <w:t xml:space="preserve">
      Қазақстан әлемдiк ғарыштық қызметте өзiне лайықты орын ала алады және алуы тиiс. Бұл үшін ең алдымен өзiнiң ғарыштық әлеуетiнiң басымдықтарын айқындауы қажет. Аумағының ауқымдылығын, халқы тығыздығының төмендiгiн, табиғи жағдайлары мен минералдық ресурстарының әртүрлілігін ескере келгенде, республика үшін өмiрлiк маңызы бар бағыттар спутниктiк байланыс құралдары мен ғарыштық мониторинг жүйелерін дамыту болып табылады. Саяси және ғылыми тұрғыдағы көкейтесті бағыттың тағы бiрi қазақстандық ғалымдардың, мамандардың және ғарышкерлердiң Халықаралық ғарыш станциясының бортында iске асырылатын бағдарламаларға қатысуы болып табылады. Бiрлескен ғарыштық жобаларды iске асыруды көздейтiн Ресей Федерациясымен ынтымақтастықты дамыту стратегиялық жоспардағы басым бағыт болып табылады. Бұл Қазақстанға Ресеймен бiрлесiп ғарыштық аппараттарды ұшыру жөнiндегi әлемдiк қызметтер рыногына шығуға, ғарыш аппараттарының элементтерiн және мақсатты борттық аппаратты жобалау мен дайындау үшін технологиялық база жасауға, қазақстандық мамандардың әлемдегі ірі ғарыш айлағының борттық кешендерiн пайдалануға қатысуын кеңейтуге мүмкіндік бередi. </w:t>
      </w:r>
      <w:r>
        <w:br/>
      </w:r>
      <w:r>
        <w:rPr>
          <w:rFonts w:ascii="Times New Roman"/>
          <w:b w:val="false"/>
          <w:i w:val="false"/>
          <w:color w:val="000000"/>
          <w:sz w:val="28"/>
        </w:rPr>
        <w:t xml:space="preserve">
      Көрсетілген бағыттардың әрқайсысында белгілі ғылыми-техникалық негіздемелер бар. Қазiргі кезде "Каzsat" алғашқы отандық байланыс және хабар тарату спутнигiн ұшыруға дайындық жүзеге асырылуда және Ақмола облысының Ақкөл қаласында жер үстi басқару кешенi және байланыс мониторингі жүйесі құрылуда, "Сарышаған" полигонының объектілерiнде ҒА сүйемелдеу және ғарыштық кеңiстiктi бақылау үшін пайдалануға болатын антенналық кешен орнатылуда, Алматы қаласында "Орбита" радиополигоны жұмыс істейді, Алматы, Астана және Приозерск қалаларында қашықтықтан зондтау деректерiн қабылдау орталықтары құрылған. Қазақстандық ғалымдар мен мамандар қазақстандық ғарышкерлер T.Әубәкiров (1991 жылы) пен T. Мұсабаевтың (1994, 1998, 2001 жылдар) қатысуымен "Мир" және "Халықаралық ғарыш станциясы" орбиталық кешендерінің бортында зерттеулер мен эксперименттердiң төрт кешендi бағдарламасын дайындады және оларды табысты iске асырды. 2001 жылдан бастап штаттық режимде Ауыл шаруашылығы министрлігі мен Төтенше жағдайлар министрлiгінiң мүдделерiндегi мiндеттердi шешудi қамтамасыз ететін, Қазақстанның аумағын ғарыштық мониторингтеу жүйесінің базалық кешенi пайдаланылуда. Жүйенi дамыту салалық Бағдарлама шеңберiнде жүзеге асырылады. 2004 жылы бұл мақсаттарға 67 млн. теңге бөлiндi. Қазақстан Республикасы Қоршаған ортаны қорғау министрлігі 2004 жылы 85 миллион қаржыландыру көлемiмен "Байқоңыр" ғарыш айлағын пайдаланудың экологиялық қауіпсiздігін бақылау бағдарламасын iске асыруда. </w:t>
      </w:r>
      <w:r>
        <w:br/>
      </w:r>
      <w:r>
        <w:rPr>
          <w:rFonts w:ascii="Times New Roman"/>
          <w:b w:val="false"/>
          <w:i w:val="false"/>
          <w:color w:val="000000"/>
          <w:sz w:val="28"/>
        </w:rPr>
        <w:t xml:space="preserve">
      Сонымен, Қазақстанда ғарыш қызметін дамытудың объективтi ғылыми, технологиялық және ұйымдастырушылық алғы шарттары жасалды деп айтуға болады. Оны одан әрі мақсатты түрде жүйелі дамыту үшін Мемлекеттiк бағдарламаны қалыптастыру қажеттiгі туындап отыр. </w:t>
      </w:r>
      <w:r>
        <w:br/>
      </w:r>
      <w:r>
        <w:rPr>
          <w:rFonts w:ascii="Times New Roman"/>
          <w:b w:val="false"/>
          <w:i w:val="false"/>
          <w:color w:val="000000"/>
          <w:sz w:val="28"/>
        </w:rPr>
        <w:t xml:space="preserve">
      Бағдарламаның негiзiне мынадай қағидаттар салынуы тиiс: </w:t>
      </w:r>
      <w:r>
        <w:br/>
      </w:r>
      <w:r>
        <w:rPr>
          <w:rFonts w:ascii="Times New Roman"/>
          <w:b w:val="false"/>
          <w:i w:val="false"/>
          <w:color w:val="000000"/>
          <w:sz w:val="28"/>
        </w:rPr>
        <w:t xml:space="preserve">
      шешілетін мiндеттердiң практикалық талап етiлуi және экономикалық орындылығы; </w:t>
      </w:r>
      <w:r>
        <w:br/>
      </w:r>
      <w:r>
        <w:rPr>
          <w:rFonts w:ascii="Times New Roman"/>
          <w:b w:val="false"/>
          <w:i w:val="false"/>
          <w:color w:val="000000"/>
          <w:sz w:val="28"/>
        </w:rPr>
        <w:t xml:space="preserve">
      "Байқоңыр" ғарыш айлағында Ресеймен бiрлескен ғарыштық бағдарламалар мен жобаларды iске асыру; </w:t>
      </w:r>
      <w:r>
        <w:br/>
      </w:r>
      <w:r>
        <w:rPr>
          <w:rFonts w:ascii="Times New Roman"/>
          <w:b w:val="false"/>
          <w:i w:val="false"/>
          <w:color w:val="000000"/>
          <w:sz w:val="28"/>
        </w:rPr>
        <w:t xml:space="preserve">
      отандық ғылыми-технологиялық әлеуетi, "Сарышаған" полигоны объектілерінің, Астана, Алматы, Приозерск және Атырау қалаларындағы қашықтықтан зондтау деректерiн қабылдау орталықтарының техникалық құралдарын барынша пайдалану; </w:t>
      </w:r>
      <w:r>
        <w:br/>
      </w:r>
      <w:r>
        <w:rPr>
          <w:rFonts w:ascii="Times New Roman"/>
          <w:b w:val="false"/>
          <w:i w:val="false"/>
          <w:color w:val="000000"/>
          <w:sz w:val="28"/>
        </w:rPr>
        <w:t xml:space="preserve">
      ғарыштық технологияларды дамытумен және пайдаланумен байланысты ведомстволық және салалық бағдарламаларды бiрыңғай Мемлекеттік бағдарламаға бiрiктiру. </w:t>
      </w:r>
      <w:r>
        <w:br/>
      </w:r>
      <w:r>
        <w:rPr>
          <w:rFonts w:ascii="Times New Roman"/>
          <w:b w:val="false"/>
          <w:i w:val="false"/>
          <w:color w:val="000000"/>
          <w:sz w:val="28"/>
        </w:rPr>
        <w:t xml:space="preserve">
      Бағдарламаны әзiрлеу үшін мыналар негіздеме болып табылады: </w:t>
      </w:r>
      <w:r>
        <w:br/>
      </w:r>
      <w:r>
        <w:rPr>
          <w:rFonts w:ascii="Times New Roman"/>
          <w:b w:val="false"/>
          <w:i w:val="false"/>
          <w:color w:val="000000"/>
          <w:sz w:val="28"/>
        </w:rPr>
        <w:t>
      Мемлекет басшысының Қазақстан халқына 2004 жылғы 19 наурыздағы  </w:t>
      </w:r>
      <w:r>
        <w:rPr>
          <w:rFonts w:ascii="Times New Roman"/>
          <w:b w:val="false"/>
          <w:i w:val="false"/>
          <w:color w:val="000000"/>
          <w:sz w:val="28"/>
        </w:rPr>
        <w:t xml:space="preserve">жолдауы </w:t>
      </w:r>
      <w:r>
        <w:rPr>
          <w:rFonts w:ascii="Times New Roman"/>
          <w:b w:val="false"/>
          <w:i w:val="false"/>
          <w:color w:val="000000"/>
          <w:sz w:val="28"/>
        </w:rPr>
        <w:t xml:space="preserve">; </w:t>
      </w:r>
      <w:r>
        <w:br/>
      </w:r>
      <w:r>
        <w:rPr>
          <w:rFonts w:ascii="Times New Roman"/>
          <w:b w:val="false"/>
          <w:i w:val="false"/>
          <w:color w:val="000000"/>
          <w:sz w:val="28"/>
        </w:rPr>
        <w:t>
      Қазақстан Республикасы Президентiнiң 2003 жылғы 17 мамырдағы N 1096  </w:t>
      </w:r>
      <w:r>
        <w:rPr>
          <w:rFonts w:ascii="Times New Roman"/>
          <w:b w:val="false"/>
          <w:i w:val="false"/>
          <w:color w:val="000000"/>
          <w:sz w:val="28"/>
        </w:rPr>
        <w:t xml:space="preserve">Жарлығымен </w:t>
      </w:r>
      <w:r>
        <w:rPr>
          <w:rFonts w:ascii="Times New Roman"/>
          <w:b w:val="false"/>
          <w:i w:val="false"/>
          <w:color w:val="000000"/>
          <w:sz w:val="28"/>
        </w:rPr>
        <w:t xml:space="preserve"> бекiтілген Қазақстан Республикасының индустриялық-инновациялық дамуының 2004-2015 жылдарға арналған стратегиясы; </w:t>
      </w:r>
      <w:r>
        <w:br/>
      </w:r>
      <w:r>
        <w:rPr>
          <w:rFonts w:ascii="Times New Roman"/>
          <w:b w:val="false"/>
          <w:i w:val="false"/>
          <w:color w:val="000000"/>
          <w:sz w:val="28"/>
        </w:rPr>
        <w:t>
      Қазақстан Республикасы Премьер-Министрiнің 2004 жылғы 18 ақпандағы N 40-ө  </w:t>
      </w:r>
      <w:r>
        <w:rPr>
          <w:rFonts w:ascii="Times New Roman"/>
          <w:b w:val="false"/>
          <w:i w:val="false"/>
          <w:color w:val="000000"/>
          <w:sz w:val="28"/>
        </w:rPr>
        <w:t xml:space="preserve">өкiмi </w:t>
      </w:r>
      <w:r>
        <w:rPr>
          <w:rFonts w:ascii="Times New Roman"/>
          <w:b w:val="false"/>
          <w:i w:val="false"/>
          <w:color w:val="000000"/>
          <w:sz w:val="28"/>
        </w:rPr>
        <w:t xml:space="preserve">. </w:t>
      </w:r>
    </w:p>
    <w:bookmarkStart w:name="z6" w:id="5"/>
    <w:p>
      <w:pPr>
        <w:spacing w:after="0"/>
        <w:ind w:left="0"/>
        <w:jc w:val="left"/>
      </w:pPr>
      <w:r>
        <w:rPr>
          <w:rFonts w:ascii="Times New Roman"/>
          <w:b/>
          <w:i w:val="false"/>
          <w:color w:val="000000"/>
        </w:rPr>
        <w:t xml:space="preserve"> 
3. ҒАРЫШ ҚЫЗМЕТIНIҢ ҚАЗIРГІ ЖАЙ-КYЙIН ТАЛДАУ </w:t>
      </w:r>
    </w:p>
    <w:bookmarkEnd w:id="5"/>
    <w:p>
      <w:pPr>
        <w:spacing w:after="0"/>
        <w:ind w:left="0"/>
        <w:jc w:val="both"/>
      </w:pPr>
      <w:r>
        <w:rPr>
          <w:rFonts w:ascii="Times New Roman"/>
          <w:b w:val="false"/>
          <w:i w:val="false"/>
          <w:color w:val="000000"/>
          <w:sz w:val="28"/>
        </w:rPr>
        <w:t xml:space="preserve">      Спутниктік телекоммуникациялық жүйелердің негiзiнде елдiң байланыс қызметтерi спектрін кеңейту және ақпараттандыру деңгейін арттыру Қазақстанның ғарыштық қызметiн дамытудың шешушi басымдықтарының бiрi болып табылады. </w:t>
      </w:r>
      <w:r>
        <w:br/>
      </w:r>
      <w:r>
        <w:rPr>
          <w:rFonts w:ascii="Times New Roman"/>
          <w:b w:val="false"/>
          <w:i w:val="false"/>
          <w:color w:val="000000"/>
          <w:sz w:val="28"/>
        </w:rPr>
        <w:t xml:space="preserve">
      Қазiргi уақытта республиканың жергілiктi телекоммуникациялар желiсiнде 3057 станция жұмыс iстейдi, оның ішінде қалалық телекоммуникациялар желiсiнде 721 ATC, селолықта - 2336 АТС пайдаланылады. Жергілікті желілердiң цифрландырылу деңгейi 53%-ға жетті, орташа телефондық тығыздық 100 тұрғынға 15 телефонды құрады. Бұл ретте ауылдық жердегі телефондық тығыздық - 6,3 телефон, цифрландыру деңгейi 20% болғанда телефон желiсi жүргiзiлмеген елдi мекендер саны - 1154. Интернетке қол жеткiзу тек қалалар мен аудан орталықтарында ғана ұсынылады. Байланыс операторларының қызметі өте қымбат және халықтың негiзгi бөлігіне әрқашан қол жетiмдi емес. Елдің барлық аумағын ұлттық телехабарлармен қамтамасыз ету мiндетi өткiр қойылып отыр. Осындай жағдайларда, әсiресе, халықтың тығыздығы төмен және телекоммуникацияның инфрақұрылымы нашар дамыған шалғай және қатынау қиын аудандардағы спутниктік байланыстың ролі бағалауға тұрарлық. </w:t>
      </w:r>
      <w:r>
        <w:br/>
      </w:r>
      <w:r>
        <w:rPr>
          <w:rFonts w:ascii="Times New Roman"/>
          <w:b w:val="false"/>
          <w:i w:val="false"/>
          <w:color w:val="000000"/>
          <w:sz w:val="28"/>
        </w:rPr>
        <w:t xml:space="preserve">
      Қазiргі кезде Қазақстан Республикасында ғарыштық байланыс пен хабар тарату саласындағы қызметті халықаралық және шетелдiк: Intelsat, AsiaSat, EutelSat, Стационар компанияларынан спутниктік байланыс ресурстарын жалға алатын он негізгi оператор көрсетеді. 2003 жылы жалға алынған спутниктiк байланыс арналарының жалпы көлемi 493,5 МГц-ке, оның iшiнде iшкi трафик үшін - 408 МГц-ке, халықаралық үшiн - 85,5 МГц-ке жетті. </w:t>
      </w:r>
      <w:r>
        <w:br/>
      </w:r>
      <w:r>
        <w:rPr>
          <w:rFonts w:ascii="Times New Roman"/>
          <w:b w:val="false"/>
          <w:i w:val="false"/>
          <w:color w:val="000000"/>
          <w:sz w:val="28"/>
        </w:rPr>
        <w:t xml:space="preserve">
      Сарапшылардың болжамдарына сәйкес, 2010 жылға ел операторларына деген сұраныс 997 МГц шамасына, оның iшiнде ішкі трафик - 837 МГц-ке, халықаралық - 160 МГц-ке жетуi мүмкін. Тек Интернеттің ғаламдық желiсiн пайдаланушылардың саны мен деректердi беру көлемдерi жыл сайын шамамен 1,5 eceгe өседi. Спутниктік ресурстарды тек шетелдiк компаниялардан жалға алу жалғасқан жағдайда көрсетiлген мерзiмде жалға алудың жылдық төлемi 36 млн. АҚШ долларына жетуi мүмкiн. </w:t>
      </w:r>
      <w:r>
        <w:br/>
      </w:r>
      <w:r>
        <w:rPr>
          <w:rFonts w:ascii="Times New Roman"/>
          <w:b w:val="false"/>
          <w:i w:val="false"/>
          <w:color w:val="000000"/>
          <w:sz w:val="28"/>
        </w:rPr>
        <w:t xml:space="preserve">
      Сонымен, тиiмділігі жоғары спутниктiк байланыс жүйелерін құру көкейтестi ғана емес, экономикалық жағынан да ақталған болып табылады. </w:t>
      </w:r>
      <w:r>
        <w:br/>
      </w:r>
      <w:r>
        <w:rPr>
          <w:rFonts w:ascii="Times New Roman"/>
          <w:b w:val="false"/>
          <w:i w:val="false"/>
          <w:color w:val="000000"/>
          <w:sz w:val="28"/>
        </w:rPr>
        <w:t xml:space="preserve">
      "KazSat" байланыс және хабар тарату ұлттық спутнигін құру мен ұшыру жобасының орындалуы және оның негiзiнде телекоммуникациялық қызметтердiң қуатты кешенін дамыту көрсетілген міндетті шешудегi алғашқы қадам болуы тиiс. "KazSat" FA-ны геостационарлық орбитаға шығару арқылы Қазақстан, әсiресе шалғай аудандарда, тiкелей телевизия хабарларын тарату сапасын кеңейту, Интернетті пайдаланушылар санын көбейту, деректер берудің ведомстволық желiлерi мен жылжымалы спутниктік байланыс жүйелерін құру үшін қосымша мүмкiндiктер алады. Аталған міндеттердің барлығын шешу осы Бағдарламада көзделедi. </w:t>
      </w:r>
      <w:r>
        <w:br/>
      </w:r>
      <w:r>
        <w:rPr>
          <w:rFonts w:ascii="Times New Roman"/>
          <w:b w:val="false"/>
          <w:i w:val="false"/>
          <w:color w:val="000000"/>
          <w:sz w:val="28"/>
        </w:rPr>
        <w:t xml:space="preserve">
      "KazSat" FA борттық ресурстарының сыйымдылығы 864 МГц құрайды. Болжамдық бағалауларды және спутник қызметін кеңейтудi, "KazSat" ҒА-ның ресурстарын резервтеудi ескере келгенде болашақта телехабар тарату мен деректердi берудiң келесi ҒА-ын құру қажеттігі туындайды. </w:t>
      </w:r>
      <w:r>
        <w:br/>
      </w:r>
      <w:r>
        <w:rPr>
          <w:rFonts w:ascii="Times New Roman"/>
          <w:b w:val="false"/>
          <w:i w:val="false"/>
          <w:color w:val="000000"/>
          <w:sz w:val="28"/>
        </w:rPr>
        <w:t>
      Ғарыш аппараттарын ұшыру мен оларды орбитада сүйемелдеу үшiн "Байқоңыр" ғарыш айлағы мен "Сарышаған" полигонының жер үстi қызметтерін және технологиялық кешендерiн дамыту келесi басымдық болып табылады. Ғарыш аппараттарының коммерциялық ұшуларына қатысуға кезең-кезеңмен көшудi мұндағы шешушi мәселе деп санау қажет. Қазiргі кезде ұшыру қызметтерінiң бағасы 7 млн-нан 95 млн. АҚШ доллары шегiнде болғандықтан, бұл жақсы кiрiс көзi. 2004 жылғы 9 қаңтарда Астана қаласында қол қойылған Қазақстан Республикасы мен Ресей Федерациясының арасындағы "Байқоңыр" кешенiн тиiмдi пайдалану жөнiндегі ынтымақтастықты дамыту туралы  </w:t>
      </w:r>
      <w:r>
        <w:rPr>
          <w:rFonts w:ascii="Times New Roman"/>
          <w:b w:val="false"/>
          <w:i w:val="false"/>
          <w:color w:val="000000"/>
          <w:sz w:val="28"/>
        </w:rPr>
        <w:t xml:space="preserve">келiсiм </w:t>
      </w:r>
      <w:r>
        <w:rPr>
          <w:rFonts w:ascii="Times New Roman"/>
          <w:b w:val="false"/>
          <w:i w:val="false"/>
          <w:color w:val="000000"/>
          <w:sz w:val="28"/>
        </w:rPr>
        <w:t xml:space="preserve"> бұл бағыттағы iлгерiлеу болуы мүмкін, онда, атап айтқанда, ғарыш айлағындағы "Ангара" зымырандық-ғарыштық кешенінің базасында "Бәйтерек" зымырандық-ғарыштық кешенін құру және пайдалану көзделiп отыр. </w:t>
      </w:r>
      <w:r>
        <w:br/>
      </w:r>
      <w:r>
        <w:rPr>
          <w:rFonts w:ascii="Times New Roman"/>
          <w:b w:val="false"/>
          <w:i w:val="false"/>
          <w:color w:val="000000"/>
          <w:sz w:val="28"/>
        </w:rPr>
        <w:t xml:space="preserve">
      Көрсетiлген жобаны iске асыру үшін Астана қаласында қазақстандық және ресейлiк қатысудың тепе-теңдiк қағидатындағы Қазақстан-Ресей бiрлескен кәсіпорыны құрылуда. </w:t>
      </w:r>
      <w:r>
        <w:br/>
      </w:r>
      <w:r>
        <w:rPr>
          <w:rFonts w:ascii="Times New Roman"/>
          <w:b w:val="false"/>
          <w:i w:val="false"/>
          <w:color w:val="000000"/>
          <w:sz w:val="28"/>
        </w:rPr>
        <w:t xml:space="preserve">
      Сондай-ақ, ғарыштық мақсаттағы техниканы әзiрлеу үшін арнайы конструкторлық-технологиялық бюро құру қажет. </w:t>
      </w:r>
      <w:r>
        <w:br/>
      </w:r>
      <w:r>
        <w:rPr>
          <w:rFonts w:ascii="Times New Roman"/>
          <w:b w:val="false"/>
          <w:i w:val="false"/>
          <w:color w:val="000000"/>
          <w:sz w:val="28"/>
        </w:rPr>
        <w:t xml:space="preserve">
      "KazSat" байланыс және хабар тарату ұлттық геостационарлық спутнигін жасау және ұшыру жобасының шеңберiнде жер үстi басқару кешенi (ЖҮБК) мен байланыс мониторингі станциясы құрылуда, ол континентаралық Шанхай - Франкфурт ТОБЖ-ға шығатын және еуроазиялық телекоммуникациялар желiсiмен бiрiгетiн қазақстандық ҒА ғарыштық байланыс телепортын құруға мүмкiндiк бередi. </w:t>
      </w:r>
      <w:r>
        <w:br/>
      </w:r>
      <w:r>
        <w:rPr>
          <w:rFonts w:ascii="Times New Roman"/>
          <w:b w:val="false"/>
          <w:i w:val="false"/>
          <w:color w:val="000000"/>
          <w:sz w:val="28"/>
        </w:rPr>
        <w:t xml:space="preserve">
      Бұдан басқа, жақын арада техникалық құралдары Астана, Алматы және Приозерск қалаларында ("Сарышаған") орналастырылатын ғарыш аппараттарын сүйемелдеу және ғарыш кеңiстігiн бақылау жөніндегi көп функциялы бөлiнген өлшеу кешенiнің базасында ұшуларды басқарудың резервтік орталығын құру міндетін шешу қажет. </w:t>
      </w:r>
      <w:r>
        <w:br/>
      </w:r>
      <w:r>
        <w:rPr>
          <w:rFonts w:ascii="Times New Roman"/>
          <w:b w:val="false"/>
          <w:i w:val="false"/>
          <w:color w:val="000000"/>
          <w:sz w:val="28"/>
        </w:rPr>
        <w:t xml:space="preserve">
      Мұндай орналастырудың орындылығы өлшемдiк кешендердi құруға: өлшеу базаларының географиялық таралуына, антенналық өрiстердi резервтеу мен құруға қойылатын техникалық ерекшелiктермен және талаптармен келiсіледi. </w:t>
      </w:r>
      <w:r>
        <w:br/>
      </w:r>
      <w:r>
        <w:rPr>
          <w:rFonts w:ascii="Times New Roman"/>
          <w:b w:val="false"/>
          <w:i w:val="false"/>
          <w:color w:val="000000"/>
          <w:sz w:val="28"/>
        </w:rPr>
        <w:t xml:space="preserve">
      Сондай-ақ, секундына 2,5 Гбитт-ке дейiнгi жылдамдықпен телепорттан жалпы пайдаланудағы телекоммуникациялар желiсiне ғарыштық байланыс телепортын құру үшін "Сарышаған" полигонының қолда бap инфрақұрылымын пайдалану мүмкiндігі бар. Бұл, ғарыш қызметiнен кiрiс алуға мүмкiндiк беретiн тағы бiр маңызды бағыт. </w:t>
      </w:r>
      <w:r>
        <w:br/>
      </w:r>
      <w:r>
        <w:rPr>
          <w:rFonts w:ascii="Times New Roman"/>
          <w:b w:val="false"/>
          <w:i w:val="false"/>
          <w:color w:val="000000"/>
          <w:sz w:val="28"/>
        </w:rPr>
        <w:t xml:space="preserve">
      Республиканың ғарыш қызметiн дамытудың айрықша перспективалық бағыты ұшқыш басқаратын космонавтика болуы мүмкiн. </w:t>
      </w:r>
      <w:r>
        <w:br/>
      </w:r>
      <w:r>
        <w:rPr>
          <w:rFonts w:ascii="Times New Roman"/>
          <w:b w:val="false"/>
          <w:i w:val="false"/>
          <w:color w:val="000000"/>
          <w:sz w:val="28"/>
        </w:rPr>
        <w:t xml:space="preserve">
      Осыған байланысты, қазақстандық ғарышкерлердiң Халықаралық ғарыштық станциясы экспедициясына қатысуы және оның ғылыми-технологиялық қамтамасыз етілуi саяси да ғылымы да тұрғыдан маңызды болып табылады. Ұшудың қазақстандық бағдарламасының ойдағыдай орындалуы Қазақстанның халықаралық дәрежесінің нығаюына, қазақстандық ғарышкерлердiң, ғалымдар мен мамандардың беделінiң өсуiне мүмкіндік бередi. </w:t>
      </w:r>
      <w:r>
        <w:br/>
      </w:r>
      <w:r>
        <w:rPr>
          <w:rFonts w:ascii="Times New Roman"/>
          <w:b w:val="false"/>
          <w:i w:val="false"/>
          <w:color w:val="000000"/>
          <w:sz w:val="28"/>
        </w:rPr>
        <w:t xml:space="preserve">
      Қазақстан Республикасының бiрiншi ғарышкерi Т.Әубәкiровтің ұшуы республикада ғарыштық материалтану мен қасиеттерi берілген материалдарды синтездеу технологиясын дамытуға түрткі болды. Биотехнология саласында одан кем түспейтін нәтижелер алынды: аурулар мен қоршаған ортаның қолайсыз факторларына төтеп бере алатын картоп пен бидай өсiмдiктерiнiң жаңа сорттары шығарылды. </w:t>
      </w:r>
      <w:r>
        <w:br/>
      </w:r>
      <w:r>
        <w:rPr>
          <w:rFonts w:ascii="Times New Roman"/>
          <w:b w:val="false"/>
          <w:i w:val="false"/>
          <w:color w:val="000000"/>
          <w:sz w:val="28"/>
        </w:rPr>
        <w:t xml:space="preserve">
      Ғарышкерлердің тамақтануы мен олардың организмiн ұшудан кейiн оңалтулық қалпына келтіру саласындағы ғарыштық эксперименттердің нәтижелерi бүкіл әлемде мамандардың жоғары бағасын алды. Сонымен, ХҒС бортында қазақстандық одан арғы зерттеу және эксперименттер бағдарламасының жоғары деңгейінен үмiт күтуге барлық негіздер бар. Бағдарлама шеңберiнде астрофизика, аспан механикасы және жұлдыздық динамика, ионосфера өлшемдерін өлшеу және олардың ғарыш аппараттарынан берілетін радиосигналдар сипаттамаларына әсер етуiн бағалау, ғарыштық материалтану, ғарыштық биотехнология мен биомедицина саласында неғұрлым қызықты және перспективалы зерттеулер жүргiзу жоспарлануда. </w:t>
      </w:r>
      <w:r>
        <w:br/>
      </w:r>
      <w:r>
        <w:rPr>
          <w:rFonts w:ascii="Times New Roman"/>
          <w:b w:val="false"/>
          <w:i w:val="false"/>
          <w:color w:val="000000"/>
          <w:sz w:val="28"/>
        </w:rPr>
        <w:t xml:space="preserve">
      Ғарыштық технологияларды пайдаланудың келесi маңызды бағыты ғарыштан Жердi қашықтықтан зондтау болып табылады. Қазақстанда соңғы 10 жылда Жердi қашықтықтан зондтау деректерiн тақырыптық шифрсыздандыру саласында қазiргі отандық технологиялар әзірлендi және енгiзiлдi. Алматы, Астана және Приозерск қалаларында Ғарыштық суреттердi қабылдау және өңдеу орталықтары құрылған. 2001 жылдан бастап Қазақстанның ғарыштық мониторинг жүйесі жұмыс жасайды, оның шеңберiнде ауыл шаруашылығы жерлерін мониторингілеу, өрт ошақтары мен су басқан аймақтарды картаға түсiру, дағдарысты аудандардағы экологиялық жағдайды бақылау міндеттерi шешіледi. Қазақстан аумағының ғарыштық мониторингі жүйесін дамытудың 2004-2006 жылдарға арналған мақсатты бағдарламасы осы Мемлекеттiк бағдарламаға кiшi бағдарлама ретiнде енгiзілiп отыр. Бұл ретте, 2005-2007 жылдарға арналған қаржыны ұлғайту көзделуде, ол қолданбалы мiндеттердiң шеңберін кеңейтуге және мониторингтің тиiмділiгiн едәуiр арттыруға мүмкiндiк бередi. </w:t>
      </w:r>
      <w:r>
        <w:br/>
      </w:r>
      <w:r>
        <w:rPr>
          <w:rFonts w:ascii="Times New Roman"/>
          <w:b w:val="false"/>
          <w:i w:val="false"/>
          <w:color w:val="000000"/>
          <w:sz w:val="28"/>
        </w:rPr>
        <w:t xml:space="preserve">
      "Байқоңыр" ғарыш айлағын пайдалануға байланысты Қазақстан Республикасы аумағының экологиялық қауіпсiздігі проблемасы өте көкейтестi. Ғарыш айлағынан әр түрлі кластағы зымыран тасығыштарды (ЗТ) ұшыру жүзеге асырылуда. ЗТ бастапқы баспалдақтарының құлау аудандарының жалпы алаңы 4 млн. га-ға жуық жердi алады. Ғарыштық мақсаттағы зымырандар iс-жүзінде жердiң барлық қабаттарына әсер ететіні белгілі, ал олардың өздерiнің қоршаған ортаға әсерi аса сан қилы: акустикалық, жылулық, механикалық және химиялық. </w:t>
      </w:r>
      <w:r>
        <w:br/>
      </w:r>
      <w:r>
        <w:rPr>
          <w:rFonts w:ascii="Times New Roman"/>
          <w:b w:val="false"/>
          <w:i w:val="false"/>
          <w:color w:val="000000"/>
          <w:sz w:val="28"/>
        </w:rPr>
        <w:t xml:space="preserve">
      "Байқоңыр" ғарыш айлағы қызметiнiң әр түрлі жақтарын реттейтін келiсiмдердiң көптігіне қарамастан, оны Ресей Федерациясының жалға алу шарттарында зымырандық-ғарыштық қызметтiң экологиялық қауіпсіздігіне байланысты проблемалар ауқымы әзiрге шешусiз қалып отыр. </w:t>
      </w:r>
      <w:r>
        <w:br/>
      </w:r>
      <w:r>
        <w:rPr>
          <w:rFonts w:ascii="Times New Roman"/>
          <w:b w:val="false"/>
          <w:i w:val="false"/>
          <w:color w:val="000000"/>
          <w:sz w:val="28"/>
        </w:rPr>
        <w:t xml:space="preserve">
      Экожүйеге әсер ету және қоршаған орта компоненттерін регенерациялау жолын әзiрлеудiң толық суреттемесін алу үшін алдымен жан-жақты химиялық-биологиялық, топырақтану және санитарлық-гигиеналық зерттеулер жүргiзу, зымырандық-ғарыштық кешендi штаттық пайдаланудан туындайтын ластаушы қалдықтардың химиялық өзгеру серпінi жөнiндегі деректер базасын құру қажет. Бұл Қазақстанның зымырандық-ғарыштық кешеннің әсерiне ұшыраған аумағының экологиялық суреттемесін алуға, зерттеліп отырған аудандардың тұрақты экологиялық мониторингi бағдарламасын әзiрлеуге, Мемлекеттік бағдарлама шеңберiнде жүзеге асырылу болжалып отырған ластанған аумақтарды қалпына келтiру жөнiндегi шараларды әзiрлеуге мүмкiндiк бередi. </w:t>
      </w:r>
      <w:r>
        <w:br/>
      </w:r>
      <w:r>
        <w:rPr>
          <w:rFonts w:ascii="Times New Roman"/>
          <w:b w:val="false"/>
          <w:i w:val="false"/>
          <w:color w:val="000000"/>
          <w:sz w:val="28"/>
        </w:rPr>
        <w:t xml:space="preserve">
      Ғарыштық қызметтi дамыту жоспарларын iске асыру үшін бiрiншi кезекте бiлiктi мамандар даярлауды ұйымдастыру маңызды. Бұл үшін белгілi бiр жағдайлар бар. 1996 жылдан берi Байқоңыр қаласында орналасқан Мәскеу авиациялық институтының "Восход" филиалында республиканың ғарыштық қызметi үшін мамандар оқыту жүргiзіледi. Оқу ақысын Қазақстан Республикасының Бiлiм және ғылым министрлiгi төлейтiн, бөлiнген квотаға сәйкес жыл сайын 10 Қазақстан азаматы "Восход" филиалына оқуға қабылданады. </w:t>
      </w:r>
      <w:r>
        <w:br/>
      </w:r>
      <w:r>
        <w:rPr>
          <w:rFonts w:ascii="Times New Roman"/>
          <w:b w:val="false"/>
          <w:i w:val="false"/>
          <w:color w:val="000000"/>
          <w:sz w:val="28"/>
        </w:rPr>
        <w:t xml:space="preserve">
      Мәскеу авиациялық институты филиалының түлектерi, конкурстық iрiктеуден өткен Қазақстан азаматтары ғарыш айлағының объектілерiнде, Аэроғарыш комитетінде және оған бағынысты "Инфракос" РМК-да жұмыс iстейдi. </w:t>
      </w:r>
      <w:r>
        <w:br/>
      </w:r>
      <w:r>
        <w:rPr>
          <w:rFonts w:ascii="Times New Roman"/>
          <w:b w:val="false"/>
          <w:i w:val="false"/>
          <w:color w:val="000000"/>
          <w:sz w:val="28"/>
        </w:rPr>
        <w:t xml:space="preserve">
      Қазiргi кезде Ю.А. Гагарин атындағы ғарышкерлер даярлау орталығында Қазақстан Республикасының 2 азаматы жалпы ғарыштық даярлықтан өтуде. </w:t>
      </w:r>
      <w:r>
        <w:br/>
      </w:r>
      <w:r>
        <w:rPr>
          <w:rFonts w:ascii="Times New Roman"/>
          <w:b w:val="false"/>
          <w:i w:val="false"/>
          <w:color w:val="000000"/>
          <w:sz w:val="28"/>
        </w:rPr>
        <w:t xml:space="preserve">
      Бiрқатар отандық жоғары оқу орындарында "Радиобайланыс және радионавигация"; "Жылжымалы байланыс жүйелері мен құралдары"; "Радиобайланыс, радио хабарын тарату және теледидар"; "Көп арналы телекоммуникациялық жүйелер" мамандықтары бойынша бакалаврлар мен магистрлер даярлау жүргізiледi. 2004 жылы Л.Н. Гумилев атындағы Еуразия ұлттық университетiнде аэроғарыштық құралдармен табиғи ресурстарды зерттеу саласында мамандар даярлау үшін "Геоақпараттық модельдеу және экожүйелердi қашықтықтан зондтау" кафедрасын ұйымдастыру жоспарлануда. </w:t>
      </w:r>
      <w:r>
        <w:br/>
      </w:r>
      <w:r>
        <w:rPr>
          <w:rFonts w:ascii="Times New Roman"/>
          <w:b w:val="false"/>
          <w:i w:val="false"/>
          <w:color w:val="000000"/>
          <w:sz w:val="28"/>
        </w:rPr>
        <w:t xml:space="preserve">
      Бiрақ бұл жеткілiксiз. Қазақстанның ғарыш саласына арналған мамандарды Федералдық ғарыш агенттігінің базалық оқу орындары болып табылатын Н.Бауман атындағы Мәскеу мемлекетті техникалық университетi, С.Орджоникидзе атындағы Мәскеу авиация институты және басқаларда қосымша даярлау туралы мәселенi пысықтау қажет. "Kazsat" ғарыштық жүйесінің жер үстi басқару кешенi мен байланыс мониторингі жүйесiн сапалы пайдалану үшін қазiргi кезде қызмет етіп жүрген мамандарды қайта даярлау және біліктілiгін арттырудың тиiмдi жүйесiн ұйымдастыру өте маңызды. Бұл ретте Үндiстан, Германия, Канада, Ресей және т.б. елдердiң әлеуетiн пайдаланған жөн. </w:t>
      </w:r>
      <w:r>
        <w:br/>
      </w:r>
      <w:r>
        <w:rPr>
          <w:rFonts w:ascii="Times New Roman"/>
          <w:b w:val="false"/>
          <w:i w:val="false"/>
          <w:color w:val="000000"/>
          <w:sz w:val="28"/>
        </w:rPr>
        <w:t>
      Қазақстанның халықаралық ғарыштық құқық жүйесіне қосылуы бағытында да белгілi бір қадамдар жасалынды. 1996 жылы Қазақстан Республикасы халықаралық ғарыштық құқықтың субъектісi болды. Бiрiккен Ұлттар Ұйымы Бас Ассамблеясының 49-сессиясында Қазақстан Республикасы Бiрiккен Ұлттар Ұйымының Ғарыш кеңiстiгін бейбiт мақсатта пайдалану жөнiндегі комитетiнiң мүшесі болып қабылданды, ал 1997 жылы ғарыш жөнiндегi БҰҰ-ның негізгі бес шартына қосылды. Халықаралық ғарыш құқығы ережелерi шеңберiнде " </w:t>
      </w:r>
      <w:r>
        <w:rPr>
          <w:rFonts w:ascii="Times New Roman"/>
          <w:b w:val="false"/>
          <w:i w:val="false"/>
          <w:color w:val="000000"/>
          <w:sz w:val="28"/>
        </w:rPr>
        <w:t xml:space="preserve">Экспорттық бақылау туралы </w:t>
      </w:r>
      <w:r>
        <w:rPr>
          <w:rFonts w:ascii="Times New Roman"/>
          <w:b w:val="false"/>
          <w:i w:val="false"/>
          <w:color w:val="000000"/>
          <w:sz w:val="28"/>
        </w:rPr>
        <w:t>" және " </w:t>
      </w:r>
      <w:r>
        <w:rPr>
          <w:rFonts w:ascii="Times New Roman"/>
          <w:b w:val="false"/>
          <w:i w:val="false"/>
          <w:color w:val="000000"/>
          <w:sz w:val="28"/>
        </w:rPr>
        <w:t xml:space="preserve">Лицензиялау туралы </w:t>
      </w:r>
      <w:r>
        <w:rPr>
          <w:rFonts w:ascii="Times New Roman"/>
          <w:b w:val="false"/>
          <w:i w:val="false"/>
          <w:color w:val="000000"/>
          <w:sz w:val="28"/>
        </w:rPr>
        <w:t xml:space="preserve">" Қазақстан Республикасының заңдарына өзгерiстер мен толықтырулар енгiзiлдi және Қазақстан Республикасының Зымырандық технологияларды бақылау режимiне қосылуы үшін қажетті рәсімдер жүргiзiлуде. Осы жұмыстарды жалғастыру қажет. Бағдарламаны табысты орындау үшін нормативтік құқықтық базаны және Қазақстанның ғарыш қызметiн дамытудың бағыттары мен қарқынын реттеудiң тиімдi экономикалық тетiктерiн құру маңызды. </w:t>
      </w:r>
      <w:r>
        <w:br/>
      </w:r>
      <w:r>
        <w:rPr>
          <w:rFonts w:ascii="Times New Roman"/>
          <w:b w:val="false"/>
          <w:i w:val="false"/>
          <w:color w:val="000000"/>
          <w:sz w:val="28"/>
        </w:rPr>
        <w:t xml:space="preserve">
      Сонымен, Қазақстан Pecпубликасында ғарыштық қызметті дамытуға нақты алғы шарттар бар. Оларды табысты iске асыру Қазақстан Республикасында ғарыштық қызметтi дамыту жөнiндегі нақты жолдар мен шараларды көздейтiн Мемлекеттік бағдарламаны әзiрлеудi және орындауды талап етеді. </w:t>
      </w:r>
      <w:r>
        <w:br/>
      </w:r>
      <w:r>
        <w:rPr>
          <w:rFonts w:ascii="Times New Roman"/>
          <w:b w:val="false"/>
          <w:i w:val="false"/>
          <w:color w:val="000000"/>
          <w:sz w:val="28"/>
        </w:rPr>
        <w:t xml:space="preserve">
      Бұл ретте, Қазақстанның ғарыштық қызметтегі алдыңғы кезектегі ұлттық мүдделері: </w:t>
      </w:r>
      <w:r>
        <w:br/>
      </w:r>
      <w:r>
        <w:rPr>
          <w:rFonts w:ascii="Times New Roman"/>
          <w:b w:val="false"/>
          <w:i w:val="false"/>
          <w:color w:val="000000"/>
          <w:sz w:val="28"/>
        </w:rPr>
        <w:t xml:space="preserve">
      қазіргi заман талаптары мен стандарттарына жауап беретiн ғарыштық техника мен технологиялардың үлгiлерін құру және тиiмдi пайдалану; </w:t>
      </w:r>
      <w:r>
        <w:br/>
      </w:r>
      <w:r>
        <w:rPr>
          <w:rFonts w:ascii="Times New Roman"/>
          <w:b w:val="false"/>
          <w:i w:val="false"/>
          <w:color w:val="000000"/>
          <w:sz w:val="28"/>
        </w:rPr>
        <w:t xml:space="preserve">
      экономиканың түрлi салаларында ғарыштық технологияларды қолдануды кеңейту; </w:t>
      </w:r>
      <w:r>
        <w:br/>
      </w:r>
      <w:r>
        <w:rPr>
          <w:rFonts w:ascii="Times New Roman"/>
          <w:b w:val="false"/>
          <w:i w:val="false"/>
          <w:color w:val="000000"/>
          <w:sz w:val="28"/>
        </w:rPr>
        <w:t xml:space="preserve">
      "Қазақтелеком" АҚ, "Қазақстандық телекоммуникациялар" АҚ, "Астел" АҚ, "Қазтранском" АҚ, "Жарық" ЖШС, "Нұрсат" АҚ, "ТNS-рlus" АҚ. "Sal-ТеLcom" ЖШС, "АРНА" АҚ телекоммуникациялық байланыс арналарын қорғанысты күшейтуге, ұлттық және ақпараттық қауiпсіздiк проблемаларын шешуге арналған қазiргi заманғы ақпаратты қорғау құралдарын енгiзе отырып тәуелсiз отандық ғарыш аппараттарына көшіру; </w:t>
      </w:r>
      <w:r>
        <w:br/>
      </w:r>
      <w:r>
        <w:rPr>
          <w:rFonts w:ascii="Times New Roman"/>
          <w:b w:val="false"/>
          <w:i w:val="false"/>
          <w:color w:val="000000"/>
          <w:sz w:val="28"/>
        </w:rPr>
        <w:t xml:space="preserve">
      республика аумағының ғарыштық мониторинг жүйесін дамыту, табиғат апаттары мен төтенше жағдайлардың тәуекелдiгі мен қатерін мейлiнше азайту, қоршаған opтa мен халық денсаулығына зымырандық-ғарыш қызметiнің зиянды әсерін азайту; </w:t>
      </w:r>
      <w:r>
        <w:br/>
      </w:r>
      <w:r>
        <w:rPr>
          <w:rFonts w:ascii="Times New Roman"/>
          <w:b w:val="false"/>
          <w:i w:val="false"/>
          <w:color w:val="000000"/>
          <w:sz w:val="28"/>
        </w:rPr>
        <w:t xml:space="preserve">
      Қазақстан Республикасының әлемдiк ғарыштық серiктестiкпен бiрiгуі, Халықаралық ғарыштық станциясында қазақстандық ғарышкерлердің экспедициясын жүргiзу, "Байқоңыр" ғарыш айлағында бiрлескен жобаларды iске асыруға қазақстандық мамандар мен ұйымдардың қатысуы болуы тиiс. </w:t>
      </w:r>
      <w:r>
        <w:br/>
      </w:r>
      <w:r>
        <w:rPr>
          <w:rFonts w:ascii="Times New Roman"/>
          <w:b w:val="false"/>
          <w:i w:val="false"/>
          <w:color w:val="000000"/>
          <w:sz w:val="28"/>
        </w:rPr>
        <w:t>
</w:t>
      </w:r>
      <w:r>
        <w:rPr>
          <w:rFonts w:ascii="Times New Roman"/>
          <w:b/>
          <w:i w:val="false"/>
          <w:color w:val="000000"/>
          <w:sz w:val="28"/>
        </w:rPr>
        <w:t xml:space="preserve">       Бағдарламаның күшті жақтары </w:t>
      </w:r>
      <w:r>
        <w:br/>
      </w:r>
      <w:r>
        <w:rPr>
          <w:rFonts w:ascii="Times New Roman"/>
          <w:b w:val="false"/>
          <w:i w:val="false"/>
          <w:color w:val="000000"/>
          <w:sz w:val="28"/>
        </w:rPr>
        <w:t xml:space="preserve">
      Бағдарлама Қазақстан Республикасында нақты қолда бар ғылыми-техникалық әлеуетi, ғарыш қызметi саласында жұмыс жасайтын ҒЗИ, ұйымдар мен ведомстволардың жұмыстарының тәжiрибесiн ескере отырып жасалды. </w:t>
      </w:r>
      <w:r>
        <w:br/>
      </w:r>
      <w:r>
        <w:rPr>
          <w:rFonts w:ascii="Times New Roman"/>
          <w:b w:val="false"/>
          <w:i w:val="false"/>
          <w:color w:val="000000"/>
          <w:sz w:val="28"/>
        </w:rPr>
        <w:t xml:space="preserve">
      Бағдарлама Қазақстан Республикасының аумағында орналасқан Байқоңыр ғарыш айлағының ғарыштық инфрақұрылымының қызмет етуімен, "Сарышаған" полигонының өлшеу кешенінің объектілерiмен, "Орбита" радиополигонымен, елдiң ғарыштық бейiндегi ҒЗИ, жоғары оқу орындары мен кәсіпорындарының материалдық-техникалық базасымен күшейтілген. </w:t>
      </w:r>
      <w:r>
        <w:br/>
      </w:r>
      <w:r>
        <w:rPr>
          <w:rFonts w:ascii="Times New Roman"/>
          <w:b w:val="false"/>
          <w:i w:val="false"/>
          <w:color w:val="000000"/>
          <w:sz w:val="28"/>
        </w:rPr>
        <w:t>
</w:t>
      </w:r>
      <w:r>
        <w:rPr>
          <w:rFonts w:ascii="Times New Roman"/>
          <w:b/>
          <w:i w:val="false"/>
          <w:color w:val="000000"/>
          <w:sz w:val="28"/>
        </w:rPr>
        <w:t xml:space="preserve">       Бағдарламаның әлсіз жақтары </w:t>
      </w:r>
      <w:r>
        <w:br/>
      </w:r>
      <w:r>
        <w:rPr>
          <w:rFonts w:ascii="Times New Roman"/>
          <w:b w:val="false"/>
          <w:i w:val="false"/>
          <w:color w:val="000000"/>
          <w:sz w:val="28"/>
        </w:rPr>
        <w:t xml:space="preserve">
      Бағдарламаның iске асырылуы ғарыштық қызмет саласындағы басқару жүйесінің тиімділігіне тәуелдi. </w:t>
      </w:r>
      <w:r>
        <w:br/>
      </w:r>
      <w:r>
        <w:rPr>
          <w:rFonts w:ascii="Times New Roman"/>
          <w:b w:val="false"/>
          <w:i w:val="false"/>
          <w:color w:val="000000"/>
          <w:sz w:val="28"/>
        </w:rPr>
        <w:t xml:space="preserve">
      Бағдарламаны iске асыру өте қысқа мерзiмде бiрқатар күрделi әлеуметтiк проблемаларды шешу қажеттігіне әкелiп соғатын қазiргi заманғы технологияларды игерудi, жабдықтармен және приборлармен жарақтандыруды, ғарыштық технологиялар саласындағы жоғары бiлiктi мамандарды тартуды талап етеді. </w:t>
      </w:r>
      <w:r>
        <w:br/>
      </w:r>
      <w:r>
        <w:rPr>
          <w:rFonts w:ascii="Times New Roman"/>
          <w:b w:val="false"/>
          <w:i w:val="false"/>
          <w:color w:val="000000"/>
          <w:sz w:val="28"/>
        </w:rPr>
        <w:t xml:space="preserve">
      Бағдарламаның жекелеген бөлімдерiн iске асыру Қазақстанның Ресей Федерациясымен бiрлескен ғарыштық қызметтегі өзара iс-қимыл мәселелерiн уақтылы келiсiп шешулеріне байланысты болады. </w:t>
      </w:r>
    </w:p>
    <w:bookmarkStart w:name="z7" w:id="6"/>
    <w:p>
      <w:pPr>
        <w:spacing w:after="0"/>
        <w:ind w:left="0"/>
        <w:jc w:val="left"/>
      </w:pPr>
      <w:r>
        <w:rPr>
          <w:rFonts w:ascii="Times New Roman"/>
          <w:b/>
          <w:i w:val="false"/>
          <w:color w:val="000000"/>
        </w:rPr>
        <w:t xml:space="preserve"> 
4. БАҒДАРЛАМАНЫҢ МАҚСАТЫ МЕН МIНДЕТТЕРI </w:t>
      </w:r>
    </w:p>
    <w:bookmarkEnd w:id="6"/>
    <w:p>
      <w:pPr>
        <w:spacing w:after="0"/>
        <w:ind w:left="0"/>
        <w:jc w:val="both"/>
      </w:pPr>
      <w:r>
        <w:rPr>
          <w:rFonts w:ascii="Times New Roman"/>
          <w:b/>
          <w:i w:val="false"/>
          <w:color w:val="000000"/>
          <w:sz w:val="28"/>
        </w:rPr>
        <w:t xml:space="preserve">       Мемлекеттiк бағдарламаның негiзгi мақсаты </w:t>
      </w:r>
      <w:r>
        <w:rPr>
          <w:rFonts w:ascii="Times New Roman"/>
          <w:b w:val="false"/>
          <w:i w:val="false"/>
          <w:color w:val="000000"/>
          <w:sz w:val="28"/>
        </w:rPr>
        <w:t xml:space="preserve"> - ғарыштық технологияларды тиiмдi пайдалану жолымен Қазақстан Республикасының ұлттық және ақпараттық қауiпсiздiгiн нығайтуға, экономикалық, әлеуметтiк және ғылыми техникалық дамуына ықпал ететін ғарыш қызметін дамыту. </w:t>
      </w:r>
      <w:r>
        <w:br/>
      </w:r>
      <w:r>
        <w:rPr>
          <w:rFonts w:ascii="Times New Roman"/>
          <w:b w:val="false"/>
          <w:i w:val="false"/>
          <w:color w:val="000000"/>
          <w:sz w:val="28"/>
        </w:rPr>
        <w:t>
</w:t>
      </w:r>
      <w:r>
        <w:rPr>
          <w:rFonts w:ascii="Times New Roman"/>
          <w:b/>
          <w:i w:val="false"/>
          <w:color w:val="000000"/>
          <w:sz w:val="28"/>
        </w:rPr>
        <w:t xml:space="preserve">       Бағдарламаның негiзгі міндеттері: </w:t>
      </w:r>
      <w:r>
        <w:br/>
      </w:r>
      <w:r>
        <w:rPr>
          <w:rFonts w:ascii="Times New Roman"/>
          <w:b w:val="false"/>
          <w:i w:val="false"/>
          <w:color w:val="000000"/>
          <w:sz w:val="28"/>
        </w:rPr>
        <w:t xml:space="preserve">
      әр түрлi мақсаттағы отандық ғарыш аппараттарын жасау және ұшыру үшін негiздемелер әзiрлеу; </w:t>
      </w:r>
      <w:r>
        <w:br/>
      </w:r>
      <w:r>
        <w:rPr>
          <w:rFonts w:ascii="Times New Roman"/>
          <w:b w:val="false"/>
          <w:i w:val="false"/>
          <w:color w:val="000000"/>
          <w:sz w:val="28"/>
        </w:rPr>
        <w:t xml:space="preserve">
      әр түрлi мақсаттағы ғарыш аппараттарын ұшыру және басқаруға арналған жер үсті инфрақұрылымын дамыту; </w:t>
      </w:r>
      <w:r>
        <w:br/>
      </w:r>
      <w:r>
        <w:rPr>
          <w:rFonts w:ascii="Times New Roman"/>
          <w:b w:val="false"/>
          <w:i w:val="false"/>
          <w:color w:val="000000"/>
          <w:sz w:val="28"/>
        </w:rPr>
        <w:t xml:space="preserve">
      қазақстандық ғарышкерлердiң Халықаралық ғарыш станциясының бортындағы ғылыми-зерттеулерi мен эксперименттерінің бағдарламаларын әзiрлеу; </w:t>
      </w:r>
      <w:r>
        <w:br/>
      </w:r>
      <w:r>
        <w:rPr>
          <w:rFonts w:ascii="Times New Roman"/>
          <w:b w:val="false"/>
          <w:i w:val="false"/>
          <w:color w:val="000000"/>
          <w:sz w:val="28"/>
        </w:rPr>
        <w:t xml:space="preserve">
      спутниктiк телекоммуникациялар жүйесi негізiнде ақпараттық технологияларды дамыту; </w:t>
      </w:r>
      <w:r>
        <w:br/>
      </w:r>
      <w:r>
        <w:rPr>
          <w:rFonts w:ascii="Times New Roman"/>
          <w:b w:val="false"/>
          <w:i w:val="false"/>
          <w:color w:val="000000"/>
          <w:sz w:val="28"/>
        </w:rPr>
        <w:t xml:space="preserve">
      Қазақстан Республикасы аумағының Ұлттық ғарыштық мониторингi жүйесін дамыту; </w:t>
      </w:r>
      <w:r>
        <w:br/>
      </w:r>
      <w:r>
        <w:rPr>
          <w:rFonts w:ascii="Times New Roman"/>
          <w:b w:val="false"/>
          <w:i w:val="false"/>
          <w:color w:val="000000"/>
          <w:sz w:val="28"/>
        </w:rPr>
        <w:t xml:space="preserve">
      зымырандық-ғарыштық кешендердi пайдалану кезiнде Қазақстан Республикасы аумағының экологиялық қауiпсiздiгi жүйесін құру; </w:t>
      </w:r>
      <w:r>
        <w:br/>
      </w:r>
      <w:r>
        <w:rPr>
          <w:rFonts w:ascii="Times New Roman"/>
          <w:b w:val="false"/>
          <w:i w:val="false"/>
          <w:color w:val="000000"/>
          <w:sz w:val="28"/>
        </w:rPr>
        <w:t xml:space="preserve">
      ғарыш қызметi саласында кадрлар даярлау, мамандарды қайта даярлау және бiлiктiлiгін арттыру жүйесiн құру; </w:t>
      </w:r>
      <w:r>
        <w:br/>
      </w:r>
      <w:r>
        <w:rPr>
          <w:rFonts w:ascii="Times New Roman"/>
          <w:b w:val="false"/>
          <w:i w:val="false"/>
          <w:color w:val="000000"/>
          <w:sz w:val="28"/>
        </w:rPr>
        <w:t xml:space="preserve">
      ғарыштық қызметтi дамытудың нормативтiк құқықтық базасын құру және экономикалық қамтамасыз ету. </w:t>
      </w:r>
    </w:p>
    <w:bookmarkStart w:name="z8" w:id="7"/>
    <w:p>
      <w:pPr>
        <w:spacing w:after="0"/>
        <w:ind w:left="0"/>
        <w:jc w:val="left"/>
      </w:pPr>
      <w:r>
        <w:rPr>
          <w:rFonts w:ascii="Times New Roman"/>
          <w:b/>
          <w:i w:val="false"/>
          <w:color w:val="000000"/>
        </w:rPr>
        <w:t xml:space="preserve"> 
5. БАҒДАРЛАМАНЫҢ НЕГІЗГІ БАҒЫТТАРЫ МЕН </w:t>
      </w:r>
      <w:r>
        <w:br/>
      </w:r>
      <w:r>
        <w:rPr>
          <w:rFonts w:ascii="Times New Roman"/>
          <w:b/>
          <w:i w:val="false"/>
          <w:color w:val="000000"/>
        </w:rPr>
        <w:t xml:space="preserve">
IСКЕ АСЫРУ ТЕТIКТЕРI </w:t>
      </w:r>
    </w:p>
    <w:bookmarkEnd w:id="7"/>
    <w:p>
      <w:pPr>
        <w:spacing w:after="0"/>
        <w:ind w:left="0"/>
        <w:jc w:val="both"/>
      </w:pPr>
      <w:r>
        <w:rPr>
          <w:rFonts w:ascii="Times New Roman"/>
          <w:b/>
          <w:i w:val="false"/>
          <w:color w:val="000000"/>
          <w:sz w:val="28"/>
        </w:rPr>
        <w:t xml:space="preserve">       5.1. Бағдарламаның негізгі бағыттары </w:t>
      </w:r>
      <w:r>
        <w:br/>
      </w:r>
      <w:r>
        <w:rPr>
          <w:rFonts w:ascii="Times New Roman"/>
          <w:b w:val="false"/>
          <w:i w:val="false"/>
          <w:color w:val="000000"/>
          <w:sz w:val="28"/>
        </w:rPr>
        <w:t xml:space="preserve">
      Бағдарламаны iске асыру мынадай бағыттар бойынша жүзеге асырылады. </w:t>
      </w:r>
      <w:r>
        <w:br/>
      </w:r>
      <w:r>
        <w:rPr>
          <w:rFonts w:ascii="Times New Roman"/>
          <w:b w:val="false"/>
          <w:i w:val="false"/>
          <w:color w:val="000000"/>
          <w:sz w:val="28"/>
        </w:rPr>
        <w:t>
</w:t>
      </w:r>
      <w:r>
        <w:rPr>
          <w:rFonts w:ascii="Times New Roman"/>
          <w:b/>
          <w:i w:val="false"/>
          <w:color w:val="000000"/>
          <w:sz w:val="28"/>
        </w:rPr>
        <w:t xml:space="preserve">       5.1.1. Әр түрлі мақсаттағы отандық ғарыш аппараттарын жасау және ұшыру үшін негіздер әзiрлеу мыналарды көздейдi: </w:t>
      </w:r>
      <w:r>
        <w:br/>
      </w:r>
      <w:r>
        <w:rPr>
          <w:rFonts w:ascii="Times New Roman"/>
          <w:b w:val="false"/>
          <w:i w:val="false"/>
          <w:color w:val="000000"/>
          <w:sz w:val="28"/>
        </w:rPr>
        <w:t xml:space="preserve">
      "Kazsat" қазақстандық алғашқы байланыс және хабар тарату спутнигiн жобалау, әзiрлеу, жеке және кешендi сынаулар, сондай-ақ ұшыру; </w:t>
      </w:r>
      <w:r>
        <w:br/>
      </w:r>
      <w:r>
        <w:rPr>
          <w:rFonts w:ascii="Times New Roman"/>
          <w:b w:val="false"/>
          <w:i w:val="false"/>
          <w:color w:val="000000"/>
          <w:sz w:val="28"/>
        </w:rPr>
        <w:t xml:space="preserve">
      ғарыштық техниканың арнайы конструкторлық-технологиялық бюросын құру; </w:t>
      </w:r>
      <w:r>
        <w:br/>
      </w:r>
      <w:r>
        <w:rPr>
          <w:rFonts w:ascii="Times New Roman"/>
          <w:b w:val="false"/>
          <w:i w:val="false"/>
          <w:color w:val="000000"/>
          <w:sz w:val="28"/>
        </w:rPr>
        <w:t xml:space="preserve">
      ұлттық геостационарлық байланыс спутнигін құру және ұшыру, телерадиохабарларды тарату және мультимедианың интерактивтi қызметiн тiкелей ұсыну жөнiнде ұсыныстар әзiрлеу; </w:t>
      </w:r>
      <w:r>
        <w:br/>
      </w:r>
      <w:r>
        <w:rPr>
          <w:rFonts w:ascii="Times New Roman"/>
          <w:b w:val="false"/>
          <w:i w:val="false"/>
          <w:color w:val="000000"/>
          <w:sz w:val="28"/>
        </w:rPr>
        <w:t xml:space="preserve">
      төменгі жер маңындағы және геостационарлық орбиталарда ҒА-ның жұмыс iстеуiн қамтамасыз ету үшiн әмбебап ғарыш платформасын құруға арналған техникалық-экономикалық негiздеме әзiрлеу; </w:t>
      </w:r>
      <w:r>
        <w:br/>
      </w:r>
      <w:r>
        <w:rPr>
          <w:rFonts w:ascii="Times New Roman"/>
          <w:b w:val="false"/>
          <w:i w:val="false"/>
          <w:color w:val="000000"/>
          <w:sz w:val="28"/>
        </w:rPr>
        <w:t xml:space="preserve">
      ұлттық ғарыш жүйесінiң Жердi қашықтықтан зондайтын ғарыш аппаратының эскиздік жобасын әзiрлеу; </w:t>
      </w:r>
      <w:r>
        <w:br/>
      </w:r>
      <w:r>
        <w:rPr>
          <w:rFonts w:ascii="Times New Roman"/>
          <w:b w:val="false"/>
          <w:i w:val="false"/>
          <w:color w:val="000000"/>
          <w:sz w:val="28"/>
        </w:rPr>
        <w:t xml:space="preserve">
      ғылымдық мақсаттағы ҒА-ны құруға арналған жобалық материалдар даярлау; </w:t>
      </w:r>
      <w:r>
        <w:br/>
      </w:r>
      <w:r>
        <w:rPr>
          <w:rFonts w:ascii="Times New Roman"/>
          <w:b w:val="false"/>
          <w:i w:val="false"/>
          <w:color w:val="000000"/>
          <w:sz w:val="28"/>
        </w:rPr>
        <w:t xml:space="preserve">
      Қазақстан Республикасының әр түрлі тұтынушыларының мүдделерiне "Гонец-М" дербес байланыс спутнигінің көп функциялы жүйесін құру жөнiндегi пилоттық жобасын орындау; </w:t>
      </w:r>
      <w:r>
        <w:br/>
      </w:r>
      <w:r>
        <w:rPr>
          <w:rFonts w:ascii="Times New Roman"/>
          <w:b w:val="false"/>
          <w:i w:val="false"/>
          <w:color w:val="000000"/>
          <w:sz w:val="28"/>
        </w:rPr>
        <w:t xml:space="preserve">
      ғарыш кеңістігін радиациялық мониторингтеудің халықаралық жүйесін құру; </w:t>
      </w:r>
      <w:r>
        <w:br/>
      </w:r>
      <w:r>
        <w:rPr>
          <w:rFonts w:ascii="Times New Roman"/>
          <w:b w:val="false"/>
          <w:i w:val="false"/>
          <w:color w:val="000000"/>
          <w:sz w:val="28"/>
        </w:rPr>
        <w:t xml:space="preserve">
      электрондық аппараттардың элементтiк базасын және ғарыштық сәулелену әсерi кезiнде радиациялық тұрақтылықты диагностикалау әдiстерін дамыту. </w:t>
      </w:r>
      <w:r>
        <w:br/>
      </w:r>
      <w:r>
        <w:rPr>
          <w:rFonts w:ascii="Times New Roman"/>
          <w:b w:val="false"/>
          <w:i w:val="false"/>
          <w:color w:val="000000"/>
          <w:sz w:val="28"/>
        </w:rPr>
        <w:t>
</w:t>
      </w:r>
      <w:r>
        <w:rPr>
          <w:rFonts w:ascii="Times New Roman"/>
          <w:b/>
          <w:i w:val="false"/>
          <w:color w:val="000000"/>
          <w:sz w:val="28"/>
        </w:rPr>
        <w:t xml:space="preserve">       5.1.2. Ғарыш аппараттары ұшыруға және басқаруға арналған жер үстi инфрақұрылымын дамыту: </w:t>
      </w:r>
      <w:r>
        <w:br/>
      </w:r>
      <w:r>
        <w:rPr>
          <w:rFonts w:ascii="Times New Roman"/>
          <w:b w:val="false"/>
          <w:i w:val="false"/>
          <w:color w:val="000000"/>
          <w:sz w:val="28"/>
        </w:rPr>
        <w:t xml:space="preserve">
      "Kazsat" алғашқы ұлттық геостационарлық байланыс және хабар тарату спутнигін жасау және ұшыру жобасы шеңберiнде Ақмола облысының Ақкөл қаласында жер үсті басқару кешенiн және байланыс мониторингi жүйесін салу және техникалық жарақтандыру; </w:t>
      </w:r>
      <w:r>
        <w:br/>
      </w:r>
      <w:r>
        <w:rPr>
          <w:rFonts w:ascii="Times New Roman"/>
          <w:b w:val="false"/>
          <w:i w:val="false"/>
          <w:color w:val="000000"/>
          <w:sz w:val="28"/>
        </w:rPr>
        <w:t xml:space="preserve">
      "Байқоңыр" ғарыш айлағында "Бәйтерек" зымырандық-ғарыштық кешенiн салу және техникалық жарақтандыру; сынаулардың толық циклын жүргiзу және оны тәжiрибелiк-өнеркәсіптiк пайдалануға тапсыру; </w:t>
      </w:r>
      <w:r>
        <w:br/>
      </w:r>
      <w:r>
        <w:rPr>
          <w:rFonts w:ascii="Times New Roman"/>
          <w:b w:val="false"/>
          <w:i w:val="false"/>
          <w:color w:val="000000"/>
          <w:sz w:val="28"/>
        </w:rPr>
        <w:t xml:space="preserve">
      Қазақстан Республикасының командалық-өлшеу кешенiн құру; </w:t>
      </w:r>
      <w:r>
        <w:br/>
      </w:r>
      <w:r>
        <w:rPr>
          <w:rFonts w:ascii="Times New Roman"/>
          <w:b w:val="false"/>
          <w:i w:val="false"/>
          <w:color w:val="000000"/>
          <w:sz w:val="28"/>
        </w:rPr>
        <w:t xml:space="preserve">
      МИГ-31Д ұшағының базасында "Есіл" кешенiн құрудың техникалық-экономикалық негiздемесін әзірлеу (бұл жобаны қаржыландыру Ғылым қоры қаражаты есебiнен жүзеге асырылады) жолымен жүзеге асырылады. </w:t>
      </w:r>
      <w:r>
        <w:br/>
      </w:r>
      <w:r>
        <w:rPr>
          <w:rFonts w:ascii="Times New Roman"/>
          <w:b w:val="false"/>
          <w:i w:val="false"/>
          <w:color w:val="000000"/>
          <w:sz w:val="28"/>
        </w:rPr>
        <w:t>
</w:t>
      </w:r>
      <w:r>
        <w:rPr>
          <w:rFonts w:ascii="Times New Roman"/>
          <w:b/>
          <w:i w:val="false"/>
          <w:color w:val="000000"/>
          <w:sz w:val="28"/>
        </w:rPr>
        <w:t xml:space="preserve">       5.1.3. Халықаралық ғарыш станциясының бортында қазақстандық ғарышкерлердiң ғылыми зерттеулері мен эксперименттерінің бағдарламасын әзірлеу: </w:t>
      </w:r>
      <w:r>
        <w:br/>
      </w:r>
      <w:r>
        <w:rPr>
          <w:rFonts w:ascii="Times New Roman"/>
          <w:b w:val="false"/>
          <w:i w:val="false"/>
          <w:color w:val="000000"/>
          <w:sz w:val="28"/>
        </w:rPr>
        <w:t xml:space="preserve">
      микрогравитация шартында металдардың сұйық және қатты жай-күйiндегi термодиффузиясын зерделеу; </w:t>
      </w:r>
      <w:r>
        <w:br/>
      </w:r>
      <w:r>
        <w:rPr>
          <w:rFonts w:ascii="Times New Roman"/>
          <w:b w:val="false"/>
          <w:i w:val="false"/>
          <w:color w:val="000000"/>
          <w:sz w:val="28"/>
        </w:rPr>
        <w:t xml:space="preserve">
      жоғары атмосферадағы оптикалық құбылыстарды кешендi зерделеу жоғары организмдер геномдарына ғарыштық ұшу факторларының әсер етуiнiң молекулярлық-биологиялық тетiктерiн зерделеу және ауыл шаруашылығы дақылдарының бастапқы төзiмдi желiсiн құру; </w:t>
      </w:r>
      <w:r>
        <w:br/>
      </w:r>
      <w:r>
        <w:rPr>
          <w:rFonts w:ascii="Times New Roman"/>
          <w:b w:val="false"/>
          <w:i w:val="false"/>
          <w:color w:val="000000"/>
          <w:sz w:val="28"/>
        </w:rPr>
        <w:t xml:space="preserve">
      микрогравитациялар мен жоғары жүктеме жағдайында адамды қорғаудың химиялық, биохимиялық және психофизиологиялық әдiстерiн әзiрлеу; </w:t>
      </w:r>
      <w:r>
        <w:br/>
      </w:r>
      <w:r>
        <w:rPr>
          <w:rFonts w:ascii="Times New Roman"/>
          <w:b w:val="false"/>
          <w:i w:val="false"/>
          <w:color w:val="000000"/>
          <w:sz w:val="28"/>
        </w:rPr>
        <w:t xml:space="preserve">
      ғарышкерлер организмiнің бейiмделу мүмкiндiгiн арттыратын арнайыландырылған өнiмдер мен биологиялық белсендi қоспаларды әзiрлеу және ХҒС бортына жеткiзу; </w:t>
      </w:r>
      <w:r>
        <w:br/>
      </w:r>
      <w:r>
        <w:rPr>
          <w:rFonts w:ascii="Times New Roman"/>
          <w:b w:val="false"/>
          <w:i w:val="false"/>
          <w:color w:val="000000"/>
          <w:sz w:val="28"/>
        </w:rPr>
        <w:t xml:space="preserve">
      Халықаралық ғарыш станциясының ФЖБ-2 көп мақсатты зертханалық модулiн құруда Қазақстан Республикасының қатысуын пысықтау жолымен iске acырылады. </w:t>
      </w:r>
      <w:r>
        <w:br/>
      </w:r>
      <w:r>
        <w:rPr>
          <w:rFonts w:ascii="Times New Roman"/>
          <w:b w:val="false"/>
          <w:i w:val="false"/>
          <w:color w:val="000000"/>
          <w:sz w:val="28"/>
        </w:rPr>
        <w:t>
</w:t>
      </w:r>
      <w:r>
        <w:rPr>
          <w:rFonts w:ascii="Times New Roman"/>
          <w:b/>
          <w:i w:val="false"/>
          <w:color w:val="000000"/>
          <w:sz w:val="28"/>
        </w:rPr>
        <w:t xml:space="preserve">       5.1.4. Ақпараттық ғарыш технологияларын дамыту: </w:t>
      </w:r>
      <w:r>
        <w:br/>
      </w:r>
      <w:r>
        <w:rPr>
          <w:rFonts w:ascii="Times New Roman"/>
          <w:b w:val="false"/>
          <w:i w:val="false"/>
          <w:color w:val="000000"/>
          <w:sz w:val="28"/>
        </w:rPr>
        <w:t xml:space="preserve">
      аэроғарыштық бейнелердi жинау, танылуды өңдеу, талдау және cинтездеудің тиімді және технологияларын әзiрлеу; </w:t>
      </w:r>
      <w:r>
        <w:br/>
      </w:r>
      <w:r>
        <w:rPr>
          <w:rFonts w:ascii="Times New Roman"/>
          <w:b w:val="false"/>
          <w:i w:val="false"/>
          <w:color w:val="000000"/>
          <w:sz w:val="28"/>
        </w:rPr>
        <w:t xml:space="preserve">
      ғарыш объектілерiн басқару процестерін модельдеу; </w:t>
      </w:r>
      <w:r>
        <w:br/>
      </w:r>
      <w:r>
        <w:rPr>
          <w:rFonts w:ascii="Times New Roman"/>
          <w:b w:val="false"/>
          <w:i w:val="false"/>
          <w:color w:val="000000"/>
          <w:sz w:val="28"/>
        </w:rPr>
        <w:t xml:space="preserve">
      телекоммуникациялардың спутниктiк жүйесінiң ұлттық ғарыштық сегментін, спутниктiк цифрлық телерадиохабарларын таратудың және шоғырланған қызмет көрсетудің ұлттық жүйесiн құру жөнiнде техникалық ұсыныстарды әзiрлеу; </w:t>
      </w:r>
      <w:r>
        <w:br/>
      </w:r>
      <w:r>
        <w:rPr>
          <w:rFonts w:ascii="Times New Roman"/>
          <w:b w:val="false"/>
          <w:i w:val="false"/>
          <w:color w:val="000000"/>
          <w:sz w:val="28"/>
        </w:rPr>
        <w:t xml:space="preserve">
      старт алатын зымыран-тасығыштар туралы Ұшу ақпаратын бейнелеу орталығын құру; </w:t>
      </w:r>
      <w:r>
        <w:br/>
      </w:r>
      <w:r>
        <w:rPr>
          <w:rFonts w:ascii="Times New Roman"/>
          <w:b w:val="false"/>
          <w:i w:val="false"/>
          <w:color w:val="000000"/>
          <w:sz w:val="28"/>
        </w:rPr>
        <w:t xml:space="preserve">
      ұлттық орбиталық-жиілік ресурстарын тиiмдi пайдалануды қамтамасыз ету; </w:t>
      </w:r>
      <w:r>
        <w:br/>
      </w:r>
      <w:r>
        <w:rPr>
          <w:rFonts w:ascii="Times New Roman"/>
          <w:b w:val="false"/>
          <w:i w:val="false"/>
          <w:color w:val="000000"/>
          <w:sz w:val="28"/>
        </w:rPr>
        <w:t xml:space="preserve">
      спутниктiк байланыстың қазақстандық телепорттарын құру жөнiнде технологиялық және техникалық шешiмдердi таңдау және негіздеу; </w:t>
      </w:r>
      <w:r>
        <w:br/>
      </w:r>
      <w:r>
        <w:rPr>
          <w:rFonts w:ascii="Times New Roman"/>
          <w:b w:val="false"/>
          <w:i w:val="false"/>
          <w:color w:val="000000"/>
          <w:sz w:val="28"/>
        </w:rPr>
        <w:t xml:space="preserve">
      спутниктiк ақпараттық-телекоммуникациялық және навигациялық жүйелердi құру мен қолданудың технологиялық негіздерiн әзiрлеу; </w:t>
      </w:r>
      <w:r>
        <w:br/>
      </w:r>
      <w:r>
        <w:rPr>
          <w:rFonts w:ascii="Times New Roman"/>
          <w:b w:val="false"/>
          <w:i w:val="false"/>
          <w:color w:val="000000"/>
          <w:sz w:val="28"/>
        </w:rPr>
        <w:t xml:space="preserve">
      корпоративтiк ақпараттық-телекоммуникациялық желiнi құру жөнiнде технологиялық және техникалық шешiмдердi таңдау және негіздеу; </w:t>
      </w:r>
      <w:r>
        <w:br/>
      </w:r>
      <w:r>
        <w:rPr>
          <w:rFonts w:ascii="Times New Roman"/>
          <w:b w:val="false"/>
          <w:i w:val="false"/>
          <w:color w:val="000000"/>
          <w:sz w:val="28"/>
        </w:rPr>
        <w:t xml:space="preserve">
      қашықтықтан бiлiм беру жүйесін құруға арналған ақпараттық ғарыштық байланыстар технологиялары арқылы жүзеге асырылатын болады. </w:t>
      </w:r>
      <w:r>
        <w:br/>
      </w:r>
      <w:r>
        <w:rPr>
          <w:rFonts w:ascii="Times New Roman"/>
          <w:b w:val="false"/>
          <w:i w:val="false"/>
          <w:color w:val="000000"/>
          <w:sz w:val="28"/>
        </w:rPr>
        <w:t>
</w:t>
      </w:r>
      <w:r>
        <w:rPr>
          <w:rFonts w:ascii="Times New Roman"/>
          <w:b/>
          <w:i w:val="false"/>
          <w:color w:val="000000"/>
          <w:sz w:val="28"/>
        </w:rPr>
        <w:t xml:space="preserve">       5.1.5. Қазақстан Республикасы аумағының Ұлттық ғарыш мониторингі жүйесін дамыту: </w:t>
      </w:r>
      <w:r>
        <w:br/>
      </w:r>
      <w:r>
        <w:rPr>
          <w:rFonts w:ascii="Times New Roman"/>
          <w:b w:val="false"/>
          <w:i w:val="false"/>
          <w:color w:val="000000"/>
          <w:sz w:val="28"/>
        </w:rPr>
        <w:t xml:space="preserve">
      мемлекеттiк басқару органдарының барлық деңгейiн, мүдделi министрлiктер мен ведомстволарды табиғи және аграрлық ресурстардың жай-күйi және пайдалану туралы нақты ақпаратпен жедел қамтамасыз ету; </w:t>
      </w:r>
      <w:r>
        <w:br/>
      </w:r>
      <w:r>
        <w:rPr>
          <w:rFonts w:ascii="Times New Roman"/>
          <w:b w:val="false"/>
          <w:i w:val="false"/>
          <w:color w:val="000000"/>
          <w:sz w:val="28"/>
        </w:rPr>
        <w:t xml:space="preserve">
      Қазақстанның және шектес мемлекеттердiң аумағын әр түрлi спектрлiк өрiстерде рұқсат етудiң жоғары, орта және төменгі жедел ғарыштық түсiрілiмдермен тұрақты қамтуды қамтамасыз ететiн қабылдау станцияларының желiсiн дамыту; </w:t>
      </w:r>
      <w:r>
        <w:br/>
      </w:r>
      <w:r>
        <w:rPr>
          <w:rFonts w:ascii="Times New Roman"/>
          <w:b w:val="false"/>
          <w:i w:val="false"/>
          <w:color w:val="000000"/>
          <w:sz w:val="28"/>
        </w:rPr>
        <w:t xml:space="preserve">
      ақпараттық, ведомстволық және аумақтық ақпараттық-өлшем желілерiн өңдеу орталықтарын бiрiктiретiн корпоративтiк ақпараттық инфрақұрылым құру. </w:t>
      </w:r>
      <w:r>
        <w:br/>
      </w:r>
      <w:r>
        <w:rPr>
          <w:rFonts w:ascii="Times New Roman"/>
          <w:b w:val="false"/>
          <w:i w:val="false"/>
          <w:color w:val="000000"/>
          <w:sz w:val="28"/>
        </w:rPr>
        <w:t xml:space="preserve">
      Цифрлық ғарыштық бейнелердiң ұлттық мұрағатын құру және жандандыру, деректердiң қауiпсiздiгін қамтамасыз ету және оларды рұқсат етілмеген келуден қорғау жолымен жүзеге асырылатын болады. </w:t>
      </w:r>
      <w:r>
        <w:br/>
      </w:r>
      <w:r>
        <w:rPr>
          <w:rFonts w:ascii="Times New Roman"/>
          <w:b w:val="false"/>
          <w:i w:val="false"/>
          <w:color w:val="000000"/>
          <w:sz w:val="28"/>
        </w:rPr>
        <w:t>
</w:t>
      </w:r>
      <w:r>
        <w:rPr>
          <w:rFonts w:ascii="Times New Roman"/>
          <w:b/>
          <w:i w:val="false"/>
          <w:color w:val="000000"/>
          <w:sz w:val="28"/>
        </w:rPr>
        <w:t xml:space="preserve">       5.1.6. Зымырандық-ғарыштық кешенді пайдалану кезiнде Қазақстан Республикасы аумағының экологиялық қауiпсіздiгі жүйесін құpу: </w:t>
      </w:r>
      <w:r>
        <w:br/>
      </w:r>
      <w:r>
        <w:rPr>
          <w:rFonts w:ascii="Times New Roman"/>
          <w:b w:val="false"/>
          <w:i w:val="false"/>
          <w:color w:val="000000"/>
          <w:sz w:val="28"/>
        </w:rPr>
        <w:t xml:space="preserve">
      Ресей Федерациясының кешендi жалға алу мерзiмiн ұзартуына байланысты "Байқоңыр" зымыран-ғарыш кешенi аумақтарында және оған шектес аумақтардағы экожүйенiң жай-күйiн кешендi бағалау; </w:t>
      </w:r>
      <w:r>
        <w:br/>
      </w:r>
      <w:r>
        <w:rPr>
          <w:rFonts w:ascii="Times New Roman"/>
          <w:b w:val="false"/>
          <w:i w:val="false"/>
          <w:color w:val="000000"/>
          <w:sz w:val="28"/>
        </w:rPr>
        <w:t>
      Қоршаған орта мен табиғи ресурстардың  </w:t>
      </w:r>
      <w:r>
        <w:rPr>
          <w:rFonts w:ascii="Times New Roman"/>
          <w:b w:val="false"/>
          <w:i w:val="false"/>
          <w:color w:val="000000"/>
          <w:sz w:val="28"/>
        </w:rPr>
        <w:t xml:space="preserve">бiрыңғай </w:t>
      </w:r>
      <w:r>
        <w:rPr>
          <w:rFonts w:ascii="Times New Roman"/>
          <w:b w:val="false"/>
          <w:i w:val="false"/>
          <w:color w:val="000000"/>
          <w:sz w:val="28"/>
        </w:rPr>
        <w:t xml:space="preserve"> мемлекеттiк мониторинг жүйесінің құрама бөлiгi болып табылатын ғарыш мониторингі жүйесi сияқты, қазіргi заманғы ақпараттық ГАЖ-технологиялары базасына фондық жүктемені ескере отырып, "Байқоңыр" ғарыш айлағы мен зымыран-тасығыштардан бөлінетін бөлшектердiң құлау аудандарындағы қоршаған орта объектілерінің жай-күйін және орнықтылығын болжау және көп деңгейлi экологиялық мониторинг жүйесін құру; </w:t>
      </w:r>
      <w:r>
        <w:br/>
      </w:r>
      <w:r>
        <w:rPr>
          <w:rFonts w:ascii="Times New Roman"/>
          <w:b w:val="false"/>
          <w:i w:val="false"/>
          <w:color w:val="000000"/>
          <w:sz w:val="28"/>
        </w:rPr>
        <w:t xml:space="preserve">
      ЗСОК құрамын сапалық-сандық бағалауды қоса алғанда ЗҒК қоршаған ортаға әсерлерiн және олардың әр түрлi қоршаған орта объектілерiнде өзгерген өнiмдерiн физикалық-химиялық диагностикалау әдiстерiн дамыту, трансформациялану және таралу процестерін модельдеу; </w:t>
      </w:r>
      <w:r>
        <w:br/>
      </w:r>
      <w:r>
        <w:rPr>
          <w:rFonts w:ascii="Times New Roman"/>
          <w:b w:val="false"/>
          <w:i w:val="false"/>
          <w:color w:val="000000"/>
          <w:sz w:val="28"/>
        </w:rPr>
        <w:t xml:space="preserve">
      зымыран-ғарыш кешенiмен шектес аумақтарда халық денсаулығына ЗҒК пайдаланумен негiзделген кешендi әсер ету факторларынан туындайтын ықтимал тәуекел мен дәлелденген зиян дәрежесін нақтылау үшiн санитарлық-гигиеналық мониторинг жүргiзу; </w:t>
      </w:r>
      <w:r>
        <w:br/>
      </w:r>
      <w:r>
        <w:rPr>
          <w:rFonts w:ascii="Times New Roman"/>
          <w:b w:val="false"/>
          <w:i w:val="false"/>
          <w:color w:val="000000"/>
          <w:sz w:val="28"/>
        </w:rPr>
        <w:t xml:space="preserve">
      бұрын зымыран-ғарыш қызметіне пайдаланылған аумақтарда топырақ-өсiмдiк жамылғысын оңалту әдiстерi мен технологияларын әзiрлеу; </w:t>
      </w:r>
      <w:r>
        <w:br/>
      </w:r>
      <w:r>
        <w:rPr>
          <w:rFonts w:ascii="Times New Roman"/>
          <w:b w:val="false"/>
          <w:i w:val="false"/>
          <w:color w:val="000000"/>
          <w:sz w:val="28"/>
        </w:rPr>
        <w:t xml:space="preserve">
      "Байқоңыр" кешенін пайдалануға байланысты қоршаған орта мен адам денсаулығына қолайсыз факторлардың жағымсыз әсерін азайту жөнiндегi iс-шаралар кешенiн әзiрлеу жолымен жүзеге асырылады. </w:t>
      </w:r>
      <w:r>
        <w:br/>
      </w:r>
      <w:r>
        <w:rPr>
          <w:rFonts w:ascii="Times New Roman"/>
          <w:b w:val="false"/>
          <w:i w:val="false"/>
          <w:color w:val="000000"/>
          <w:sz w:val="28"/>
        </w:rPr>
        <w:t>
</w:t>
      </w:r>
      <w:r>
        <w:rPr>
          <w:rFonts w:ascii="Times New Roman"/>
          <w:b/>
          <w:i w:val="false"/>
          <w:color w:val="000000"/>
          <w:sz w:val="28"/>
        </w:rPr>
        <w:t xml:space="preserve">       5.1.7. Ғарыш қызметін кадрмен қамтамасыз ету: </w:t>
      </w:r>
      <w:r>
        <w:br/>
      </w:r>
      <w:r>
        <w:rPr>
          <w:rFonts w:ascii="Times New Roman"/>
          <w:b w:val="false"/>
          <w:i w:val="false"/>
          <w:color w:val="000000"/>
          <w:sz w:val="28"/>
        </w:rPr>
        <w:t xml:space="preserve">
      ЖҚЗ деректерiн тақырыптық өңдеу жөнiндегi ғарыштық қызмет үшiн маманданумен бiрге "Ақпараттық жүйелер", "Радиоэлектроника және телекоммуникациялар", "Қолданбалы экология", ғарыштық байланыс технологиялары, зымырандық-ғарыштық кешендi пайдаланудың экологиялық қауiпсiздiгi мамандықтары бойынша магистрлер даярлау; </w:t>
      </w:r>
      <w:r>
        <w:br/>
      </w:r>
      <w:r>
        <w:rPr>
          <w:rFonts w:ascii="Times New Roman"/>
          <w:b w:val="false"/>
          <w:i w:val="false"/>
          <w:color w:val="000000"/>
          <w:sz w:val="28"/>
        </w:rPr>
        <w:t xml:space="preserve">
      ұшу аппараттарын жобалау, құрастыру және шығару, сынақ аппараттарының жылулық, электрозымырандық қозғалтқыштар мен электрлiк қондырғылары, ұшу аппараттарын бақылау және сынау мамандықтары бойынша жоғары бiлiктi кадрлар (ғылым кандидаттары мен докторларын) даярлауды ұйымдастыру; </w:t>
      </w:r>
      <w:r>
        <w:br/>
      </w:r>
      <w:r>
        <w:rPr>
          <w:rFonts w:ascii="Times New Roman"/>
          <w:b w:val="false"/>
          <w:i w:val="false"/>
          <w:color w:val="000000"/>
          <w:sz w:val="28"/>
        </w:rPr>
        <w:t xml:space="preserve">
      ғарыштық байланыс, телекоммуникациялар, навигация, борттық техника, зымырандық отын мен қозғалтқыштар, ақпаратты қорғау мамандандырылулары бойынша арнайы пәндер мен мамандар даярлауды жүргiзудi Қазақстан Республикасы жоғары оқу орындарының оқу жоспарларына енгiзу; </w:t>
      </w:r>
      <w:r>
        <w:br/>
      </w:r>
      <w:r>
        <w:rPr>
          <w:rFonts w:ascii="Times New Roman"/>
          <w:b w:val="false"/>
          <w:i w:val="false"/>
          <w:color w:val="000000"/>
          <w:sz w:val="28"/>
        </w:rPr>
        <w:t xml:space="preserve">
      Байқоңыр қаласындағы Мәскеу авиация институтының "Восход" филиалында практикалық ғарышнама бойынша мамандар даярлауды, қайта даярлау және білiктілiгiн арттыруды кеңейту; </w:t>
      </w:r>
      <w:r>
        <w:br/>
      </w:r>
      <w:r>
        <w:rPr>
          <w:rFonts w:ascii="Times New Roman"/>
          <w:b w:val="false"/>
          <w:i w:val="false"/>
          <w:color w:val="000000"/>
          <w:sz w:val="28"/>
        </w:rPr>
        <w:t xml:space="preserve">
      Ресей, Украина, АҚШ, Франция және басқа да мемлекеттердiң тиiсті оқу орындарында және ғылыми орталықтарында, оның iшiнде "Болашақ" мемлекеттiк бағдарламасы шеңберiнде инженерлiк-техникалық және ғылыми кадрларды тағылымдамадан өткiзу және қайта даярлау; </w:t>
      </w:r>
      <w:r>
        <w:br/>
      </w:r>
      <w:r>
        <w:rPr>
          <w:rFonts w:ascii="Times New Roman"/>
          <w:b w:val="false"/>
          <w:i w:val="false"/>
          <w:color w:val="000000"/>
          <w:sz w:val="28"/>
        </w:rPr>
        <w:t xml:space="preserve">
      аэроғарыш бағыты бойынша мамандарды қашықтықтан оқытуды ұйымдастыру жолымен жүзеге асырылады. </w:t>
      </w:r>
      <w:r>
        <w:br/>
      </w:r>
      <w:r>
        <w:rPr>
          <w:rFonts w:ascii="Times New Roman"/>
          <w:b w:val="false"/>
          <w:i w:val="false"/>
          <w:color w:val="000000"/>
          <w:sz w:val="28"/>
        </w:rPr>
        <w:t>
</w:t>
      </w:r>
      <w:r>
        <w:rPr>
          <w:rFonts w:ascii="Times New Roman"/>
          <w:b/>
          <w:i w:val="false"/>
          <w:color w:val="000000"/>
          <w:sz w:val="28"/>
        </w:rPr>
        <w:t xml:space="preserve">       5.1.8. Ғарыштық қызметтiң жұмыс істеуiн нормативтiк құқықтық және экономикалық қамтамасыз ету: </w:t>
      </w:r>
      <w:r>
        <w:br/>
      </w:r>
      <w:r>
        <w:rPr>
          <w:rFonts w:ascii="Times New Roman"/>
          <w:b w:val="false"/>
          <w:i w:val="false"/>
          <w:color w:val="000000"/>
          <w:sz w:val="28"/>
        </w:rPr>
        <w:t xml:space="preserve">
      "Ғарыш қызметі туралы" Қазақстан Республикасының Заңын әзiрлеу; </w:t>
      </w:r>
      <w:r>
        <w:br/>
      </w:r>
      <w:r>
        <w:rPr>
          <w:rFonts w:ascii="Times New Roman"/>
          <w:b w:val="false"/>
          <w:i w:val="false"/>
          <w:color w:val="000000"/>
          <w:sz w:val="28"/>
        </w:rPr>
        <w:t xml:space="preserve">
      "Байқоңыр" кешенiнде "Бәйтерек" зымырандық-ғарыштық кешенiн құру туралы Қазақстан Республикасының Үкiметі мен Ресей Федерациясы Үкiметінiң арасындағы келiсiмдi әзiрлеу және келiсiм жасасу; </w:t>
      </w:r>
      <w:r>
        <w:br/>
      </w:r>
      <w:r>
        <w:rPr>
          <w:rFonts w:ascii="Times New Roman"/>
          <w:b w:val="false"/>
          <w:i w:val="false"/>
          <w:color w:val="000000"/>
          <w:sz w:val="28"/>
        </w:rPr>
        <w:t xml:space="preserve">
      Қазақстан Республикасының халықаралық Зымырандық технологияларды бақылау режимiне қосылуы үшiн қажетті рәсiмдердi жүргiзу; </w:t>
      </w:r>
      <w:r>
        <w:br/>
      </w:r>
      <w:r>
        <w:rPr>
          <w:rFonts w:ascii="Times New Roman"/>
          <w:b w:val="false"/>
          <w:i w:val="false"/>
          <w:color w:val="000000"/>
          <w:sz w:val="28"/>
        </w:rPr>
        <w:t xml:space="preserve">
      iске асырылатын жобалардың коммерцияландырылуына және экономикалық тиімділiгіне бағдарланған Қазақстанның ғарыш қызметін дамытудың басымдықтарын бөлу; </w:t>
      </w:r>
      <w:r>
        <w:br/>
      </w:r>
      <w:r>
        <w:rPr>
          <w:rFonts w:ascii="Times New Roman"/>
          <w:b w:val="false"/>
          <w:i w:val="false"/>
          <w:color w:val="000000"/>
          <w:sz w:val="28"/>
        </w:rPr>
        <w:t xml:space="preserve">
      мемлекеттiк тапсырыс, салық, кредит, кедендiк peттeу және басқа да ынталандырулар мен жеңiлдiктер негізiнде ғарыштық қызметті дамытуды мемлекеттiк ынталандырудың тiкелей және жанама шаралары мен тетiктерiн әзірлеу; </w:t>
      </w:r>
      <w:r>
        <w:br/>
      </w:r>
      <w:r>
        <w:rPr>
          <w:rFonts w:ascii="Times New Roman"/>
          <w:b w:val="false"/>
          <w:i w:val="false"/>
          <w:color w:val="000000"/>
          <w:sz w:val="28"/>
        </w:rPr>
        <w:t xml:space="preserve">
      ғарыштық қызметтi дамытуға жеке капитал мен инвестицияларды тарту жөнiндегі шаралар мен тетіктердi әзiрлеу; </w:t>
      </w:r>
      <w:r>
        <w:br/>
      </w:r>
      <w:r>
        <w:rPr>
          <w:rFonts w:ascii="Times New Roman"/>
          <w:b w:val="false"/>
          <w:i w:val="false"/>
          <w:color w:val="000000"/>
          <w:sz w:val="28"/>
        </w:rPr>
        <w:t xml:space="preserve">
      ғарыштық технологиялар және қызметтер рыногының мониторинг, талдау және маркетинг жүйесiн қалыптастыру бағыттары мен әдiстерiн негiздеу; </w:t>
      </w:r>
      <w:r>
        <w:br/>
      </w:r>
      <w:r>
        <w:rPr>
          <w:rFonts w:ascii="Times New Roman"/>
          <w:b w:val="false"/>
          <w:i w:val="false"/>
          <w:color w:val="000000"/>
          <w:sz w:val="28"/>
        </w:rPr>
        <w:t xml:space="preserve">
      ғарыштық қызметтi дамытудың индикаторлар жүйесiн әзiрлеу; </w:t>
      </w:r>
      <w:r>
        <w:br/>
      </w:r>
      <w:r>
        <w:rPr>
          <w:rFonts w:ascii="Times New Roman"/>
          <w:b w:val="false"/>
          <w:i w:val="false"/>
          <w:color w:val="000000"/>
          <w:sz w:val="28"/>
        </w:rPr>
        <w:t xml:space="preserve">
      көп арналы қаржыландыру, тәуекелдi және венчурлық инвестициялауды басқару жүйесін құру; </w:t>
      </w:r>
      <w:r>
        <w:br/>
      </w:r>
      <w:r>
        <w:rPr>
          <w:rFonts w:ascii="Times New Roman"/>
          <w:b w:val="false"/>
          <w:i w:val="false"/>
          <w:color w:val="000000"/>
          <w:sz w:val="28"/>
        </w:rPr>
        <w:t xml:space="preserve">
      ғарыш қызметі бизнесiн дамыту негiзiнде орташа-ұзақ мерзiмге арналған ілеспе салалардың өзара байланысында Қазақстан экономикасының бәсекеге қабілетті кластерін кезең-кезеңмен қалыптастыру стратегиясын негіздеу; </w:t>
      </w:r>
      <w:r>
        <w:br/>
      </w:r>
      <w:r>
        <w:rPr>
          <w:rFonts w:ascii="Times New Roman"/>
          <w:b w:val="false"/>
          <w:i w:val="false"/>
          <w:color w:val="000000"/>
          <w:sz w:val="28"/>
        </w:rPr>
        <w:t xml:space="preserve">
      ғарыштық технологиялардың дамуы мен олардың ғылым, техника және экономиканың басқа салаларында пайдаланылуын қамтамасыз ететiн инновациялық инфрақұрылымды қалыптастыру жөнiндегi ұсыныстарды негіздеу жолымен жүзеге асырылады. </w:t>
      </w:r>
      <w:r>
        <w:br/>
      </w:r>
      <w:r>
        <w:rPr>
          <w:rFonts w:ascii="Times New Roman"/>
          <w:b w:val="false"/>
          <w:i w:val="false"/>
          <w:color w:val="000000"/>
          <w:sz w:val="28"/>
        </w:rPr>
        <w:t>
</w:t>
      </w:r>
      <w:r>
        <w:rPr>
          <w:rFonts w:ascii="Times New Roman"/>
          <w:b/>
          <w:i w:val="false"/>
          <w:color w:val="000000"/>
          <w:sz w:val="28"/>
        </w:rPr>
        <w:t xml:space="preserve">       5.2. Бағдарламаны iске асыру тетіктері </w:t>
      </w:r>
      <w:r>
        <w:br/>
      </w:r>
      <w:r>
        <w:rPr>
          <w:rFonts w:ascii="Times New Roman"/>
          <w:b w:val="false"/>
          <w:i w:val="false"/>
          <w:color w:val="000000"/>
          <w:sz w:val="28"/>
        </w:rPr>
        <w:t xml:space="preserve">
      Бағдарламаны iске асыруды жүйелi бақылауды қамтамасыз ету мақсатында мүдделi министрлiктер мен ведомстволардың өкiлдерi кiретiн "Ғарыш қызметi жөнiндегi ұлттық кеңес" (ҒҚҰК) құрылады. Кеңестiң қызметтерi аралық және соңғы нәтижелердi бағалауға бағыттарды кейiннен қаржыландыру үшiн өз ұсыныстарын беруге, iстiң нақты жағдайын ескере отырып Бағдарламаның жекелеген бағыттарына түзету енгiзу қажеттілігін анықтауға мүмкiндiк беруi керек. </w:t>
      </w:r>
      <w:r>
        <w:br/>
      </w:r>
      <w:r>
        <w:rPr>
          <w:rFonts w:ascii="Times New Roman"/>
          <w:b w:val="false"/>
          <w:i w:val="false"/>
          <w:color w:val="000000"/>
          <w:sz w:val="28"/>
        </w:rPr>
        <w:t xml:space="preserve">
      ҒҚҰК-ны басқарушы төраға - Қазақстан Республикасының Премьер-Министрi; </w:t>
      </w:r>
      <w:r>
        <w:br/>
      </w:r>
      <w:r>
        <w:rPr>
          <w:rFonts w:ascii="Times New Roman"/>
          <w:b w:val="false"/>
          <w:i w:val="false"/>
          <w:color w:val="000000"/>
          <w:sz w:val="28"/>
        </w:rPr>
        <w:t xml:space="preserve">
      ҒҚҰК құрамына бiлiм және ғылым, көлiк және коммуникация, индустрия және сауда қорғаныс, энергетика және минералдық ресурстар, қаржы, ауыл шаруашылық қоршаған ортаны қорғау министрлiктерінің, Қазақстан Республикасының төтенше жағдайлар жөніндегі, ақпараттандыру және байланыс агенттіктерi, республиканың ғарыш қызметінде жұмыс iстейтін жетекші кәсіпорындар мен ғылыми ұйымдардың бiрiншi басшылары кiредi; </w:t>
      </w:r>
      <w:r>
        <w:br/>
      </w:r>
      <w:r>
        <w:rPr>
          <w:rFonts w:ascii="Times New Roman"/>
          <w:b w:val="false"/>
          <w:i w:val="false"/>
          <w:color w:val="000000"/>
          <w:sz w:val="28"/>
        </w:rPr>
        <w:t xml:space="preserve">
      ҒҚҰК құрамы және ол туралы Ереженi Қазақстан Республикасының Үкiметі бекiтеді; </w:t>
      </w:r>
      <w:r>
        <w:br/>
      </w:r>
      <w:r>
        <w:rPr>
          <w:rFonts w:ascii="Times New Roman"/>
          <w:b w:val="false"/>
          <w:i w:val="false"/>
          <w:color w:val="000000"/>
          <w:sz w:val="28"/>
        </w:rPr>
        <w:t xml:space="preserve">
      ҒҚҰК-нық жұмысшы органы болып ғылыми-техникалық саладағы мемлекеттік өкілетті орган - Қазақстан Республикасының Білiм және ғылым министрлігі белгiленедi. </w:t>
      </w:r>
      <w:r>
        <w:br/>
      </w:r>
      <w:r>
        <w:rPr>
          <w:rFonts w:ascii="Times New Roman"/>
          <w:b w:val="false"/>
          <w:i w:val="false"/>
          <w:color w:val="000000"/>
          <w:sz w:val="28"/>
        </w:rPr>
        <w:t xml:space="preserve">
      Бағдарламаны орындау үшін оның әкiмшiсi болып, елдiң ғарыштық қызмет саласындағы негiзгi ғылыми-зерттеушi және педагогикалық әлеуетi шоғырланған Қазақстан Республикасының Бiлiм және ғылым министрлiгі белгiлендi. </w:t>
      </w:r>
      <w:r>
        <w:br/>
      </w:r>
      <w:r>
        <w:rPr>
          <w:rFonts w:ascii="Times New Roman"/>
          <w:b w:val="false"/>
          <w:i w:val="false"/>
          <w:color w:val="000000"/>
          <w:sz w:val="28"/>
        </w:rPr>
        <w:t xml:space="preserve">
      Бағдарламаның негiзiне "Байқоңыр" ғарыш айлағының сол жақ флангінде "Бәйтерек" техникалық кешенiн құру салынған. "Бәйтерек" жобасын орындаушы ҚР БҒМ Аэроғарыш комитеті болып табылады. </w:t>
      </w:r>
      <w:r>
        <w:br/>
      </w:r>
      <w:r>
        <w:rPr>
          <w:rFonts w:ascii="Times New Roman"/>
          <w:b w:val="false"/>
          <w:i w:val="false"/>
          <w:color w:val="000000"/>
          <w:sz w:val="28"/>
        </w:rPr>
        <w:t xml:space="preserve">
      Осы Мемлекеттік бағдарламаны iске асыру мақсатында "Қазғарыш" ұлттық компаниясы" акционерлiк қоғамын құру ұсынылады. </w:t>
      </w:r>
      <w:r>
        <w:br/>
      </w:r>
      <w:r>
        <w:rPr>
          <w:rFonts w:ascii="Times New Roman"/>
          <w:b w:val="false"/>
          <w:i w:val="false"/>
          <w:color w:val="000000"/>
          <w:sz w:val="28"/>
        </w:rPr>
        <w:t xml:space="preserve">
      "Қазғарыш" ҰК қызметінің негiзгi бағыттары: </w:t>
      </w:r>
      <w:r>
        <w:br/>
      </w:r>
      <w:r>
        <w:rPr>
          <w:rFonts w:ascii="Times New Roman"/>
          <w:b w:val="false"/>
          <w:i w:val="false"/>
          <w:color w:val="000000"/>
          <w:sz w:val="28"/>
        </w:rPr>
        <w:t xml:space="preserve">
      Қазақстан Республикасының ғарыш қызметi саласында ағымдағы, ұзақ мерзiмдi салааралық бағдарламаларды әзiрлеуге және iске асыруға қатысу; </w:t>
      </w:r>
      <w:r>
        <w:br/>
      </w:r>
      <w:r>
        <w:rPr>
          <w:rFonts w:ascii="Times New Roman"/>
          <w:b w:val="false"/>
          <w:i w:val="false"/>
          <w:color w:val="000000"/>
          <w:sz w:val="28"/>
        </w:rPr>
        <w:t xml:space="preserve">
      Қазақстан Республикасының әлеуметтік-экономикалық мiндеттерiн шешуге және ұлттық қауiпсіздiгiн қамтамасыз етуге бағытталған тиiмділiгi жоғары ақпараттық және ғарыштық технологияларды құру; </w:t>
      </w:r>
      <w:r>
        <w:br/>
      </w:r>
      <w:r>
        <w:rPr>
          <w:rFonts w:ascii="Times New Roman"/>
          <w:b w:val="false"/>
          <w:i w:val="false"/>
          <w:color w:val="000000"/>
          <w:sz w:val="28"/>
        </w:rPr>
        <w:t xml:space="preserve">
      ғылымды қажетсінетін ғарыштық техника мен технологияларды құру бойынша ғылыми-зерттеу және тәжірибелiк-конструкторлық жұмыстарды халықаралық ғарыш станциясында iргелi және қолданбалы зерттеулер жүргiзу үшін басқарылатын ғарыштық ұшуларды пайдалану; </w:t>
      </w:r>
      <w:r>
        <w:br/>
      </w:r>
      <w:r>
        <w:rPr>
          <w:rFonts w:ascii="Times New Roman"/>
          <w:b w:val="false"/>
          <w:i w:val="false"/>
          <w:color w:val="000000"/>
          <w:sz w:val="28"/>
        </w:rPr>
        <w:t xml:space="preserve">
      ұлттық қауiпсiздікті, қорғанысты, қоршаған ортаны қорғауды, төтенше жағдайларды болжау және мониторингілеудi қамтамасыз ету жөнiндегі мемлекеттiк тапсырыстарды орындауға қатысу; </w:t>
      </w:r>
      <w:r>
        <w:br/>
      </w:r>
      <w:r>
        <w:rPr>
          <w:rFonts w:ascii="Times New Roman"/>
          <w:b w:val="false"/>
          <w:i w:val="false"/>
          <w:color w:val="000000"/>
          <w:sz w:val="28"/>
        </w:rPr>
        <w:t xml:space="preserve">
      ғарыштық бағытталған зымырандарды даярлау және ұшырудың ғарыштық технологияларын құру және "Каzsаt" ғарыш аппаратын ұшыру; </w:t>
      </w:r>
      <w:r>
        <w:br/>
      </w:r>
      <w:r>
        <w:rPr>
          <w:rFonts w:ascii="Times New Roman"/>
          <w:b w:val="false"/>
          <w:i w:val="false"/>
          <w:color w:val="000000"/>
          <w:sz w:val="28"/>
        </w:rPr>
        <w:t xml:space="preserve">
      "Ангара" зымырандық-ғарыштық кешенi базасында экологиялық өлшемдерi жақсартылған "Бәйтерек" зымырандық-ғарыштық кешенiн құру болуы тиiс. </w:t>
      </w:r>
      <w:r>
        <w:br/>
      </w:r>
      <w:r>
        <w:rPr>
          <w:rFonts w:ascii="Times New Roman"/>
          <w:b w:val="false"/>
          <w:i w:val="false"/>
          <w:color w:val="000000"/>
          <w:sz w:val="28"/>
        </w:rPr>
        <w:t xml:space="preserve">
      Бағдарламаны iске асыру Қазақстан Республикасының Ресей, Германия, Франция және басқа елдермен бiрлескен iс-қимылдарын көздейдi. </w:t>
      </w:r>
      <w:r>
        <w:br/>
      </w:r>
      <w:r>
        <w:rPr>
          <w:rFonts w:ascii="Times New Roman"/>
          <w:b w:val="false"/>
          <w:i w:val="false"/>
          <w:color w:val="000000"/>
          <w:sz w:val="28"/>
        </w:rPr>
        <w:t xml:space="preserve">
      Бағдарламаның iс-шаралары негiзiнен iшкi инвестициялар, сондай-ақ республикалық бюджет қаражаты есебiнен iске асырылатын болады. </w:t>
      </w:r>
    </w:p>
    <w:bookmarkStart w:name="z9" w:id="8"/>
    <w:p>
      <w:pPr>
        <w:spacing w:after="0"/>
        <w:ind w:left="0"/>
        <w:jc w:val="left"/>
      </w:pPr>
      <w:r>
        <w:rPr>
          <w:rFonts w:ascii="Times New Roman"/>
          <w:b/>
          <w:i w:val="false"/>
          <w:color w:val="000000"/>
        </w:rPr>
        <w:t xml:space="preserve"> 
6. ҚАЖЕТТІ РЕСУРСТАР ЖӘНЕ ОЛАРДЫ ҚАРЖЫЛАНДЫРУ КӨЗДЕРI </w:t>
      </w:r>
    </w:p>
    <w:bookmarkEnd w:id="8"/>
    <w:p>
      <w:pPr>
        <w:spacing w:after="0"/>
        <w:ind w:left="0"/>
        <w:jc w:val="both"/>
      </w:pPr>
      <w:r>
        <w:rPr>
          <w:rFonts w:ascii="Times New Roman"/>
          <w:b w:val="false"/>
          <w:i w:val="false"/>
          <w:color w:val="000000"/>
          <w:sz w:val="28"/>
        </w:rPr>
        <w:t xml:space="preserve">____________________________________________________________________ </w:t>
      </w:r>
      <w:r>
        <w:br/>
      </w:r>
      <w:r>
        <w:rPr>
          <w:rFonts w:ascii="Times New Roman"/>
          <w:b w:val="false"/>
          <w:i w:val="false"/>
          <w:color w:val="000000"/>
          <w:sz w:val="28"/>
        </w:rPr>
        <w:t xml:space="preserve">
          Бағыттар                   |Республикалық   |Инвестициялар </w:t>
      </w:r>
      <w:r>
        <w:br/>
      </w:r>
      <w:r>
        <w:rPr>
          <w:rFonts w:ascii="Times New Roman"/>
          <w:b w:val="false"/>
          <w:i w:val="false"/>
          <w:color w:val="000000"/>
          <w:sz w:val="28"/>
        </w:rPr>
        <w:t xml:space="preserve">
                                     |бюджет қаражаты |(млн. теңге) </w:t>
      </w:r>
      <w:r>
        <w:br/>
      </w:r>
      <w:r>
        <w:rPr>
          <w:rFonts w:ascii="Times New Roman"/>
          <w:b w:val="false"/>
          <w:i w:val="false"/>
          <w:color w:val="000000"/>
          <w:sz w:val="28"/>
        </w:rPr>
        <w:t xml:space="preserve">
                                     |(млн. теңге)    |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 Ғарыш аппараттары                      10661,10 </w:t>
      </w:r>
      <w:r>
        <w:br/>
      </w:r>
      <w:r>
        <w:rPr>
          <w:rFonts w:ascii="Times New Roman"/>
          <w:b w:val="false"/>
          <w:i w:val="false"/>
          <w:color w:val="000000"/>
          <w:sz w:val="28"/>
        </w:rPr>
        <w:t xml:space="preserve">
2. Ғарыш аппараттарын ұшыруға және </w:t>
      </w:r>
      <w:r>
        <w:br/>
      </w:r>
      <w:r>
        <w:rPr>
          <w:rFonts w:ascii="Times New Roman"/>
          <w:b w:val="false"/>
          <w:i w:val="false"/>
          <w:color w:val="000000"/>
          <w:sz w:val="28"/>
        </w:rPr>
        <w:t xml:space="preserve">
басқаруға арналған жер үсті </w:t>
      </w:r>
      <w:r>
        <w:br/>
      </w:r>
      <w:r>
        <w:rPr>
          <w:rFonts w:ascii="Times New Roman"/>
          <w:b w:val="false"/>
          <w:i w:val="false"/>
          <w:color w:val="000000"/>
          <w:sz w:val="28"/>
        </w:rPr>
        <w:t xml:space="preserve">
инфрақұрылымын дамыту                      30670,6 </w:t>
      </w:r>
      <w:r>
        <w:br/>
      </w:r>
      <w:r>
        <w:rPr>
          <w:rFonts w:ascii="Times New Roman"/>
          <w:b w:val="false"/>
          <w:i w:val="false"/>
          <w:color w:val="000000"/>
          <w:sz w:val="28"/>
        </w:rPr>
        <w:t xml:space="preserve">
3. Халықаралық ғарыш станциясы </w:t>
      </w:r>
      <w:r>
        <w:br/>
      </w:r>
      <w:r>
        <w:rPr>
          <w:rFonts w:ascii="Times New Roman"/>
          <w:b w:val="false"/>
          <w:i w:val="false"/>
          <w:color w:val="000000"/>
          <w:sz w:val="28"/>
        </w:rPr>
        <w:t xml:space="preserve">
бортында қазақстандық ғарышкерлердің </w:t>
      </w:r>
      <w:r>
        <w:br/>
      </w:r>
      <w:r>
        <w:rPr>
          <w:rFonts w:ascii="Times New Roman"/>
          <w:b w:val="false"/>
          <w:i w:val="false"/>
          <w:color w:val="000000"/>
          <w:sz w:val="28"/>
        </w:rPr>
        <w:t xml:space="preserve">
ғылыми-зерттеулері мен эксперименттер </w:t>
      </w:r>
      <w:r>
        <w:br/>
      </w:r>
      <w:r>
        <w:rPr>
          <w:rFonts w:ascii="Times New Roman"/>
          <w:b w:val="false"/>
          <w:i w:val="false"/>
          <w:color w:val="000000"/>
          <w:sz w:val="28"/>
        </w:rPr>
        <w:t xml:space="preserve">
бағдарламаларын әзiрлеу                     600,00 </w:t>
      </w:r>
      <w:r>
        <w:br/>
      </w:r>
      <w:r>
        <w:rPr>
          <w:rFonts w:ascii="Times New Roman"/>
          <w:b w:val="false"/>
          <w:i w:val="false"/>
          <w:color w:val="000000"/>
          <w:sz w:val="28"/>
        </w:rPr>
        <w:t xml:space="preserve">
4. Ақпараттық ғарыш технологияларын </w:t>
      </w:r>
      <w:r>
        <w:br/>
      </w:r>
      <w:r>
        <w:rPr>
          <w:rFonts w:ascii="Times New Roman"/>
          <w:b w:val="false"/>
          <w:i w:val="false"/>
          <w:color w:val="000000"/>
          <w:sz w:val="28"/>
        </w:rPr>
        <w:t xml:space="preserve">
дамыту                                     1016,00 </w:t>
      </w:r>
      <w:r>
        <w:br/>
      </w:r>
      <w:r>
        <w:rPr>
          <w:rFonts w:ascii="Times New Roman"/>
          <w:b w:val="false"/>
          <w:i w:val="false"/>
          <w:color w:val="000000"/>
          <w:sz w:val="28"/>
        </w:rPr>
        <w:t xml:space="preserve">
5. Қазақстан Республикасы аумағының </w:t>
      </w:r>
      <w:r>
        <w:br/>
      </w:r>
      <w:r>
        <w:rPr>
          <w:rFonts w:ascii="Times New Roman"/>
          <w:b w:val="false"/>
          <w:i w:val="false"/>
          <w:color w:val="000000"/>
          <w:sz w:val="28"/>
        </w:rPr>
        <w:t xml:space="preserve">
ғарыштық мониторингінің ұлттық жүйесін </w:t>
      </w:r>
      <w:r>
        <w:br/>
      </w:r>
      <w:r>
        <w:rPr>
          <w:rFonts w:ascii="Times New Roman"/>
          <w:b w:val="false"/>
          <w:i w:val="false"/>
          <w:color w:val="000000"/>
          <w:sz w:val="28"/>
        </w:rPr>
        <w:t xml:space="preserve">
дамыту                                      472,90           300 </w:t>
      </w:r>
      <w:r>
        <w:br/>
      </w:r>
      <w:r>
        <w:rPr>
          <w:rFonts w:ascii="Times New Roman"/>
          <w:b w:val="false"/>
          <w:i w:val="false"/>
          <w:color w:val="000000"/>
          <w:sz w:val="28"/>
        </w:rPr>
        <w:t xml:space="preserve">
6. Зымырандық-ғарыштық кешендi </w:t>
      </w:r>
      <w:r>
        <w:br/>
      </w:r>
      <w:r>
        <w:rPr>
          <w:rFonts w:ascii="Times New Roman"/>
          <w:b w:val="false"/>
          <w:i w:val="false"/>
          <w:color w:val="000000"/>
          <w:sz w:val="28"/>
        </w:rPr>
        <w:t xml:space="preserve">
пайдалану кезiнде Қазақстан </w:t>
      </w:r>
      <w:r>
        <w:br/>
      </w:r>
      <w:r>
        <w:rPr>
          <w:rFonts w:ascii="Times New Roman"/>
          <w:b w:val="false"/>
          <w:i w:val="false"/>
          <w:color w:val="000000"/>
          <w:sz w:val="28"/>
        </w:rPr>
        <w:t xml:space="preserve">
Республикасы аумағының экологиялық </w:t>
      </w:r>
      <w:r>
        <w:br/>
      </w:r>
      <w:r>
        <w:rPr>
          <w:rFonts w:ascii="Times New Roman"/>
          <w:b w:val="false"/>
          <w:i w:val="false"/>
          <w:color w:val="000000"/>
          <w:sz w:val="28"/>
        </w:rPr>
        <w:t xml:space="preserve">
қауiпсiздiгі жүйесін құру                   307,00            - </w:t>
      </w:r>
      <w:r>
        <w:br/>
      </w:r>
      <w:r>
        <w:rPr>
          <w:rFonts w:ascii="Times New Roman"/>
          <w:b w:val="false"/>
          <w:i w:val="false"/>
          <w:color w:val="000000"/>
          <w:sz w:val="28"/>
        </w:rPr>
        <w:t xml:space="preserve">
7. Ғарыштық қызметтi кадрлық </w:t>
      </w:r>
      <w:r>
        <w:br/>
      </w:r>
      <w:r>
        <w:rPr>
          <w:rFonts w:ascii="Times New Roman"/>
          <w:b w:val="false"/>
          <w:i w:val="false"/>
          <w:color w:val="000000"/>
          <w:sz w:val="28"/>
        </w:rPr>
        <w:t xml:space="preserve">
қамтамасыз ету                              285,80            - </w:t>
      </w:r>
      <w:r>
        <w:br/>
      </w:r>
      <w:r>
        <w:rPr>
          <w:rFonts w:ascii="Times New Roman"/>
          <w:b w:val="false"/>
          <w:i w:val="false"/>
          <w:color w:val="000000"/>
          <w:sz w:val="28"/>
        </w:rPr>
        <w:t xml:space="preserve">
8. Ғарыштық қызметінiң жұмыс iстеуiн </w:t>
      </w:r>
      <w:r>
        <w:br/>
      </w:r>
      <w:r>
        <w:rPr>
          <w:rFonts w:ascii="Times New Roman"/>
          <w:b w:val="false"/>
          <w:i w:val="false"/>
          <w:color w:val="000000"/>
          <w:sz w:val="28"/>
        </w:rPr>
        <w:t xml:space="preserve">
нормативтiк құқықтық және экономика- </w:t>
      </w:r>
      <w:r>
        <w:br/>
      </w:r>
      <w:r>
        <w:rPr>
          <w:rFonts w:ascii="Times New Roman"/>
          <w:b w:val="false"/>
          <w:i w:val="false"/>
          <w:color w:val="000000"/>
          <w:sz w:val="28"/>
        </w:rPr>
        <w:t xml:space="preserve">
лық қамтамасыз ету                           50,90            - </w:t>
      </w:r>
      <w:r>
        <w:br/>
      </w:r>
      <w:r>
        <w:rPr>
          <w:rFonts w:ascii="Times New Roman"/>
          <w:b w:val="false"/>
          <w:i w:val="false"/>
          <w:color w:val="000000"/>
          <w:sz w:val="28"/>
        </w:rPr>
        <w:t xml:space="preserve">
БАРЛЫҒЫ:                                   44064,3         300,0 </w:t>
      </w:r>
      <w:r>
        <w:br/>
      </w: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Сонымен, Бағдарламаны iске асыруға байланысты қаржы шығындарының барлығы 44364,3 млн. теңгенi құрайды. </w:t>
      </w:r>
      <w:r>
        <w:br/>
      </w:r>
      <w:r>
        <w:rPr>
          <w:rFonts w:ascii="Times New Roman"/>
          <w:b w:val="false"/>
          <w:i w:val="false"/>
          <w:color w:val="000000"/>
          <w:sz w:val="28"/>
        </w:rPr>
        <w:t xml:space="preserve">
      Республикалық бюджет, барлығы - 44064,3 млн.теңге, оның ішінде, 2005 жылы - 14861,2 млн. теңге. Инвестициялар, барлығы - 300 млн. теңге, оның ішiнде, 2005 жылы - 150 млн. теңге, 2006 жылы - 150 млн. теңге. </w:t>
      </w:r>
      <w:r>
        <w:br/>
      </w:r>
      <w:r>
        <w:rPr>
          <w:rFonts w:ascii="Times New Roman"/>
          <w:b w:val="false"/>
          <w:i w:val="false"/>
          <w:color w:val="000000"/>
          <w:sz w:val="28"/>
        </w:rPr>
        <w:t xml:space="preserve">
      "Kazsat" FA және "Бәйтерек" ЗҒК құруға және ұшыруға байланысты қаржы шығыны 38346,39 млн. теңгенi құрайды. </w:t>
      </w:r>
      <w:r>
        <w:br/>
      </w:r>
      <w:r>
        <w:rPr>
          <w:rFonts w:ascii="Times New Roman"/>
          <w:b w:val="false"/>
          <w:i w:val="false"/>
          <w:color w:val="000000"/>
          <w:sz w:val="28"/>
        </w:rPr>
        <w:t xml:space="preserve">
      Республикалық бюджеттен ғылыми-зерттеу және тәжiрибелiк-конструкторлық жұмыстарды қамтамасыз етуге арналған қаржы шығындары 5582,1 млн. теңгенi құрайды, оның iшiнде, 2005 жылы - 2679,9 млн. теңге, 2006 жылы - 1732,6 млн. теңге, 2007 жылы - 1169,6 млн. теңге. Көрсетілген жұмыс түрлерiне 300 млн. теңге мөлшерiнде инвестициялар тарту жоспарлануда, оның ішінде 2005 жылы - 150 млн. теңге, 2006 жылы - 150 млн. теңге. </w:t>
      </w:r>
      <w:r>
        <w:br/>
      </w:r>
      <w:r>
        <w:rPr>
          <w:rFonts w:ascii="Times New Roman"/>
          <w:b w:val="false"/>
          <w:i w:val="false"/>
          <w:color w:val="000000"/>
          <w:sz w:val="28"/>
        </w:rPr>
        <w:t xml:space="preserve">
      МИГ-31 базасында "Есіл" кешенін құруға техникалық-экономикалық негіздемесін әзiрлеу жөнiндегi іс-шараларды iске асыруға қажетті қаржы 2004 жылы конкурстық негiзде 39 млн. теңге мөлшерiнде Ғылым қорынан бөлінген. </w:t>
      </w:r>
      <w:r>
        <w:br/>
      </w:r>
      <w:r>
        <w:rPr>
          <w:rFonts w:ascii="Times New Roman"/>
          <w:b w:val="false"/>
          <w:i w:val="false"/>
          <w:color w:val="000000"/>
          <w:sz w:val="28"/>
        </w:rPr>
        <w:t xml:space="preserve">
      Мамандар даярлауға, қайта даярлауға және білiктілiгін арттыруға және басқа да бiлiм беру жөнiндегі іс-шараларға қажетті қаржы қаражатының барлығы 455,3 млн. теңгенi құрайды, оның ішінде 2005 жылға - 96,4 млн. теңге осы бюджеттік бағдарлама шеңберiнде бюджеттік бағдарламалар бойынша: 002 "Іргелi және қолданбалы зерттеулер", 101 "Қолданбалы ғылыми зерттеулердi жүргізу" кiшi бағдарламасы - 50 млн. теңге; 023 "Мемлекеттiк білiм беру ұйымдары кадрларының біліктілігін арттыру және қайта даярлау" - 43,4 млн. теңге; 025 "Білiм беру жүйесін әдiстемелік қамтамасыз ету және білiм беру қызметтерінің сапасын талдау" - 3 млн. теңге. Бұдан басқа, осы мақсаттарға 020 "Мамандарды даярлау" - 112 "Ресей Федерациясы және Шығыс Еуропа жоғары оқу орындарында кадрларды даярлау" кiшi бағдарламасы; 006 "Радиожиілiк спектрін және радиоэлектронды құралдарды мониторингілеу жүйесін техникалық сүйемелдеу" бюджеттік бағдарламалары бойынша сәйкесінше 31 млн. теңге және 84,5 млн. теңге көлемiнде қаржы қаражаты көзделген. </w:t>
      </w:r>
      <w:r>
        <w:br/>
      </w:r>
      <w:r>
        <w:rPr>
          <w:rFonts w:ascii="Times New Roman"/>
          <w:b w:val="false"/>
          <w:i w:val="false"/>
          <w:color w:val="000000"/>
          <w:sz w:val="28"/>
        </w:rPr>
        <w:t xml:space="preserve">
      2006, 2007 жылдарға арналған республикалық бюджет қаражаты есебінен қаржыландырылатын іс-шаралар бойынша шығыстар көлемi тиiсті қаржы жылына арналған "Мемлекеттік бюджет туралы" Қазақстан Республикасының Заңына сәйкес нақтыланады. </w:t>
      </w:r>
    </w:p>
    <w:bookmarkStart w:name="z10" w:id="9"/>
    <w:p>
      <w:pPr>
        <w:spacing w:after="0"/>
        <w:ind w:left="0"/>
        <w:jc w:val="left"/>
      </w:pPr>
      <w:r>
        <w:rPr>
          <w:rFonts w:ascii="Times New Roman"/>
          <w:b/>
          <w:i w:val="false"/>
          <w:color w:val="000000"/>
        </w:rPr>
        <w:t xml:space="preserve"> 
7. БАҒДАРЛАМАНЫ IСКЕ АСЫРУДАН КYТIЛЕТIН НӘТИЖЕЛЕР </w:t>
      </w:r>
    </w:p>
    <w:bookmarkEnd w:id="9"/>
    <w:p>
      <w:pPr>
        <w:spacing w:after="0"/>
        <w:ind w:left="0"/>
        <w:jc w:val="both"/>
      </w:pPr>
      <w:r>
        <w:rPr>
          <w:rFonts w:ascii="Times New Roman"/>
          <w:b w:val="false"/>
          <w:i w:val="false"/>
          <w:color w:val="000000"/>
          <w:sz w:val="28"/>
        </w:rPr>
        <w:t xml:space="preserve">      Осы Бағдарламаны iске асыру Қазақстан Республикасының ұлттық және ақпараттық қауіпсiздігін, экономикалық, әлеуметтік және ғылыми техникалық дамуын нығайтуға ықпал ететiн ғарыш қызметін дамытуға мүмкiндiк бередi. </w:t>
      </w:r>
      <w:r>
        <w:br/>
      </w:r>
      <w:r>
        <w:rPr>
          <w:rFonts w:ascii="Times New Roman"/>
          <w:b w:val="false"/>
          <w:i w:val="false"/>
          <w:color w:val="000000"/>
          <w:sz w:val="28"/>
        </w:rPr>
        <w:t xml:space="preserve">
      2005 жылы: </w:t>
      </w:r>
      <w:r>
        <w:br/>
      </w:r>
      <w:r>
        <w:rPr>
          <w:rFonts w:ascii="Times New Roman"/>
          <w:b w:val="false"/>
          <w:i w:val="false"/>
          <w:color w:val="000000"/>
          <w:sz w:val="28"/>
        </w:rPr>
        <w:t xml:space="preserve">
      әр ай бойынша игерудiң тең үлестерi: 9660 млн. теңге қаржыландыру көлемімен, жиілiк ресурстарының сыйымдылығы шамамен 864 МГц шығыс ендiкте тұру нүктесi 96,5 градус болатын "KazSat" ұлттық геостационарлық байланыс және хабар тарату спутнигi құрылады; </w:t>
      </w:r>
      <w:r>
        <w:br/>
      </w:r>
      <w:r>
        <w:rPr>
          <w:rFonts w:ascii="Times New Roman"/>
          <w:b w:val="false"/>
          <w:i w:val="false"/>
          <w:color w:val="000000"/>
          <w:sz w:val="28"/>
        </w:rPr>
        <w:t xml:space="preserve">
      Ақмола облысының Ақкөл қаласында ҒА жер үсті басқару кешенi құрылады; </w:t>
      </w:r>
      <w:r>
        <w:br/>
      </w:r>
      <w:r>
        <w:rPr>
          <w:rFonts w:ascii="Times New Roman"/>
          <w:b w:val="false"/>
          <w:i w:val="false"/>
          <w:color w:val="000000"/>
          <w:sz w:val="28"/>
        </w:rPr>
        <w:t xml:space="preserve">
      жұмыстардың бiрiншi кезеңi - старт алу кешенiнде даярлық жұмыстар және "Бәйтерек" ЗҒК эскиздік жобасын әзiрлеу, "Бәйтерек" АҚ Қазақстан-Ресей бiрлескен кәсіпорнын құру, - қаржыландыру көлемi 6585 млн. теңге болатын "Байқоңыр" ғарыш айлағында "Бәйтерек" ЗҒК құру аяқталады; </w:t>
      </w:r>
      <w:r>
        <w:br/>
      </w:r>
      <w:r>
        <w:rPr>
          <w:rFonts w:ascii="Times New Roman"/>
          <w:b w:val="false"/>
          <w:i w:val="false"/>
          <w:color w:val="000000"/>
          <w:sz w:val="28"/>
        </w:rPr>
        <w:t xml:space="preserve">
      ғарыш бейініндегi мамандар даярлау басталады - 50 адам. </w:t>
      </w:r>
      <w:r>
        <w:br/>
      </w:r>
      <w:r>
        <w:rPr>
          <w:rFonts w:ascii="Times New Roman"/>
          <w:b w:val="false"/>
          <w:i w:val="false"/>
          <w:color w:val="000000"/>
          <w:sz w:val="28"/>
        </w:rPr>
        <w:t xml:space="preserve">
      2006 жылы: </w:t>
      </w:r>
      <w:r>
        <w:br/>
      </w:r>
      <w:r>
        <w:rPr>
          <w:rFonts w:ascii="Times New Roman"/>
          <w:b w:val="false"/>
          <w:i w:val="false"/>
          <w:color w:val="000000"/>
          <w:sz w:val="28"/>
        </w:rPr>
        <w:t xml:space="preserve">
      ұлттық геостационарлық байланыс спутнигін құру және ұшыру, телерадиохабарларды тарату және мультимедианың интерактивті қызметiн тiкелей ұсыну жөнiнде ұсыныстар әзiрленедi; </w:t>
      </w:r>
      <w:r>
        <w:br/>
      </w:r>
      <w:r>
        <w:rPr>
          <w:rFonts w:ascii="Times New Roman"/>
          <w:b w:val="false"/>
          <w:i w:val="false"/>
          <w:color w:val="000000"/>
          <w:sz w:val="28"/>
        </w:rPr>
        <w:t xml:space="preserve">
      "Байқоңыр" ғарыш айлағында "Бәйтерек" ЗҒК құру жөнiндегi жұмыстар жалғастырылады; </w:t>
      </w:r>
      <w:r>
        <w:br/>
      </w:r>
      <w:r>
        <w:rPr>
          <w:rFonts w:ascii="Times New Roman"/>
          <w:b w:val="false"/>
          <w:i w:val="false"/>
          <w:color w:val="000000"/>
          <w:sz w:val="28"/>
        </w:rPr>
        <w:t xml:space="preserve">
      ғарыштық техниканың арнайы конструкторлық-технологиялық бюросы құрылады; </w:t>
      </w:r>
      <w:r>
        <w:br/>
      </w:r>
      <w:r>
        <w:rPr>
          <w:rFonts w:ascii="Times New Roman"/>
          <w:b w:val="false"/>
          <w:i w:val="false"/>
          <w:color w:val="000000"/>
          <w:sz w:val="28"/>
        </w:rPr>
        <w:t xml:space="preserve">
      "Ғарыш қызметі туралы" Қазақстан Республикасының Заңы даярланады; </w:t>
      </w:r>
      <w:r>
        <w:br/>
      </w:r>
      <w:r>
        <w:rPr>
          <w:rFonts w:ascii="Times New Roman"/>
          <w:b w:val="false"/>
          <w:i w:val="false"/>
          <w:color w:val="000000"/>
          <w:sz w:val="28"/>
        </w:rPr>
        <w:t xml:space="preserve">
      ғарыш аппараттарын сүйемелдеу және ғарыш кеңiстігін бақылау үшiн "Opбитa" радиополигоны жаңғыртылады және дайын болады; </w:t>
      </w:r>
      <w:r>
        <w:br/>
      </w:r>
      <w:r>
        <w:rPr>
          <w:rFonts w:ascii="Times New Roman"/>
          <w:b w:val="false"/>
          <w:i w:val="false"/>
          <w:color w:val="000000"/>
          <w:sz w:val="28"/>
        </w:rPr>
        <w:t xml:space="preserve">
      Қазақстан Республикасының Халықаралық зымырандық технологияларды бақылау режимiне қосылуы үшін қажетті рәсiмдердi жүргiзiледi; </w:t>
      </w:r>
      <w:r>
        <w:br/>
      </w:r>
      <w:r>
        <w:rPr>
          <w:rFonts w:ascii="Times New Roman"/>
          <w:b w:val="false"/>
          <w:i w:val="false"/>
          <w:color w:val="000000"/>
          <w:sz w:val="28"/>
        </w:rPr>
        <w:t xml:space="preserve">
      ғылыми мақсатты FA құру жөнiнде техникалық ұсыныстар әзiрленедi; </w:t>
      </w:r>
      <w:r>
        <w:br/>
      </w:r>
      <w:r>
        <w:rPr>
          <w:rFonts w:ascii="Times New Roman"/>
          <w:b w:val="false"/>
          <w:i w:val="false"/>
          <w:color w:val="000000"/>
          <w:sz w:val="28"/>
        </w:rPr>
        <w:t xml:space="preserve">
      спутникке бағынысты полигондар желiсi құрылады. </w:t>
      </w:r>
      <w:r>
        <w:br/>
      </w:r>
      <w:r>
        <w:rPr>
          <w:rFonts w:ascii="Times New Roman"/>
          <w:b w:val="false"/>
          <w:i w:val="false"/>
          <w:color w:val="000000"/>
          <w:sz w:val="28"/>
        </w:rPr>
        <w:t xml:space="preserve">
      Бұдан басқа, "Протон" старттық кешенiн қайта құру және жаңғырту жұмыстары және "Ангара" ауыр класты зымыраны базасында өз "Бәйтерек" зымыранын жасау жұмыстары басталады. </w:t>
      </w:r>
      <w:r>
        <w:br/>
      </w:r>
      <w:r>
        <w:rPr>
          <w:rFonts w:ascii="Times New Roman"/>
          <w:b w:val="false"/>
          <w:i w:val="false"/>
          <w:color w:val="000000"/>
          <w:sz w:val="28"/>
        </w:rPr>
        <w:t xml:space="preserve">
      2007 жылы: </w:t>
      </w:r>
      <w:r>
        <w:br/>
      </w:r>
      <w:r>
        <w:rPr>
          <w:rFonts w:ascii="Times New Roman"/>
          <w:b w:val="false"/>
          <w:i w:val="false"/>
          <w:color w:val="000000"/>
          <w:sz w:val="28"/>
        </w:rPr>
        <w:t xml:space="preserve">
      "Сарышаған" бейiндi полигонының, "Ғарыш станциясы" экспедициялық базасы объектілерi жаңғыртылған және ҒА сүйемелдеуге және ғарыш кеңiстiгін бақылауға даяр болады; </w:t>
      </w:r>
      <w:r>
        <w:br/>
      </w:r>
      <w:r>
        <w:rPr>
          <w:rFonts w:ascii="Times New Roman"/>
          <w:b w:val="false"/>
          <w:i w:val="false"/>
          <w:color w:val="000000"/>
          <w:sz w:val="28"/>
        </w:rPr>
        <w:t xml:space="preserve">
      "Байқоңыр" ғарыш айлағында "Бәйтерек" зымырандық-ғарыш кешенiн құрылады; </w:t>
      </w:r>
      <w:r>
        <w:br/>
      </w:r>
      <w:r>
        <w:rPr>
          <w:rFonts w:ascii="Times New Roman"/>
          <w:b w:val="false"/>
          <w:i w:val="false"/>
          <w:color w:val="000000"/>
          <w:sz w:val="28"/>
        </w:rPr>
        <w:t xml:space="preserve">
      Қазақстан Республикасының командалық-өлшеу кешенi құрылады; </w:t>
      </w:r>
      <w:r>
        <w:br/>
      </w:r>
      <w:r>
        <w:rPr>
          <w:rFonts w:ascii="Times New Roman"/>
          <w:b w:val="false"/>
          <w:i w:val="false"/>
          <w:color w:val="000000"/>
          <w:sz w:val="28"/>
        </w:rPr>
        <w:t xml:space="preserve">
      Астана қаласындағы Ұлттық ғарыш мониторингі орталығы жаңғыртылады; </w:t>
      </w:r>
      <w:r>
        <w:br/>
      </w:r>
      <w:r>
        <w:rPr>
          <w:rFonts w:ascii="Times New Roman"/>
          <w:b w:val="false"/>
          <w:i w:val="false"/>
          <w:color w:val="000000"/>
          <w:sz w:val="28"/>
        </w:rPr>
        <w:t xml:space="preserve">
      қабылдау станцияларын сертификаттау жүргізу және үнділік IRS спутнигінен, канадалық RADARSAT спутнигінен және ресейлiк ғарыш аппараттарынан ЖҚЗ деректерiн қабылдауға лицензия алынатын болады; </w:t>
      </w:r>
      <w:r>
        <w:br/>
      </w:r>
      <w:r>
        <w:rPr>
          <w:rFonts w:ascii="Times New Roman"/>
          <w:b w:val="false"/>
          <w:i w:val="false"/>
          <w:color w:val="000000"/>
          <w:sz w:val="28"/>
        </w:rPr>
        <w:t xml:space="preserve">
      Цифрлы ғарыш бейнелерiнiң ұлттық мұрағаты және экожүйенiң жай-күйін кешендi бағалау жүйесi және ғарыш мониторингінің көп деңгейлi жүйесi құрылады; </w:t>
      </w:r>
      <w:r>
        <w:br/>
      </w:r>
      <w:r>
        <w:rPr>
          <w:rFonts w:ascii="Times New Roman"/>
          <w:b w:val="false"/>
          <w:i w:val="false"/>
          <w:color w:val="000000"/>
          <w:sz w:val="28"/>
        </w:rPr>
        <w:t xml:space="preserve">
      "Гонец-М" дербес спутник байланысының көп функциялы жүйесін құру жөнiндегi пилоттық жоба даярланады; </w:t>
      </w:r>
      <w:r>
        <w:br/>
      </w:r>
      <w:r>
        <w:rPr>
          <w:rFonts w:ascii="Times New Roman"/>
          <w:b w:val="false"/>
          <w:i w:val="false"/>
          <w:color w:val="000000"/>
          <w:sz w:val="28"/>
        </w:rPr>
        <w:t xml:space="preserve">
      ұлттық геостационарлық байланыс спутнигін құру және ұшыру, телехабарларды тарату және мультимедианың интерактивтi қызметін тiкелей ұсыну жөнiнде ұсыныстар әзiрленедi; </w:t>
      </w:r>
      <w:r>
        <w:br/>
      </w:r>
      <w:r>
        <w:rPr>
          <w:rFonts w:ascii="Times New Roman"/>
          <w:b w:val="false"/>
          <w:i w:val="false"/>
          <w:color w:val="000000"/>
          <w:sz w:val="28"/>
        </w:rPr>
        <w:t xml:space="preserve">
      республиканың аумағын қашықтықтан зондтау ҒА эскиздiк жобасы даярланады; </w:t>
      </w:r>
      <w:r>
        <w:br/>
      </w:r>
      <w:r>
        <w:rPr>
          <w:rFonts w:ascii="Times New Roman"/>
          <w:b w:val="false"/>
          <w:i w:val="false"/>
          <w:color w:val="000000"/>
          <w:sz w:val="28"/>
        </w:rPr>
        <w:t xml:space="preserve">
      төменгі орбиталық және геостационарлық ғарыш аппараттарына арналған әмбебап ғарыштық платформа құрудың ТЭН даярланады. Бұдан басқа, бөлiнген квотаға сәйкес жыл сайын Мәскеу авиация институтының "Восход" филиалына (Байқоңыр) 10 Қазақстан азаматын оқуға қабылдау жүзеге асырылатын болады. </w:t>
      </w:r>
      <w:r>
        <w:br/>
      </w:r>
      <w:r>
        <w:rPr>
          <w:rFonts w:ascii="Times New Roman"/>
          <w:b w:val="false"/>
          <w:i w:val="false"/>
          <w:color w:val="000000"/>
          <w:sz w:val="28"/>
        </w:rPr>
        <w:t xml:space="preserve">
      Жыл сайын мынадай жүйемен: 6 мамандық бойынша 30 маман қайта даярлаудан; 140 маман - білiктіліктi арттырудан; 30 маман - біліктілiкті арттырудан және тағылымдамадан өтедi. </w:t>
      </w:r>
      <w:r>
        <w:br/>
      </w:r>
      <w:r>
        <w:rPr>
          <w:rFonts w:ascii="Times New Roman"/>
          <w:b w:val="false"/>
          <w:i w:val="false"/>
          <w:color w:val="000000"/>
          <w:sz w:val="28"/>
        </w:rPr>
        <w:t xml:space="preserve">
      Жыл сайын әдістемелік және оқу құралдарын шығару 10 бiрлiктi құрайды. </w:t>
      </w:r>
      <w:r>
        <w:br/>
      </w:r>
      <w:r>
        <w:rPr>
          <w:rFonts w:ascii="Times New Roman"/>
          <w:b w:val="false"/>
          <w:i w:val="false"/>
          <w:color w:val="000000"/>
          <w:sz w:val="28"/>
        </w:rPr>
        <w:t xml:space="preserve">
      Ғылыми-зерттеу және тәжірибелік-конструкторлық жұмыстар шеңберінде жылына шамамен 20 әзірлемелер ғарыш саласында практикалық пайдалануға даяр нәтижелерге қол жеткiзілетін болады. </w:t>
      </w:r>
      <w:r>
        <w:br/>
      </w:r>
      <w:r>
        <w:rPr>
          <w:rFonts w:ascii="Times New Roman"/>
          <w:b w:val="false"/>
          <w:i w:val="false"/>
          <w:color w:val="000000"/>
          <w:sz w:val="28"/>
        </w:rPr>
        <w:t>
</w:t>
      </w:r>
      <w:r>
        <w:rPr>
          <w:rFonts w:ascii="Times New Roman"/>
          <w:b/>
          <w:i w:val="false"/>
          <w:color w:val="000000"/>
          <w:sz w:val="28"/>
        </w:rPr>
        <w:t xml:space="preserve">       Бағдарламаны іске асырудың саяси тиiмділігi </w:t>
      </w:r>
      <w:r>
        <w:br/>
      </w:r>
      <w:r>
        <w:rPr>
          <w:rFonts w:ascii="Times New Roman"/>
          <w:b w:val="false"/>
          <w:i w:val="false"/>
          <w:color w:val="000000"/>
          <w:sz w:val="28"/>
        </w:rPr>
        <w:t xml:space="preserve">
      Өзiн индустриялық-инновациялық даму мемлекетi ретiнде көрсеткен Қазақстан Республикасы: </w:t>
      </w:r>
      <w:r>
        <w:br/>
      </w:r>
      <w:r>
        <w:rPr>
          <w:rFonts w:ascii="Times New Roman"/>
          <w:b w:val="false"/>
          <w:i w:val="false"/>
          <w:color w:val="000000"/>
          <w:sz w:val="28"/>
        </w:rPr>
        <w:t xml:space="preserve">
      әлемдегi аз ғана мемлекеттердiң қолы жететін ғарыш аппараттарын жөнiндегi әлемдiк жоғары технологиялық қызметтер рыногына Ресеймен бірлесіп шығады; </w:t>
      </w:r>
      <w:r>
        <w:br/>
      </w:r>
      <w:r>
        <w:rPr>
          <w:rFonts w:ascii="Times New Roman"/>
          <w:b w:val="false"/>
          <w:i w:val="false"/>
          <w:color w:val="000000"/>
          <w:sz w:val="28"/>
        </w:rPr>
        <w:t xml:space="preserve">
      өз спутнигi базасында байланыс және хабар таратудың ұлттық жүйесін құрады, спутниктен бақылау мен басқарудың ғылымды қажетсiнетін технологиясын игереді; </w:t>
      </w:r>
      <w:r>
        <w:br/>
      </w:r>
      <w:r>
        <w:rPr>
          <w:rFonts w:ascii="Times New Roman"/>
          <w:b w:val="false"/>
          <w:i w:val="false"/>
          <w:color w:val="000000"/>
          <w:sz w:val="28"/>
        </w:rPr>
        <w:t xml:space="preserve">
      ғарыштық қызмет саласында әлемдiк қоғамдастықпен интеграциялану үшін негiздер құрады. </w:t>
      </w:r>
      <w:r>
        <w:br/>
      </w:r>
      <w:r>
        <w:rPr>
          <w:rFonts w:ascii="Times New Roman"/>
          <w:b w:val="false"/>
          <w:i w:val="false"/>
          <w:color w:val="000000"/>
          <w:sz w:val="28"/>
        </w:rPr>
        <w:t>
</w:t>
      </w:r>
      <w:r>
        <w:rPr>
          <w:rFonts w:ascii="Times New Roman"/>
          <w:b/>
          <w:i w:val="false"/>
          <w:color w:val="000000"/>
          <w:sz w:val="28"/>
        </w:rPr>
        <w:t xml:space="preserve">       Бағдарламаны іске асырудың экономикалық тиімділігі: </w:t>
      </w:r>
      <w:r>
        <w:br/>
      </w:r>
      <w:r>
        <w:rPr>
          <w:rFonts w:ascii="Times New Roman"/>
          <w:b w:val="false"/>
          <w:i w:val="false"/>
          <w:color w:val="000000"/>
          <w:sz w:val="28"/>
        </w:rPr>
        <w:t xml:space="preserve">
      "Каzsat" ұлттық ҒА өту есебінен халықаралық операторлардан спутник байланысы арналарын жалға алудың валюталық шығыстары жылына 1,5-2 eceгe қысқартады; </w:t>
      </w:r>
      <w:r>
        <w:br/>
      </w:r>
      <w:r>
        <w:rPr>
          <w:rFonts w:ascii="Times New Roman"/>
          <w:b w:val="false"/>
          <w:i w:val="false"/>
          <w:color w:val="000000"/>
          <w:sz w:val="28"/>
        </w:rPr>
        <w:t xml:space="preserve">
      "Kazsat" байланыс және хабар тарату спутнигі ресурстарын жалға беруден түсетін кipic жылына 3 млрд. теңге алуға мүмкіндiк бередi (2007 жылға қарай); </w:t>
      </w:r>
      <w:r>
        <w:br/>
      </w:r>
      <w:r>
        <w:rPr>
          <w:rFonts w:ascii="Times New Roman"/>
          <w:b w:val="false"/>
          <w:i w:val="false"/>
          <w:color w:val="000000"/>
          <w:sz w:val="28"/>
        </w:rPr>
        <w:t xml:space="preserve">
      мүмкіндігі жоғары ғарыштық түсiрілiмдердi сатып алуға арналған шыныны жылына 30-35 млн. теңгеге дейiн қысқартады; </w:t>
      </w:r>
      <w:r>
        <w:br/>
      </w:r>
      <w:r>
        <w:rPr>
          <w:rFonts w:ascii="Times New Roman"/>
          <w:b w:val="false"/>
          <w:i w:val="false"/>
          <w:color w:val="000000"/>
          <w:sz w:val="28"/>
        </w:rPr>
        <w:t xml:space="preserve">
      төтенше жағдайлар мен апаттардан келетін шығындар жылына 500 млн. теңгеден астам сомаға қысқарады; </w:t>
      </w:r>
      <w:r>
        <w:br/>
      </w:r>
      <w:r>
        <w:rPr>
          <w:rFonts w:ascii="Times New Roman"/>
          <w:b w:val="false"/>
          <w:i w:val="false"/>
          <w:color w:val="000000"/>
          <w:sz w:val="28"/>
        </w:rPr>
        <w:t xml:space="preserve">
      Солтүстiк Каспийдi ғарыштық мониторингілеу жүйесiн енгiзу есебiнен мұнай газ саласының тиімділігі жылына 1 млрд. теңгеге жуық артады; </w:t>
      </w:r>
      <w:r>
        <w:br/>
      </w:r>
      <w:r>
        <w:rPr>
          <w:rFonts w:ascii="Times New Roman"/>
          <w:b w:val="false"/>
          <w:i w:val="false"/>
          <w:color w:val="000000"/>
          <w:sz w:val="28"/>
        </w:rPr>
        <w:t xml:space="preserve">
      кредиттік қаражат қайтарылғаннан кейiн "Байқоңыр" зымырандық-ғарыштық кешенiн пайдалану мерзiмi ішінде (2022 жылға дейiн) мемлекетке 100-150 млн. АҚШ доллары мөлшерiнде кiрiс әкеледі. </w:t>
      </w:r>
      <w:r>
        <w:br/>
      </w:r>
      <w:r>
        <w:rPr>
          <w:rFonts w:ascii="Times New Roman"/>
          <w:b w:val="false"/>
          <w:i w:val="false"/>
          <w:color w:val="000000"/>
          <w:sz w:val="28"/>
        </w:rPr>
        <w:t>
</w:t>
      </w:r>
      <w:r>
        <w:rPr>
          <w:rFonts w:ascii="Times New Roman"/>
          <w:b/>
          <w:i w:val="false"/>
          <w:color w:val="000000"/>
          <w:sz w:val="28"/>
        </w:rPr>
        <w:t xml:space="preserve">       Бағдарламаны іске асырудың әлеуметтік тиімділігі: </w:t>
      </w:r>
      <w:r>
        <w:br/>
      </w:r>
      <w:r>
        <w:rPr>
          <w:rFonts w:ascii="Times New Roman"/>
          <w:b w:val="false"/>
          <w:i w:val="false"/>
          <w:color w:val="000000"/>
          <w:sz w:val="28"/>
        </w:rPr>
        <w:t xml:space="preserve">
      жаңа жұмыс орындары құрылады, оның iшiнде жоғары технологиялық кәсіптер мен мамандықтар бойынша; </w:t>
      </w:r>
      <w:r>
        <w:br/>
      </w:r>
      <w:r>
        <w:rPr>
          <w:rFonts w:ascii="Times New Roman"/>
          <w:b w:val="false"/>
          <w:i w:val="false"/>
          <w:color w:val="000000"/>
          <w:sz w:val="28"/>
        </w:rPr>
        <w:t xml:space="preserve">
      ғарыштық қызметте ғылыми және инженерлік ұжымдардың дамуын ынталандырады; </w:t>
      </w:r>
      <w:r>
        <w:br/>
      </w:r>
      <w:r>
        <w:rPr>
          <w:rFonts w:ascii="Times New Roman"/>
          <w:b w:val="false"/>
          <w:i w:val="false"/>
          <w:color w:val="000000"/>
          <w:sz w:val="28"/>
        </w:rPr>
        <w:t xml:space="preserve">
      ғарыштық қызмет үшiн кадрлар даярлау, қайта даярлау және білiктілiгін арттырудың отандық жүйесiн құрады және дамытады; </w:t>
      </w:r>
      <w:r>
        <w:br/>
      </w:r>
      <w:r>
        <w:rPr>
          <w:rFonts w:ascii="Times New Roman"/>
          <w:b w:val="false"/>
          <w:i w:val="false"/>
          <w:color w:val="000000"/>
          <w:sz w:val="28"/>
        </w:rPr>
        <w:t xml:space="preserve">
      ел халқының тiкелей цифрлық телехабарлары арқылы ақпараттық pecуpcтapғa, Интернет ғаламдық жүйесiне, ара қашықтықтан оқыту мен телемедицина қызметтерiн ұсынуға қол жеткiзу мүмкiндiгiн қамтамасыз етедi; </w:t>
      </w:r>
      <w:r>
        <w:br/>
      </w:r>
      <w:r>
        <w:rPr>
          <w:rFonts w:ascii="Times New Roman"/>
          <w:b w:val="false"/>
          <w:i w:val="false"/>
          <w:color w:val="000000"/>
          <w:sz w:val="28"/>
        </w:rPr>
        <w:t xml:space="preserve">
      "Байқоңыр" ғарыш айлағында "Бәйтерек" жобасын iске асыру өңірдiң әлеуметтiк дамуына оң ықпал етедi. Құрылыс және монтаж жұмыстары, жолдар мен коммуникацияларды қайта жаңғырту кезеңiнде 2000-ға жуық жұмысшылар мен мамандарды қажет етедi. Объектілердi пайдалану үшiн 1000-ға дейiн жұмыс орындары құрылады; </w:t>
      </w:r>
      <w:r>
        <w:br/>
      </w:r>
      <w:r>
        <w:rPr>
          <w:rFonts w:ascii="Times New Roman"/>
          <w:b w:val="false"/>
          <w:i w:val="false"/>
          <w:color w:val="000000"/>
          <w:sz w:val="28"/>
        </w:rPr>
        <w:t xml:space="preserve">
      зымырандық отынның улы емес компоненттерiн қолдану есебiнен "Байқоңыр" ғарыш айлағында ғарыштық қызметтің және зымыран-тасығыштардың бөлiктерiнiң құлау аудандарында экологиялық қауіпсiздiк деңгейi түбегейлі түрде арттырылады. </w:t>
      </w:r>
      <w:r>
        <w:br/>
      </w:r>
      <w:r>
        <w:rPr>
          <w:rFonts w:ascii="Times New Roman"/>
          <w:b w:val="false"/>
          <w:i w:val="false"/>
          <w:color w:val="000000"/>
          <w:sz w:val="28"/>
        </w:rPr>
        <w:t>
</w:t>
      </w:r>
      <w:r>
        <w:rPr>
          <w:rFonts w:ascii="Times New Roman"/>
          <w:b/>
          <w:i w:val="false"/>
          <w:color w:val="000000"/>
          <w:sz w:val="28"/>
        </w:rPr>
        <w:t xml:space="preserve">       Бағдарламаны іске асырудың ғылыми-техникалық тиiмділiгi: </w:t>
      </w:r>
      <w:r>
        <w:br/>
      </w:r>
      <w:r>
        <w:rPr>
          <w:rFonts w:ascii="Times New Roman"/>
          <w:b w:val="false"/>
          <w:i w:val="false"/>
          <w:color w:val="000000"/>
          <w:sz w:val="28"/>
        </w:rPr>
        <w:t xml:space="preserve">
      ғарыш технологиялары (байланыстар, материалтану, биотехнология мен биомедицина) саласында iргелi және қолданбалы зерттеулердi дамытуға арналған қолайлы жағдайларды қамтамасыз етедi; </w:t>
      </w:r>
      <w:r>
        <w:br/>
      </w:r>
      <w:r>
        <w:rPr>
          <w:rFonts w:ascii="Times New Roman"/>
          <w:b w:val="false"/>
          <w:i w:val="false"/>
          <w:color w:val="000000"/>
          <w:sz w:val="28"/>
        </w:rPr>
        <w:t xml:space="preserve">
      республиканың ғарыштық индустриялануының перспективалық бағыттарын дамытуға арналған ғылыми-технологиялық базаны қалыптастыруға алып келеді. Мұның барлығы сайып келгенде елдiң оң саяси және технологиялық бейнесiн, оның экономикасының бәсекеге қабілеттілігiн арттырудың алғы шарттарын құрайды, Қазақстан Республикасына халықаралық және мемлекетаралық iрi ғарыштық бағдарламалар мен жобаларды әзiрлеу мен iске асыруда тең құқылы әріптестiктi қамтамасыз етедi, өзiнің спутниктiк байланысының қазiргі заманғы арналарын, жаңа ақпараттық және ғарыштық технологияларды пайдалану есебiнен ұлттық қауiпсiздiк деңгейiн арттырады.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