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26ef" w14:textId="f022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Әдебиет, өнер және сәулет саласындағы 2004 жылғы Қазақстан Республикасының мемлекеттік сыйлықтарын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14 желтоқсандағы N 1314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Үкiметiнiң жанындағы Әдебиет, өнер және сәулет саласындағы Қазақстан Республикасының Мемлекеттiк сыйлықтары жөнiндегi комиссияның ұсынысын қарай келiп,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Әдебиет, өнер және сәулет саласындағы 2004 жылғы Қазақстан Республикасының мемлекеттiк сыйлықтары мыналарға берiлсiн: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Төлен Әбдiковке, прозашы - "Парасат майданы" повесі үшін;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Алтынбек Қоразбаевқа, сазгер - 1999-2003 жылдардағы концерттiк бағдарламалары үшiн;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Роза Қуанышқызы Рымбаеваға, Қазақстан Республикасының халық әртiсi - 1999-2003 жылдардағы концерттік бағдарламалары үшін;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Ақселеу Сейдiмбекке, өнертанушы - "Қазақтың күй өнерi" монографиясы үшін;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Ерболат Тоғысбайұлы Төлепбайға, суретшi - 1999-2003 жылдардағы шығармашылық еңбектерi үшін.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күшiне енедi және жариялануға тиiс.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