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498" w14:textId="b23f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2004 жылғы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желтоқсандағы N 1315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Мыналарға ғылыми, шығармашылық және қоғамдық жемiстi қызметi үшiн Қазақстан Республикасы Үкiметiнiң 2004 жылғы "Дарын" мемлекеттiк жастар сыйлығы берiлсiн: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"Дизайн және бейнелеу өнерi"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Қилыбаев 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Аталықұлы    ғылым министрлiгi Абай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педагогикалық университетiнiң аға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"Театр және кино"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Бекжан Асаубайұлы   ақпарат және спорт министрлiгi М.Әуезов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атындағы Қазақ мемлекеттiк академиялық драма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театрының актерi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"Әдебиет"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Жүнiс-Бек Марат   - Қазақстан Республикасы Қорғаныс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Мемлекеттiк тiлдi дамыту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оқу-әдiстемелiк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"Журналистика"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Есенбекова        - "Қазақстан" республикалық телерадио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Ұлбосын             корпорациясы" акционерлiк қоғамының тiлшiсi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Мейiрбекқызы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"Эстрада"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Еңсепов           - эстрада орындаушысы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Жасаралұлы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Жорабаева         - "Қазығұрт" өнер орталығының солисi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Құлажанқызы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            - эстрада әншiсi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Бейбiт Болатұлы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"Ұлытау"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ұжымына: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Әлiмбетов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Есiркепұлы    ақпарат және спорт министрлігінiң "Гүлдер"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мемлекеттiк ансамблi "Ұлытау" 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ұжымына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Кичигин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Максим Сергеевич    ақпарат және спорт министрлігінiң "Гүлдер"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мемлекеттiк ансамблi "Ұлытау" 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ұжымына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Сәдуақасова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Нұрғайша            ақпарат және спорт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Ақылбекқызы         "Гүлдер" мемлекеттiк ансамблi "Ұлытау"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шығармашылық ұжымына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"Саз отау"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ұжымына: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Ахмедияров        - Қазақстан Республикасы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Алғиұлы       ұланы Президенттiк оркестрiнiң "Саз отау"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шығармашылық ұжымына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Ахмедиярова       - Қазақстан Республикасы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Эльмира             ұланы Президенттік оркестрінiң "Саз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Құдайбергенқызы     отау" шығармашылық ұжымына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"Классикалық музыка"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Әбiлханов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Бағдат Аябекұлы     ғылым министрлігінiң Қазақ ұлттық музыка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академиясы камералық ансамбль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аға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Мызюк             - Қазақстан Республикасы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Ивановна    және спорт министрлiгi Күләш Байсейiтова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атындағы Ұлттық опера және балет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солисi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"Халық шығармашылығы"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Әбдуәлиев         - Қазақстан Республикасы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Ақан                және спорт министрлiгi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Жылқышбайұлы        атындағы Қазақ мемлекеттiк филармониясының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солисi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 Дәулеткерей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министрлiгiнiң Л.Н.Гумилев атындағы Еуразия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ұлттық университетi қазақ тiлi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Қосымбаев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Мэлс Әзиұлына       ғылым министрлiгiнiң М.Өтемiсов атындағы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Қазақстан мемлекеттiк университетi қазақ тiлi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әдебиетi кафедрасының аға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"Спорт"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Артаев            - 2004 жылы Афина қаласында (Греция)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Бахтияр             өткен XXVIII Олимпиада ойындарының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Кәрiполлаұлы        чемпионы, Қазақстан Республикасы Білiм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ғылым министрлiгi М.Х.Дулати атындағы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мемлекеттік университетiнiң студентi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"Ғылым"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Оразбаева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Алтайы              ғылым министрлiгi Л.Н.Гумилев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Иранбекқызы         атындағы Еуразия ұлттық университетi тарих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кафедрасының доцентi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"Қоғамдық қызмет"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Баймұханов        - Маңғыстау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Нұрбол Болатұлы     депутаты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 және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