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82cc" w14:textId="a278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Локомотив жабдығын жеткiзудiң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желтоқсандағы N 1322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 қарашадағы "Қазақстан темiр жолы" ұлттық компаниясы" акционерлiк қоғамы, "Локомотив" акционерлiк қоғамы, "Қазтемiржолкөлiк" акционерлiк қоғамы, АБН AMPO Банк H.B. және Америка Құрама Штаттарының Экспорт-импорт банкi арасындағы кредиттiк шарттың (бұдан әрi - кредиттік шарт) орындалуын қамтамасыз ету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Көлiк және коммуникация министрi Қажымұрат Ыбырайұлы Нағмановқа "Қазақстан темiр жолы" ұлттық компаниясы" акционерлiк қоғамының бiрден-бiр акционерінің атынан Қазақстан Республикасы Көлiк және коммуникация министрлiгi мен Америка Құрама Штаттарының Экспорт-импорт банкi арасындағы локомотив жабдығын жеткiзу туралы шартқа (бұдан әрi - шарт) қол қою тапсырылсын.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Көлiк және коммуникация министрлiгi кредиттiк шартқа сәйкес кепiл заты болып табылатын локомотивтерге билiк етудi шектеу жөнiнде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Көлiк және коммуникация министрлiгi, Қазақстан Республикасының өзге де мүдделi мемлекеттiк органдары шарттың тиесілi орындалуын қамтамасыз ету жөнiнде қажетті шаралар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