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ddce" w14:textId="fced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Х.М.Өтеулина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1356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Хафиза Мұхтарқызы Өтеулина Қазақстан Республикасы Бiлiм және ғылым вице-министрi болып тағайындалсын, ол бұрынғы атқарған қызметiнен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Премьер-Mинистрі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