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509dd" w14:textId="41509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И.М.Кравченко, Ғ.К.Әмiрин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24 желтоқсандағы N 1357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Иван Михайлович Кравченко Қазақстан Республикасы Индустрия және сауда бiрiншi вице-министрi болып тағайындалсын, басқа жұмысқа ауысуына байланысты Ғұсман Кәрiмұлы Әмiрин бұл қызметтен босатылсын.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Премьер-Mинистрі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