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c49c" w14:textId="c8ac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12 желтоқсандағы N 1260 және 2003 жылғы 26 желтоқсандағы N 1327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24 желтоқсандағы N 1369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"Қазақстан Республикасының мемлекеттiк басқару жүйесiн одан әрі жетілдіру жөнiндегi шаралар туралы" 2004 жылғы 29 қыркүйектегi N 1449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</w:t>
      </w:r>
      <w:r>
        <w:rPr>
          <w:rFonts w:ascii="Times New Roman"/>
          <w:b w:val="false"/>
          <w:i w:val="false"/>
          <w:color w:val="000000"/>
          <w:sz w:val="28"/>
        </w:rPr>
        <w:t>
 iске асыру мақсатында Қазақстан Республикасының Yкiметi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өзгерiстер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"2004 жылға арналған республикалық бюджет туралы" Қазақстан Республикасының Заңын iске асыру туралы" Қазақстан Республикасы Үкiметiнiң 2003 жылғы 12 желтоқсандағы N 1260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қаулының 1-қосымшасында: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IV "Шығындар" деген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"Мәдениет, спорт, туризм және ақпараттық кеңiстiк" деген функционалдық топта: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"Ақпараттық кеңiстiк" деген iшкi функцияда: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236 "Қазақстан Республикасының Ақпарат министрлiгi" деген әкiмшi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"Ақпарат саласындағы уәкiлеттi органның қызметiн қамтамасыз ету" деген бағдарлама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"Аумақтық органдардың аппараттары" деген кiшi бағдарламада "119608" сандар "125083"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"Мемлекеттiк органдарды материалдық-техникалық жарақтандыру" деген кiшi бағдарламада "10000" деген сандар "4525"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"2004 жылға арналған республикалық бюджеттiк бағдарламалардың паспорттарын бекiту туралы" Қазақстан Республикасы Yкiметiнiң 2003 жылғы 26 желтоқсандағы N 1327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324-қосымшасында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"Бюджеттiк бағдарламаны iске асыру жөнiндегi iс-шаралар жоспары" деген 6-тармақтың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3-жолда "76 принтердi ұстау және қызмет көрсету" деген сөздерден кейiн мынадай мазмұндағы сөйлеммен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Ақпарат министрлiгiнiң таратылған аумақтық органдарының қызметкерлерiне жұмыстан шығу жәрдемақысын төлеу";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реттiк нөмiрi 5-жолда "3" деген сан "2" деген санмен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