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a8f9" w14:textId="7d3a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құкықтық статистиканы және
арнайы есепке алуды дамытудың 2005-2007 жылдарға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24 желтоқсандағы N 1374 Қаулысы. Күші жойылды - Қазақстан Республикасы Үкіметінің 2009 жылғы 19 қыркүйектегі N 1411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"Мемлекеттік құқықтық статистика және арнайы есепке алу туралы" Қазақстан Республикасының 2003 жылғы 22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мемлекеттік құқықтық статистикалық ақпараттық жүйенi бұдан әрi дамыту мақсатында Қазақстан Республикасының Yкiметi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Республикасында мемлекеттік құқықтық статистиканы және арнайы есепке алуды дамытудың 2005-2007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атқарушы және өзге де мемлекеттік органдар (келiсiм бойынша) Бағдарламада көзделген iс-шаралардың iске асырылуын қамтамасыз етсiн, Бағдарламаның орындалу барысы туралы ақпаратты Қазақстан Республикасы Бас прокуратурасының Құқықтық  статистика және арнайы есепке алу комитетiне жыл сайын 5 желтоқсаннан кешiктірмей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Бас прокуратурасы (келісiм бойынша) жыл сайын 25 қаңтардан кешіктiрмей Қазақстан Республикасының Yкiметiне Бағдарламаның iске асырылу барысы туралы ақпаратты ұсынсын.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Премьер-Министрінің Кеңсесiне жүктелсiн.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күшіне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1374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Қазақстан Республикасында мемлекеттiк құқықтық статистиканы және арнайы есепке алуды дамытудың 2005-2007 жылдарға арналған </w:t>
      </w:r>
      <w:r>
        <w:br/>
      </w:r>
      <w:r>
        <w:rPr>
          <w:rFonts w:ascii="Times New Roman"/>
          <w:b/>
          <w:i w:val="false"/>
          <w:color w:val="000000"/>
        </w:rPr>
        <w:t xml:space="preserve">
бағдарламасы   </w:t>
      </w:r>
    </w:p>
    <w:bookmarkEnd w:id="6"/>
    <w:bookmarkStart w:name="z8" w:id="7"/>
    <w:p>
      <w:pPr>
        <w:spacing w:after="0"/>
        <w:ind w:left="0"/>
        <w:jc w:val="left"/>
      </w:pPr>
      <w:r>
        <w:rPr>
          <w:rFonts w:ascii="Times New Roman"/>
          <w:b/>
          <w:i w:val="false"/>
          <w:color w:val="000000"/>
        </w:rPr>
        <w:t xml:space="preserve"> 
  Бағдарламаның паспорты   </w:t>
      </w:r>
    </w:p>
    <w:bookmarkEnd w:id="7"/>
    <w:p>
      <w:pPr>
        <w:spacing w:after="0"/>
        <w:ind w:left="0"/>
        <w:jc w:val="both"/>
      </w:pPr>
      <w:r>
        <w:rPr>
          <w:rFonts w:ascii="Times New Roman"/>
          <w:b w:val="false"/>
          <w:i w:val="false"/>
          <w:color w:val="000000"/>
          <w:sz w:val="28"/>
        </w:rPr>
        <w:t xml:space="preserve">Атауы                     Қазақстан Республикасында мемлекеттiк </w:t>
      </w:r>
      <w:r>
        <w:br/>
      </w:r>
      <w:r>
        <w:rPr>
          <w:rFonts w:ascii="Times New Roman"/>
          <w:b w:val="false"/>
          <w:i w:val="false"/>
          <w:color w:val="000000"/>
          <w:sz w:val="28"/>
        </w:rPr>
        <w:t xml:space="preserve">
                       құқықтық статистиканы және арнайы есепке </w:t>
      </w:r>
      <w:r>
        <w:br/>
      </w:r>
      <w:r>
        <w:rPr>
          <w:rFonts w:ascii="Times New Roman"/>
          <w:b w:val="false"/>
          <w:i w:val="false"/>
          <w:color w:val="000000"/>
          <w:sz w:val="28"/>
        </w:rPr>
        <w:t xml:space="preserve">
                       алуды дамытудың 2005-2007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үшін              "Мемлекеттік құқықтық статистика және </w:t>
      </w:r>
      <w:r>
        <w:br/>
      </w:r>
      <w:r>
        <w:rPr>
          <w:rFonts w:ascii="Times New Roman"/>
          <w:b w:val="false"/>
          <w:i w:val="false"/>
          <w:color w:val="000000"/>
          <w:sz w:val="28"/>
        </w:rPr>
        <w:t xml:space="preserve">
негiздеме              арнайы есепке алу туралы" Қазақстан </w:t>
      </w:r>
      <w:r>
        <w:br/>
      </w:r>
      <w:r>
        <w:rPr>
          <w:rFonts w:ascii="Times New Roman"/>
          <w:b w:val="false"/>
          <w:i w:val="false"/>
          <w:color w:val="000000"/>
          <w:sz w:val="28"/>
        </w:rPr>
        <w:t>
                       Республикасының Заңы  </w:t>
      </w:r>
      <w:r>
        <w:rPr>
          <w:rFonts w:ascii="Times New Roman"/>
          <w:b w:val="false"/>
          <w:i w:val="false"/>
          <w:color w:val="000000"/>
          <w:sz w:val="28"/>
        </w:rPr>
        <w:t xml:space="preserve">6-бабының </w:t>
      </w:r>
      <w:r>
        <w:rPr>
          <w:rFonts w:ascii="Times New Roman"/>
          <w:b w:val="false"/>
          <w:i w:val="false"/>
          <w:color w:val="000000"/>
          <w:sz w:val="28"/>
        </w:rPr>
        <w:t xml:space="preserve">7) </w:t>
      </w:r>
      <w:r>
        <w:br/>
      </w:r>
      <w:r>
        <w:rPr>
          <w:rFonts w:ascii="Times New Roman"/>
          <w:b w:val="false"/>
          <w:i w:val="false"/>
          <w:color w:val="000000"/>
          <w:sz w:val="28"/>
        </w:rPr>
        <w:t xml:space="preserve">
                       тармақшасы, "Прокуратура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құқықтық саясатының  </w:t>
      </w:r>
      <w:r>
        <w:rPr>
          <w:rFonts w:ascii="Times New Roman"/>
          <w:b w:val="false"/>
          <w:i w:val="false"/>
          <w:color w:val="000000"/>
          <w:sz w:val="28"/>
        </w:rPr>
        <w:t xml:space="preserve">тұжырымдамасы </w:t>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Президентiнiң "Қазақстан </w:t>
      </w:r>
      <w:r>
        <w:br/>
      </w:r>
      <w:r>
        <w:rPr>
          <w:rFonts w:ascii="Times New Roman"/>
          <w:b w:val="false"/>
          <w:i w:val="false"/>
          <w:color w:val="000000"/>
          <w:sz w:val="28"/>
        </w:rPr>
        <w:t xml:space="preserve">
                       Республикасы Бас прокуратурасының Құқықтық </w:t>
      </w:r>
      <w:r>
        <w:br/>
      </w:r>
      <w:r>
        <w:rPr>
          <w:rFonts w:ascii="Times New Roman"/>
          <w:b w:val="false"/>
          <w:i w:val="false"/>
          <w:color w:val="000000"/>
          <w:sz w:val="28"/>
        </w:rPr>
        <w:t xml:space="preserve">
                       статистика және арнайы есепке алу жөнiндегi </w:t>
      </w:r>
      <w:r>
        <w:br/>
      </w:r>
      <w:r>
        <w:rPr>
          <w:rFonts w:ascii="Times New Roman"/>
          <w:b w:val="false"/>
          <w:i w:val="false"/>
          <w:color w:val="000000"/>
          <w:sz w:val="28"/>
        </w:rPr>
        <w:t>
                       комитетiн құру туралы"  </w:t>
      </w:r>
      <w:r>
        <w:rPr>
          <w:rFonts w:ascii="Times New Roman"/>
          <w:b w:val="false"/>
          <w:i w:val="false"/>
          <w:color w:val="000000"/>
          <w:sz w:val="28"/>
        </w:rPr>
        <w:t xml:space="preserve">Жарлығы </w:t>
      </w:r>
    </w:p>
    <w:p>
      <w:pPr>
        <w:spacing w:after="0"/>
        <w:ind w:left="0"/>
        <w:jc w:val="both"/>
      </w:pPr>
      <w:r>
        <w:rPr>
          <w:rFonts w:ascii="Times New Roman"/>
          <w:b w:val="false"/>
          <w:i w:val="false"/>
          <w:color w:val="000000"/>
          <w:sz w:val="28"/>
        </w:rPr>
        <w:t xml:space="preserve">Бағдарламаны              Қазақстан Республикасының Бас  </w:t>
      </w:r>
      <w:r>
        <w:br/>
      </w:r>
      <w:r>
        <w:rPr>
          <w:rFonts w:ascii="Times New Roman"/>
          <w:b w:val="false"/>
          <w:i w:val="false"/>
          <w:color w:val="000000"/>
          <w:sz w:val="28"/>
        </w:rPr>
        <w:t xml:space="preserve">
әзiрлеуші              прокуратурасы </w:t>
      </w:r>
    </w:p>
    <w:p>
      <w:pPr>
        <w:spacing w:after="0"/>
        <w:ind w:left="0"/>
        <w:jc w:val="both"/>
      </w:pPr>
      <w:r>
        <w:rPr>
          <w:rFonts w:ascii="Times New Roman"/>
          <w:b w:val="false"/>
          <w:i w:val="false"/>
          <w:color w:val="000000"/>
          <w:sz w:val="28"/>
        </w:rPr>
        <w:t xml:space="preserve">Бағдарламаның             Қазақстанның мемлекеттiк құқықтық  </w:t>
      </w:r>
      <w:r>
        <w:br/>
      </w:r>
      <w:r>
        <w:rPr>
          <w:rFonts w:ascii="Times New Roman"/>
          <w:b w:val="false"/>
          <w:i w:val="false"/>
          <w:color w:val="000000"/>
          <w:sz w:val="28"/>
        </w:rPr>
        <w:t xml:space="preserve">
мақсаты                ақпараттық статистикалық жүйесiн </w:t>
      </w:r>
      <w:r>
        <w:br/>
      </w:r>
      <w:r>
        <w:rPr>
          <w:rFonts w:ascii="Times New Roman"/>
          <w:b w:val="false"/>
          <w:i w:val="false"/>
          <w:color w:val="000000"/>
          <w:sz w:val="28"/>
        </w:rPr>
        <w:t xml:space="preserve">
                       қалыптастыру және одан әрі реформалау </w:t>
      </w:r>
    </w:p>
    <w:p>
      <w:pPr>
        <w:spacing w:after="0"/>
        <w:ind w:left="0"/>
        <w:jc w:val="both"/>
      </w:pPr>
      <w:r>
        <w:rPr>
          <w:rFonts w:ascii="Times New Roman"/>
          <w:b w:val="false"/>
          <w:i w:val="false"/>
          <w:color w:val="000000"/>
          <w:sz w:val="28"/>
        </w:rPr>
        <w:t xml:space="preserve">Бағдарламаның             1. Мемлекеттiк құқықтық ақпараттық       </w:t>
      </w:r>
      <w:r>
        <w:br/>
      </w:r>
      <w:r>
        <w:rPr>
          <w:rFonts w:ascii="Times New Roman"/>
          <w:b w:val="false"/>
          <w:i w:val="false"/>
          <w:color w:val="000000"/>
          <w:sz w:val="28"/>
        </w:rPr>
        <w:t xml:space="preserve">
мiндеттерi             статистикалық жүйенi құру. </w:t>
      </w:r>
      <w:r>
        <w:br/>
      </w:r>
      <w:r>
        <w:rPr>
          <w:rFonts w:ascii="Times New Roman"/>
          <w:b w:val="false"/>
          <w:i w:val="false"/>
          <w:color w:val="000000"/>
          <w:sz w:val="28"/>
        </w:rPr>
        <w:t xml:space="preserve">
                          2. Құқықтық статистика салалары кешенiн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3. Жаңа ақпараттық технологияларды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4. Елдегі және өңiрлердегi заңдылық пен </w:t>
      </w:r>
      <w:r>
        <w:br/>
      </w:r>
      <w:r>
        <w:rPr>
          <w:rFonts w:ascii="Times New Roman"/>
          <w:b w:val="false"/>
          <w:i w:val="false"/>
          <w:color w:val="000000"/>
          <w:sz w:val="28"/>
        </w:rPr>
        <w:t xml:space="preserve">
                       құқықтық тәртiптiң жай-күйiн кешендi талдау </w:t>
      </w:r>
      <w:r>
        <w:br/>
      </w:r>
      <w:r>
        <w:rPr>
          <w:rFonts w:ascii="Times New Roman"/>
          <w:b w:val="false"/>
          <w:i w:val="false"/>
          <w:color w:val="000000"/>
          <w:sz w:val="28"/>
        </w:rPr>
        <w:t xml:space="preserve">
                       мен болжауды жетiлдiру, қоғамдағы құқықтық </w:t>
      </w:r>
      <w:r>
        <w:br/>
      </w:r>
      <w:r>
        <w:rPr>
          <w:rFonts w:ascii="Times New Roman"/>
          <w:b w:val="false"/>
          <w:i w:val="false"/>
          <w:color w:val="000000"/>
          <w:sz w:val="28"/>
        </w:rPr>
        <w:t xml:space="preserve">
                       құбылыстардың кешендi мониторингі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5. Қазақстанның мемлекеттік құқықтық </w:t>
      </w:r>
      <w:r>
        <w:br/>
      </w:r>
      <w:r>
        <w:rPr>
          <w:rFonts w:ascii="Times New Roman"/>
          <w:b w:val="false"/>
          <w:i w:val="false"/>
          <w:color w:val="000000"/>
          <w:sz w:val="28"/>
        </w:rPr>
        <w:t xml:space="preserve">
                       ақпараттық статистикалық жүйесiнiң әлемдiк </w:t>
      </w:r>
      <w:r>
        <w:br/>
      </w:r>
      <w:r>
        <w:rPr>
          <w:rFonts w:ascii="Times New Roman"/>
          <w:b w:val="false"/>
          <w:i w:val="false"/>
          <w:color w:val="000000"/>
          <w:sz w:val="28"/>
        </w:rPr>
        <w:t xml:space="preserve">
                       ақпараттық ортаға кірiгуі, құқықтық  </w:t>
      </w:r>
      <w:r>
        <w:br/>
      </w:r>
      <w:r>
        <w:rPr>
          <w:rFonts w:ascii="Times New Roman"/>
          <w:b w:val="false"/>
          <w:i w:val="false"/>
          <w:color w:val="000000"/>
          <w:sz w:val="28"/>
        </w:rPr>
        <w:t xml:space="preserve">
                       статистикалық деректердi жариялау және </w:t>
      </w:r>
      <w:r>
        <w:br/>
      </w:r>
      <w:r>
        <w:rPr>
          <w:rFonts w:ascii="Times New Roman"/>
          <w:b w:val="false"/>
          <w:i w:val="false"/>
          <w:color w:val="000000"/>
          <w:sz w:val="28"/>
        </w:rPr>
        <w:t xml:space="preserve">
                       тарату жүйесiн жетiлдiру. </w:t>
      </w:r>
      <w:r>
        <w:br/>
      </w:r>
      <w:r>
        <w:rPr>
          <w:rFonts w:ascii="Times New Roman"/>
          <w:b w:val="false"/>
          <w:i w:val="false"/>
          <w:color w:val="000000"/>
          <w:sz w:val="28"/>
        </w:rPr>
        <w:t xml:space="preserve">
                          6. Yздiксiз кәсiби бiлiм беру мен </w:t>
      </w:r>
      <w:r>
        <w:br/>
      </w:r>
      <w:r>
        <w:rPr>
          <w:rFonts w:ascii="Times New Roman"/>
          <w:b w:val="false"/>
          <w:i w:val="false"/>
          <w:color w:val="000000"/>
          <w:sz w:val="28"/>
        </w:rPr>
        <w:t xml:space="preserve">
                       құқықтық статистика және арнайы есепке алу </w:t>
      </w:r>
      <w:r>
        <w:br/>
      </w:r>
      <w:r>
        <w:rPr>
          <w:rFonts w:ascii="Times New Roman"/>
          <w:b w:val="false"/>
          <w:i w:val="false"/>
          <w:color w:val="000000"/>
          <w:sz w:val="28"/>
        </w:rPr>
        <w:t xml:space="preserve">
                       саласында кадрлар даярлау жүйесiн құру әрi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7. Халықаралық ынтымақтастық, құқықтық </w:t>
      </w:r>
      <w:r>
        <w:br/>
      </w:r>
      <w:r>
        <w:rPr>
          <w:rFonts w:ascii="Times New Roman"/>
          <w:b w:val="false"/>
          <w:i w:val="false"/>
          <w:color w:val="000000"/>
          <w:sz w:val="28"/>
        </w:rPr>
        <w:t xml:space="preserve">
                       статистика және арнайы есепке алу саласындағы </w:t>
      </w:r>
      <w:r>
        <w:br/>
      </w:r>
      <w:r>
        <w:rPr>
          <w:rFonts w:ascii="Times New Roman"/>
          <w:b w:val="false"/>
          <w:i w:val="false"/>
          <w:color w:val="000000"/>
          <w:sz w:val="28"/>
        </w:rPr>
        <w:t xml:space="preserve">
                       қолда бар халықаралық тәжiрибенi зерделеу </w:t>
      </w:r>
    </w:p>
    <w:p>
      <w:pPr>
        <w:spacing w:after="0"/>
        <w:ind w:left="0"/>
        <w:jc w:val="both"/>
      </w:pPr>
      <w:r>
        <w:rPr>
          <w:rFonts w:ascii="Times New Roman"/>
          <w:b w:val="false"/>
          <w:i w:val="false"/>
          <w:color w:val="000000"/>
          <w:sz w:val="28"/>
        </w:rPr>
        <w:t xml:space="preserve">Бағдарламаны iске         2005-2007 жылдар. </w:t>
      </w:r>
      <w:r>
        <w:br/>
      </w:r>
      <w:r>
        <w:rPr>
          <w:rFonts w:ascii="Times New Roman"/>
          <w:b w:val="false"/>
          <w:i w:val="false"/>
          <w:color w:val="000000"/>
          <w:sz w:val="28"/>
        </w:rPr>
        <w:t xml:space="preserve">
асыру мерзiмдерi </w:t>
      </w:r>
    </w:p>
    <w:p>
      <w:pPr>
        <w:spacing w:after="0"/>
        <w:ind w:left="0"/>
        <w:jc w:val="both"/>
      </w:pPr>
      <w:r>
        <w:rPr>
          <w:rFonts w:ascii="Times New Roman"/>
          <w:b w:val="false"/>
          <w:i w:val="false"/>
          <w:color w:val="000000"/>
          <w:sz w:val="28"/>
        </w:rPr>
        <w:t xml:space="preserve">Қаржыландырудың           Мемлекеттік бюджеттен 2005 жылға қаржы </w:t>
      </w:r>
      <w:r>
        <w:br/>
      </w:r>
      <w:r>
        <w:rPr>
          <w:rFonts w:ascii="Times New Roman"/>
          <w:b w:val="false"/>
          <w:i w:val="false"/>
          <w:color w:val="000000"/>
          <w:sz w:val="28"/>
        </w:rPr>
        <w:t xml:space="preserve">
көлемi мен көздерi     шығындары талап етiлмейдi. </w:t>
      </w:r>
      <w:r>
        <w:br/>
      </w:r>
      <w:r>
        <w:rPr>
          <w:rFonts w:ascii="Times New Roman"/>
          <w:b w:val="false"/>
          <w:i w:val="false"/>
          <w:color w:val="000000"/>
          <w:sz w:val="28"/>
        </w:rPr>
        <w:t xml:space="preserve">
                          2006 жылы - 2582500 мың теңге; 2007 жылы </w:t>
      </w:r>
      <w:r>
        <w:br/>
      </w:r>
      <w:r>
        <w:rPr>
          <w:rFonts w:ascii="Times New Roman"/>
          <w:b w:val="false"/>
          <w:i w:val="false"/>
          <w:color w:val="000000"/>
          <w:sz w:val="28"/>
        </w:rPr>
        <w:t xml:space="preserve">
                       - 2232300 мың теңге. 2006-2007 жылдарға </w:t>
      </w:r>
      <w:r>
        <w:br/>
      </w:r>
      <w:r>
        <w:rPr>
          <w:rFonts w:ascii="Times New Roman"/>
          <w:b w:val="false"/>
          <w:i w:val="false"/>
          <w:color w:val="000000"/>
          <w:sz w:val="28"/>
        </w:rPr>
        <w:t xml:space="preserve">
                       арналған мемлекеттік бюджет қаражаты есебiнен </w:t>
      </w:r>
      <w:r>
        <w:br/>
      </w:r>
      <w:r>
        <w:rPr>
          <w:rFonts w:ascii="Times New Roman"/>
          <w:b w:val="false"/>
          <w:i w:val="false"/>
          <w:color w:val="000000"/>
          <w:sz w:val="28"/>
        </w:rPr>
        <w:t xml:space="preserve">
                       қаржыландырылатын iс-шаралар бойынша шығыстар </w:t>
      </w:r>
      <w:r>
        <w:br/>
      </w:r>
      <w:r>
        <w:rPr>
          <w:rFonts w:ascii="Times New Roman"/>
          <w:b w:val="false"/>
          <w:i w:val="false"/>
          <w:color w:val="000000"/>
          <w:sz w:val="28"/>
        </w:rPr>
        <w:t xml:space="preserve">
                       көлемi тиiсті қаржы жылына анықталады </w:t>
      </w:r>
      <w:r>
        <w:br/>
      </w:r>
      <w:r>
        <w:rPr>
          <w:rFonts w:ascii="Times New Roman"/>
          <w:b w:val="false"/>
          <w:i w:val="false"/>
          <w:color w:val="000000"/>
          <w:sz w:val="28"/>
        </w:rPr>
        <w:t xml:space="preserve">
                       (нақтыланады). </w:t>
      </w:r>
    </w:p>
    <w:p>
      <w:pPr>
        <w:spacing w:after="0"/>
        <w:ind w:left="0"/>
        <w:jc w:val="both"/>
      </w:pPr>
      <w:r>
        <w:rPr>
          <w:rFonts w:ascii="Times New Roman"/>
          <w:b w:val="false"/>
          <w:i w:val="false"/>
          <w:color w:val="000000"/>
          <w:sz w:val="28"/>
        </w:rPr>
        <w:t xml:space="preserve">Бағдарламаның             Қылмысқа, сыбайлас жемқорлыққа, </w:t>
      </w:r>
      <w:r>
        <w:br/>
      </w:r>
      <w:r>
        <w:rPr>
          <w:rFonts w:ascii="Times New Roman"/>
          <w:b w:val="false"/>
          <w:i w:val="false"/>
          <w:color w:val="000000"/>
          <w:sz w:val="28"/>
        </w:rPr>
        <w:t xml:space="preserve">
iске асырылуынан       нашақорлыққа қарсы күрестің нeгiзгі бағыттары </w:t>
      </w:r>
      <w:r>
        <w:br/>
      </w:r>
      <w:r>
        <w:rPr>
          <w:rFonts w:ascii="Times New Roman"/>
          <w:b w:val="false"/>
          <w:i w:val="false"/>
          <w:color w:val="000000"/>
          <w:sz w:val="28"/>
        </w:rPr>
        <w:t xml:space="preserve">
күтiлетiн нәтижелер    бойынша салыстырмалы әрi сапалы статистикалық </w:t>
      </w:r>
      <w:r>
        <w:br/>
      </w:r>
      <w:r>
        <w:rPr>
          <w:rFonts w:ascii="Times New Roman"/>
          <w:b w:val="false"/>
          <w:i w:val="false"/>
          <w:color w:val="000000"/>
          <w:sz w:val="28"/>
        </w:rPr>
        <w:t xml:space="preserve">
                       деректер мен талдамалық ақпарат қалыптастыру. </w:t>
      </w:r>
      <w:r>
        <w:br/>
      </w:r>
      <w:r>
        <w:rPr>
          <w:rFonts w:ascii="Times New Roman"/>
          <w:b w:val="false"/>
          <w:i w:val="false"/>
          <w:color w:val="000000"/>
          <w:sz w:val="28"/>
        </w:rPr>
        <w:t xml:space="preserve">
                          Шешiмдер дайындау әрi қабылдаудың </w:t>
      </w:r>
      <w:r>
        <w:br/>
      </w:r>
      <w:r>
        <w:rPr>
          <w:rFonts w:ascii="Times New Roman"/>
          <w:b w:val="false"/>
          <w:i w:val="false"/>
          <w:color w:val="000000"/>
          <w:sz w:val="28"/>
        </w:rPr>
        <w:t xml:space="preserve">
                       пәрмендi жүйесiн құру, заңдылық сақтау мен </w:t>
      </w:r>
      <w:r>
        <w:br/>
      </w:r>
      <w:r>
        <w:rPr>
          <w:rFonts w:ascii="Times New Roman"/>
          <w:b w:val="false"/>
          <w:i w:val="false"/>
          <w:color w:val="000000"/>
          <w:sz w:val="28"/>
        </w:rPr>
        <w:t xml:space="preserve">
                       құқықтық тәртiптi қолдауды қамтамасыз ету </w:t>
      </w:r>
      <w:r>
        <w:br/>
      </w:r>
      <w:r>
        <w:rPr>
          <w:rFonts w:ascii="Times New Roman"/>
          <w:b w:val="false"/>
          <w:i w:val="false"/>
          <w:color w:val="000000"/>
          <w:sz w:val="28"/>
        </w:rPr>
        <w:t xml:space="preserve">
                       бойынша функцияларын iске асыру кезiнде  </w:t>
      </w:r>
      <w:r>
        <w:br/>
      </w:r>
      <w:r>
        <w:rPr>
          <w:rFonts w:ascii="Times New Roman"/>
          <w:b w:val="false"/>
          <w:i w:val="false"/>
          <w:color w:val="000000"/>
          <w:sz w:val="28"/>
        </w:rPr>
        <w:t xml:space="preserve">
                       құқық қорғау және өзге де мемлекеттiк </w:t>
      </w:r>
      <w:r>
        <w:br/>
      </w:r>
      <w:r>
        <w:rPr>
          <w:rFonts w:ascii="Times New Roman"/>
          <w:b w:val="false"/>
          <w:i w:val="false"/>
          <w:color w:val="000000"/>
          <w:sz w:val="28"/>
        </w:rPr>
        <w:t xml:space="preserve">
                       органдар қызметiнiң нәтижелiлiгiн арттыру. </w:t>
      </w:r>
      <w:r>
        <w:br/>
      </w:r>
      <w:r>
        <w:rPr>
          <w:rFonts w:ascii="Times New Roman"/>
          <w:b w:val="false"/>
          <w:i w:val="false"/>
          <w:color w:val="000000"/>
          <w:sz w:val="28"/>
        </w:rPr>
        <w:t xml:space="preserve">
                          Сапалы әрi шынайы ақпарат пен арнайы  </w:t>
      </w:r>
      <w:r>
        <w:br/>
      </w:r>
      <w:r>
        <w:rPr>
          <w:rFonts w:ascii="Times New Roman"/>
          <w:b w:val="false"/>
          <w:i w:val="false"/>
          <w:color w:val="000000"/>
          <w:sz w:val="28"/>
        </w:rPr>
        <w:t xml:space="preserve">
                       есепке алудың мәліметтерiн дайындау және </w:t>
      </w:r>
      <w:r>
        <w:br/>
      </w:r>
      <w:r>
        <w:rPr>
          <w:rFonts w:ascii="Times New Roman"/>
          <w:b w:val="false"/>
          <w:i w:val="false"/>
          <w:color w:val="000000"/>
          <w:sz w:val="28"/>
        </w:rPr>
        <w:t xml:space="preserve">
                       ұсыну. </w:t>
      </w:r>
    </w:p>
    <w:bookmarkStart w:name="z9" w:id="8"/>
    <w:p>
      <w:pPr>
        <w:spacing w:after="0"/>
        <w:ind w:left="0"/>
        <w:jc w:val="left"/>
      </w:pPr>
      <w:r>
        <w:rPr>
          <w:rFonts w:ascii="Times New Roman"/>
          <w:b/>
          <w:i w:val="false"/>
          <w:color w:val="000000"/>
        </w:rPr>
        <w:t xml:space="preserve"> 
  1. Кiрiспе  </w:t>
      </w:r>
    </w:p>
    <w:bookmarkEnd w:id="8"/>
    <w:p>
      <w:pPr>
        <w:spacing w:after="0"/>
        <w:ind w:left="0"/>
        <w:jc w:val="both"/>
      </w:pPr>
      <w:r>
        <w:rPr>
          <w:rFonts w:ascii="Times New Roman"/>
          <w:b w:val="false"/>
          <w:i w:val="false"/>
          <w:color w:val="000000"/>
          <w:sz w:val="28"/>
        </w:rPr>
        <w:t xml:space="preserve">       Қазiргi уақытта қоғамдық процестердi басқару мен дұрыс шешiм қабылдауда, соның iшiнде қылмыстың, сыбайлас жемқорлықтың алдын алу әрi оларға қарсы күресуде, есiрткiнiң таралуын бақылауды жүзеге асыруда құқықтық статистикалық ақпараттың маңызы әлденеше есе артуда.  </w:t>
      </w:r>
      <w:r>
        <w:br/>
      </w:r>
      <w:r>
        <w:rPr>
          <w:rFonts w:ascii="Times New Roman"/>
          <w:b w:val="false"/>
          <w:i w:val="false"/>
          <w:color w:val="000000"/>
          <w:sz w:val="28"/>
        </w:rPr>
        <w:t xml:space="preserve">
      Осыған байланысты, Бағдарламаны әзiрлеу Қазақстан Республикасының мемлекеттік құқықтық ақпараттық статистикалық жүйесiн қалыптастырудың заңды қадамына айналады.  </w:t>
      </w:r>
      <w:r>
        <w:br/>
      </w:r>
      <w:r>
        <w:rPr>
          <w:rFonts w:ascii="Times New Roman"/>
          <w:b w:val="false"/>
          <w:i w:val="false"/>
          <w:color w:val="000000"/>
          <w:sz w:val="28"/>
        </w:rPr>
        <w:t xml:space="preserve">
      Қазақстан Республикасының дамуын сипаттайтын құқықтық статистикалық көрсеткiштердiң бiрыңғай жүйесiн құру, оларды алу, талдау мен болжау әдiснамасын жасау, жүйелi құқықтық статистикалық ақпаратты қалыптастыру көзделуде, құқықтық статистиканың көрсеткiштерiн зерделеудiң басым бағыттары, әдiснаманы жетiлдiру мен ғылыми көзқарасты енгiзу анықталуда мемлекеттiң құқықтық жағдайы, елдегі қылмыстылық пен заңдылықтың деңгейi туралы халықаралық ұйымдарға қажеттi құқықтық статистика ақпаратын ұсыну жөнiндегі Қазақстан Республикасының құқықтық статистика және арнайы есепке алу органдарының мiндеттемелерiн қамтамасыз ету, Бiрыңғай бiрiздендiрiлген статистикалық жүйенiң (бұдан әрi - ББСЖ) бiрiктірiлген деректер банкiнiң ақпараттық-техникалық кешенiн енгiзу әрi әкiмшілік құқық бұзушылық пен оларды жасаған тұлғалар туралы бастапқы болып табылатын құқық бұзушылықтардың орталықтандырылған деректер банкiн қолда бар геоақпараттық құқықтық статистикалық жүйесiнiң компоненттерiмен қамтамасыз ету, мемлекеттік органдардың құқықтық ақпаратқа қажеттiлiгiн қамтамасыз ететiн арнайы есепке алу жүйесiн құру жөнiндегi негізгi жобалық шешiмдердi әзiрлеу, кәсiпкерлiкті қолдау мен дамыту жөнiндегі шаралардың бiрi ретiнде құқықтық ақпаратқа деген қажеттiлігін қамтамасыз ететiн шаруашылық жүргізушi субъектiлердiң қызметiне тексерулер тағайындау туралы актiлердi тiркеуден мемлекеттiк органдардың бас тарту құқығын тиiмдi iске асыру мiндеттерi шешiлуде.  </w:t>
      </w:r>
      <w:r>
        <w:br/>
      </w:r>
      <w:r>
        <w:rPr>
          <w:rFonts w:ascii="Times New Roman"/>
          <w:b w:val="false"/>
          <w:i w:val="false"/>
          <w:color w:val="000000"/>
          <w:sz w:val="28"/>
        </w:rPr>
        <w:t xml:space="preserve">
      Сайып келгенде, қоғамдағы құқықтық жағдайларға кешендi мониторинг жүйесiн құру заңдылық пен құқықтық тәртiптi жаппай сақтауға негiзделген құқықтық мемлекеттi құрудың бiр компонентi болуы тиiс.  </w:t>
      </w:r>
      <w:r>
        <w:br/>
      </w:r>
      <w:r>
        <w:rPr>
          <w:rFonts w:ascii="Times New Roman"/>
          <w:b w:val="false"/>
          <w:i w:val="false"/>
          <w:color w:val="000000"/>
          <w:sz w:val="28"/>
        </w:rPr>
        <w:t xml:space="preserve">
      Бағдарламаны iске асыру мынадай негізгi қағидаттарды сақтай отырып, ұйымдастыру iс-шараларының кең кешенiн әзiрлеу мен орындауды көздейдi:  </w:t>
      </w:r>
      <w:r>
        <w:br/>
      </w:r>
      <w:r>
        <w:rPr>
          <w:rFonts w:ascii="Times New Roman"/>
          <w:b w:val="false"/>
          <w:i w:val="false"/>
          <w:color w:val="000000"/>
          <w:sz w:val="28"/>
        </w:rPr>
        <w:t xml:space="preserve">
      - құқықтық статистикалық ақпараттың тұрақтылығы, салыстырмалылығы, түсiнiктiлiгі мен ашықтығы; </w:t>
      </w:r>
      <w:r>
        <w:br/>
      </w:r>
      <w:r>
        <w:rPr>
          <w:rFonts w:ascii="Times New Roman"/>
          <w:b w:val="false"/>
          <w:i w:val="false"/>
          <w:color w:val="000000"/>
          <w:sz w:val="28"/>
        </w:rPr>
        <w:t xml:space="preserve">
      - пәрменділігі мен нәтижелiлігі; </w:t>
      </w:r>
      <w:r>
        <w:br/>
      </w:r>
      <w:r>
        <w:rPr>
          <w:rFonts w:ascii="Times New Roman"/>
          <w:b w:val="false"/>
          <w:i w:val="false"/>
          <w:color w:val="000000"/>
          <w:sz w:val="28"/>
        </w:rPr>
        <w:t xml:space="preserve">
      - iске асырылуы; </w:t>
      </w:r>
      <w:r>
        <w:br/>
      </w:r>
      <w:r>
        <w:rPr>
          <w:rFonts w:ascii="Times New Roman"/>
          <w:b w:val="false"/>
          <w:i w:val="false"/>
          <w:color w:val="000000"/>
          <w:sz w:val="28"/>
        </w:rPr>
        <w:t xml:space="preserve">
      - жауаптылығы; </w:t>
      </w:r>
      <w:r>
        <w:br/>
      </w:r>
      <w:r>
        <w:rPr>
          <w:rFonts w:ascii="Times New Roman"/>
          <w:b w:val="false"/>
          <w:i w:val="false"/>
          <w:color w:val="000000"/>
          <w:sz w:val="28"/>
        </w:rPr>
        <w:t xml:space="preserve">
      - сабақтастығы; </w:t>
      </w:r>
      <w:r>
        <w:br/>
      </w:r>
      <w:r>
        <w:rPr>
          <w:rFonts w:ascii="Times New Roman"/>
          <w:b w:val="false"/>
          <w:i w:val="false"/>
          <w:color w:val="000000"/>
          <w:sz w:val="28"/>
        </w:rPr>
        <w:t xml:space="preserve">
      - тұрақтылығы; </w:t>
      </w:r>
      <w:r>
        <w:br/>
      </w:r>
      <w:r>
        <w:rPr>
          <w:rFonts w:ascii="Times New Roman"/>
          <w:b w:val="false"/>
          <w:i w:val="false"/>
          <w:color w:val="000000"/>
          <w:sz w:val="28"/>
        </w:rPr>
        <w:t xml:space="preserve">
      - кешенділігі; </w:t>
      </w:r>
      <w:r>
        <w:br/>
      </w:r>
      <w:r>
        <w:rPr>
          <w:rFonts w:ascii="Times New Roman"/>
          <w:b w:val="false"/>
          <w:i w:val="false"/>
          <w:color w:val="000000"/>
          <w:sz w:val="28"/>
        </w:rPr>
        <w:t xml:space="preserve">
      - жүйелілігі. </w:t>
      </w:r>
      <w:r>
        <w:br/>
      </w:r>
      <w:r>
        <w:rPr>
          <w:rFonts w:ascii="Times New Roman"/>
          <w:b w:val="false"/>
          <w:i w:val="false"/>
          <w:color w:val="000000"/>
          <w:sz w:val="28"/>
        </w:rPr>
        <w:t xml:space="preserve">
      Бағдарламада құқықтық статистика мен арнайы есепке алу саласындағы жұмысты ұйымдастырудың тиiмдiлігін одан әрi арттыруға, кадрлардың бiлiктiлiгiн арттыруға, техникалық құралдарды жаңғырту мен жетiлдiруге себеп болатын iс-шараларды, деректер банкiнiң жалпыға бiрдей қол жетiмдiлігін қамтамасыз ететiн бiрiктiрiлген автоматтандырылған сәйкестендiру жүйелерiн құру жолымен құқықтық статистика мен арнайы есепке алуды пайдалану жөнiндегi құқық қорғау органдарының мемлекетаралық ықпалдастығын қамтамасыз ету көзделедi. </w:t>
      </w:r>
      <w:r>
        <w:br/>
      </w:r>
      <w:r>
        <w:rPr>
          <w:rFonts w:ascii="Times New Roman"/>
          <w:b w:val="false"/>
          <w:i w:val="false"/>
          <w:color w:val="000000"/>
          <w:sz w:val="28"/>
        </w:rPr>
        <w:t xml:space="preserve">
      Yш жылдық Бағдарламаны iске асыру мақсатында, республика - облыс - аудан деңгейлерiнде құқықтық статистика және арнайы есепке алу органдары мен субъектiлерiн тиiсті кешендi ақпараттандыруды, мемлекеттік басқару органдарының бiрыңғай ақпараттық құқықтық статистикалық кеңiстігін қалыптастыруды жүзеге асыру көзделуде. Мемлекеттік ақпараттық құқықтық статистикалық жүйе бiрыңғай ақпараттық қордың дiңгегi болуға тиiс. </w:t>
      </w:r>
    </w:p>
    <w:bookmarkStart w:name="z10" w:id="9"/>
    <w:p>
      <w:pPr>
        <w:spacing w:after="0"/>
        <w:ind w:left="0"/>
        <w:jc w:val="left"/>
      </w:pPr>
      <w:r>
        <w:rPr>
          <w:rFonts w:ascii="Times New Roman"/>
          <w:b/>
          <w:i w:val="false"/>
          <w:color w:val="000000"/>
        </w:rPr>
        <w:t xml:space="preserve"> 
  2. Құқықтық статистиканы және арнайы есепке алуды дамытудың  </w:t>
      </w:r>
      <w:r>
        <w:br/>
      </w:r>
      <w:r>
        <w:rPr>
          <w:rFonts w:ascii="Times New Roman"/>
          <w:b/>
          <w:i w:val="false"/>
          <w:color w:val="000000"/>
        </w:rPr>
        <w:t xml:space="preserve">
қазiргi жай-күйін талдау  </w:t>
      </w:r>
    </w:p>
    <w:bookmarkEnd w:id="9"/>
    <w:p>
      <w:pPr>
        <w:spacing w:after="0"/>
        <w:ind w:left="0"/>
        <w:jc w:val="both"/>
      </w:pPr>
      <w:r>
        <w:rPr>
          <w:rFonts w:ascii="Times New Roman"/>
          <w:b w:val="false"/>
          <w:i w:val="false"/>
          <w:color w:val="000000"/>
          <w:sz w:val="28"/>
        </w:rPr>
        <w:t>       Қазақстан Республикасында мемлекеттік құқықтық реформаны жүзеге асыру нәтижелерінің бiрi - ведомстводан тыс және орталықтандырылған негiзде құрылған құқықтық статистика органдарын құру болып табылды әрi оларға қылмыстық құқықтық статистиканы қалыптастыру жөнiндегі iшкi iстер органдарының функциялары берiлдi. Осыған байланысты, Мемлекет басшысының 1997 жылғы 22 сәуiрдегi N 3465  </w:t>
      </w:r>
      <w:r>
        <w:rPr>
          <w:rFonts w:ascii="Times New Roman"/>
          <w:b w:val="false"/>
          <w:i w:val="false"/>
          <w:color w:val="000000"/>
          <w:sz w:val="28"/>
        </w:rPr>
        <w:t xml:space="preserve">Жарлығымен </w:t>
      </w:r>
      <w:r>
        <w:rPr>
          <w:rFonts w:ascii="Times New Roman"/>
          <w:b w:val="false"/>
          <w:i w:val="false"/>
          <w:color w:val="000000"/>
          <w:sz w:val="28"/>
        </w:rPr>
        <w:t xml:space="preserve">құқық қорғау органдары жүйесiн жетiлдiру, қылмыстылық пен сыбайлас жемқорлыққа қарсы күрестің тиiмділігін арттыру мақсатында, IIМ мен Әдiлет министрлiгiнiң статистикалық қызметтерiнiң базасында Қазақстан Республикасы Бас прокуратурасының жанында Құқықтық статистика және ақпарат орталығы құрылды. </w:t>
      </w:r>
      <w:r>
        <w:br/>
      </w:r>
      <w:r>
        <w:rPr>
          <w:rFonts w:ascii="Times New Roman"/>
          <w:b w:val="false"/>
          <w:i w:val="false"/>
          <w:color w:val="000000"/>
          <w:sz w:val="28"/>
        </w:rPr>
        <w:t xml:space="preserve">
      Осындай реформа жасаудың қажеттілігi, ең алдымен криминогендiк ахуал мен қылмыстылыққа қарсы күрестiң жай-күйiн шынайы көрсетудi болдырмайтын бұрынғы ақпараттық статистикалық жүйенiң кемiстіктерiнен туындады. Алғаш рет өз тарихында құқықтық статистика қадағалау органы - прокуратура қарауына берiлдi және осы қадамның баламасы бұрынғы кеңес кеңiстiгінде жоқ. Бұл елімiздегі криминалдық жағдайға әсерiн тигізетін себептердi объективтi әрi уақытылы анықтау жөнiндегі құқық қорғау органдарының қызметінiң тиiмдiлiгiн арттыруға әрi оларды жою жөнiндегі қажетті шаралар кешенiн белгілеуге мүмкiндiк бердi. </w:t>
      </w:r>
      <w:r>
        <w:br/>
      </w:r>
      <w:r>
        <w:rPr>
          <w:rFonts w:ascii="Times New Roman"/>
          <w:b w:val="false"/>
          <w:i w:val="false"/>
          <w:color w:val="000000"/>
          <w:sz w:val="28"/>
        </w:rPr>
        <w:t>
      Құқықтық статистика және арнайы есепке алу жүйесiн жетiлдiру шеңберiнде, Қазақстан Республикасы Президентiнiң 2003 жылғы 28 наурыздағы N 1050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 Бас прокуратурасының жанындағы таратылған Құқықтық статистика және ақпарат орталығының базасында құқықтық статистика және арнайы есепке алу саласындағы уәкiлетті мемлекеттік орган болып табылатын Құқықтық статистика және арнайы есепке алу жөнiндегi комитет (бұдан әрi - Комитет) құрылды. Құқықтық статистиканы қалыптастырудың, арнайы есепке алуды жүргiзудiң және осы саладағы қадағалауды жүзеге асырудың функцияларын үйлестiру қоғамдағы қылмыстықтың жай-күйi және қылмыстық қудалау органдары мен соттың қылмыстық iс жүргізу қызметiнiң сандық-сапалық көрсеткiштерi туралы, мемлекеттік органдардың кәсiпкерлiктi қолдау мен қорғау жөніндегі жұмысы, сондай-ақ әкiмшiлiк құқық бұзушылықтарға қарсы қарсы күрес туралы мейлiнше шынайы ақпаратпен мемлекеттi жүйелi түрде қамтамасыз ету, құқықтық статистика және арнайы есепке алуды түпкілікті мүлде деңгейге көтеру жөнiндегі шара болып табылады, бұл мемлекеттік құқықтық статистиканы қалыптастыру, арнайы есепке алуды жүргiзуден бастап осы саладағы нормативтік құқықтық актiлердi мемлекеттiк органдардың орындауын қадағалауға дейiнгі ажырамас тетiк жасауға кең мүмкiндiк бередi.  </w:t>
      </w:r>
      <w:r>
        <w:br/>
      </w:r>
      <w:r>
        <w:rPr>
          <w:rFonts w:ascii="Times New Roman"/>
          <w:b w:val="false"/>
          <w:i w:val="false"/>
          <w:color w:val="000000"/>
          <w:sz w:val="28"/>
        </w:rPr>
        <w:t xml:space="preserve">
      Комитеттің негiзгі мiндеттерi - мемлекеттiк құқықтық ақпараттық статистикалық жүйені дамыту, қылмыстылыққа, сыбайлас жемқорлыққа, есiрткi заттардың заңсыз айналымына және заңдылықты бұзушылыққа қарсы күресті ақпараттық және талдамалық қамтамасыз етудi жүзеге асыру болып саналады. </w:t>
      </w:r>
      <w:r>
        <w:br/>
      </w:r>
      <w:r>
        <w:rPr>
          <w:rFonts w:ascii="Times New Roman"/>
          <w:b w:val="false"/>
          <w:i w:val="false"/>
          <w:color w:val="000000"/>
          <w:sz w:val="28"/>
        </w:rPr>
        <w:t xml:space="preserve">
      Осыған байланысты, Комитетке мемлекеттік құқықтық статистиканы қалыптастыру, арнайы есептi жүргізу және осы саладағы заңдардың қолданылуын қадағалауды жүзеге асыру жөнiндегі мiндеттер жүктелген.  </w:t>
      </w:r>
      <w:r>
        <w:br/>
      </w:r>
      <w:r>
        <w:rPr>
          <w:rFonts w:ascii="Times New Roman"/>
          <w:b w:val="false"/>
          <w:i w:val="false"/>
          <w:color w:val="000000"/>
          <w:sz w:val="28"/>
        </w:rPr>
        <w:t xml:space="preserve">
      Осы мiндеттердi орындау үшiн Комитет Президент Әкiмшiлігін, Қауiпсiздiк Кеңесiн, Yкiметті, құқық қорғау, республиканың сот және басқа да мемлекеттік органдарын қылмыстылыққа, сыбайлас жемқорлыққа, нашақорлыққа қарсы күрестiң, елдегі заңдылықтың сақталуының жай-күйi туралы статистикалық және ақпараттық-талдау материалдарымен қамтамасыз етедi. </w:t>
      </w:r>
      <w:r>
        <w:br/>
      </w:r>
      <w:r>
        <w:rPr>
          <w:rFonts w:ascii="Times New Roman"/>
          <w:b w:val="false"/>
          <w:i w:val="false"/>
          <w:color w:val="000000"/>
          <w:sz w:val="28"/>
        </w:rPr>
        <w:t xml:space="preserve">
      Қазiргі уақытта Комитетте елдегі қылмыстық қудалау органдарының iздестірiлуiндегі қылмыс жасаған адамдар, хабар-ошарсыз кеткендер және танылмаған мәйiттер туралы қолда бар ақпараттың бүкiл көлемi жинақталған. Бұл қазiрдiң өзiнде, жалпы сипаттағы қылмыстарға, экономикалық және сыбайлас жемқорлық қылмыстарына, нашақорлық пен психотроптық заттардың және прекурсорлардың заңсыз айналымына қарсы күрестi тиiмдi ақпараттық қамтамасыз етудi жүзеге асыруға, құқықтық статистиканы қалыптастыру және арнайы есепке алуды жүргізу мәселелерi бойынша республиканың барлық мемлекеттiк органдарының қызметін үйлестіруге мүмкiндiк бередi, ал болашақта терроризмге, экстремизмге, трансшекаралық және  </w:t>
      </w:r>
      <w:r>
        <w:br/>
      </w:r>
      <w:r>
        <w:rPr>
          <w:rFonts w:ascii="Times New Roman"/>
          <w:b w:val="false"/>
          <w:i w:val="false"/>
          <w:color w:val="000000"/>
          <w:sz w:val="28"/>
        </w:rPr>
        <w:t xml:space="preserve">
халықаралық қылмыстылыққа, адамдар трафигiне және заңсыз көшіп-қонуға қарсы күрес пен заңдылықтың сақталуы әрi құқықтық тәртiптi қолдаудың, азаматтардың конституциялық құқықтары мен бостандықтарын қорғаудың басқа да өзекті проблемаларында қуатты құралға айналуы тиiс. Бұдан басқа, Комитет мемлекетаралық ақпарат банкiн (МАБ) құру жөнiндегі келiсiм шеңберiнде Ресей Федерациясы ІІМ Бас ақпарат орталығымен ынтымақтастықты жүзеге асыруда, оған сәйкес Қазақстандағы арнайы есепке алу субъектiлерi туралы барлық деректер МАБ-қа жiберiледi, қажеттi нормативтiк құқықтық база үйлестiрiлген. Мысалы, Комитеттің аумақтық органдары арнайы есепке алу объектiлерiне карточка толтырған кезде, бiр көшiрмесiн РФ ІІМ МАБ-қа жiбередi. Сөйтiп, ТМД шеңберiнде құқық қорғау органдарының арасында жедел ақпарат алмасу жүзеге асырылады. </w:t>
      </w:r>
      <w:r>
        <w:br/>
      </w:r>
      <w:r>
        <w:rPr>
          <w:rFonts w:ascii="Times New Roman"/>
          <w:b w:val="false"/>
          <w:i w:val="false"/>
          <w:color w:val="000000"/>
          <w:sz w:val="28"/>
        </w:rPr>
        <w:t xml:space="preserve">
      Қазiргі уақытта, жетi жыл жұмыс iстегеннен кейiн, құқықтық статистика және арнайы есепке алу органдарының өзi қалыптасқан мемлекеттiк институт болып табылады. Бiрiншi кезекте, қылмыстылықтың жай-күйi, құқық қорғау органдарының, соттардың қызметi және бұл жұмыстың ақпараттық қамтамасыз етiлуi туралы статистиканы қалыптастырудың тиянақты режимi ұйымдастырылған. Арнайы есепке алуды жүргiзу, анықтамалық және мұрағаттық жұмыстарды  </w:t>
      </w:r>
      <w:r>
        <w:br/>
      </w:r>
      <w:r>
        <w:rPr>
          <w:rFonts w:ascii="Times New Roman"/>
          <w:b w:val="false"/>
          <w:i w:val="false"/>
          <w:color w:val="000000"/>
          <w:sz w:val="28"/>
        </w:rPr>
        <w:t xml:space="preserve">
жүргiзу тиiстi деңгейде жүзеге асырылуда.  </w:t>
      </w:r>
      <w:r>
        <w:br/>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ақпараттық-статистикалық қамтамасыз ету, республикадағы сыбайлас жемқорлық құқық бұзушылықтың жай-күйi мен деңгейiн анықтауға, оларды түпкiлiктi жою жөнiндегі қажеттi шараларды әзiрлеу мен қолдануға мүмкiндiк бердi. Соңғы онжылдық барысында, нашақорлық пен психотроптық заттарды терiс пайдалану және республикадағы олардың заңсыз айналымы кең көлемде таратылу сипатын алды әрi экономика, құқықтық тәртiп, қоғамдағы әлеуметтік-психологиялық ахуалдың жай-күйiне, халықтың денсаулығы мен тектiк қорына терiс әсерiн тигiзуде.  </w:t>
      </w:r>
      <w:r>
        <w:br/>
      </w:r>
      <w:r>
        <w:rPr>
          <w:rFonts w:ascii="Times New Roman"/>
          <w:b w:val="false"/>
          <w:i w:val="false"/>
          <w:color w:val="000000"/>
          <w:sz w:val="28"/>
        </w:rPr>
        <w:t xml:space="preserve">
      Есiрткi заттарын пайдалануына байланысты медициналық мекемелерде есепке тұрған адамдардың жалпы саны 48 мың жуықты құрайды. Осыған байланысты, республикадағы нашақорлықтың жай-күйi туралы статистикалық ақпаратты жүргізу нашақорлық пен есiрткi бизнесiне қарсы құқық қорғау органдарының жұмысын бағалауға, осы проблеманы одан әрi шешудiң стратегиясы мен тактикасын анықтауға мүмкiндiк бередi.  </w:t>
      </w:r>
      <w:r>
        <w:br/>
      </w:r>
      <w:r>
        <w:rPr>
          <w:rFonts w:ascii="Times New Roman"/>
          <w:b w:val="false"/>
          <w:i w:val="false"/>
          <w:color w:val="000000"/>
          <w:sz w:val="28"/>
        </w:rPr>
        <w:t>
      "Мемлекеттiк қызмет туралы" Қазақстан Республикасының  </w:t>
      </w:r>
      <w:r>
        <w:rPr>
          <w:rFonts w:ascii="Times New Roman"/>
          <w:b w:val="false"/>
          <w:i w:val="false"/>
          <w:color w:val="000000"/>
          <w:sz w:val="28"/>
        </w:rPr>
        <w:t xml:space="preserve">Заңындағы </w:t>
      </w:r>
      <w:r>
        <w:rPr>
          <w:rFonts w:ascii="Times New Roman"/>
          <w:b w:val="false"/>
          <w:i w:val="false"/>
          <w:color w:val="000000"/>
          <w:sz w:val="28"/>
        </w:rPr>
        <w:t xml:space="preserve">шектеу сипатындағы нұсқамаларға ақпараттық қызмет көрсету тетігін енгiзумен бiрге, сотпен әкiмшiлiк жауапкершілiкке тартылған, iс-әрекет жасауға қабiлетсiз деп танылған, сондай-ақ мемлекеттік қызметте лауазымға ие болу құқығынан айырылған тұлғаларды неғұрлым толық есепке алу белгiленген.  </w:t>
      </w:r>
      <w:r>
        <w:br/>
      </w:r>
      <w:r>
        <w:rPr>
          <w:rFonts w:ascii="Times New Roman"/>
          <w:b w:val="false"/>
          <w:i w:val="false"/>
          <w:color w:val="000000"/>
          <w:sz w:val="28"/>
        </w:rPr>
        <w:t xml:space="preserve">
      Өз қызметiнiң бүкiл кезеңінде, құқықтық статистика және арнайы есепке алу саласы заң жүзiнде реттелмеген едi және тек қызмет бабында пайдалануға арналған ведомстволық нұсқаулық кесiмдер  </w:t>
      </w:r>
      <w:r>
        <w:br/>
      </w:r>
      <w:r>
        <w:rPr>
          <w:rFonts w:ascii="Times New Roman"/>
          <w:b w:val="false"/>
          <w:i w:val="false"/>
          <w:color w:val="000000"/>
          <w:sz w:val="28"/>
        </w:rPr>
        <w:t xml:space="preserve">
деңгейiнде ғана регламенттелдi.  </w:t>
      </w:r>
      <w:r>
        <w:br/>
      </w:r>
      <w:r>
        <w:rPr>
          <w:rFonts w:ascii="Times New Roman"/>
          <w:b w:val="false"/>
          <w:i w:val="false"/>
          <w:color w:val="000000"/>
          <w:sz w:val="28"/>
        </w:rPr>
        <w:t xml:space="preserve">
      Сондықтан, осы саланың дамуының келесi қадамы мемлекеттік  </w:t>
      </w:r>
      <w:r>
        <w:br/>
      </w:r>
      <w:r>
        <w:rPr>
          <w:rFonts w:ascii="Times New Roman"/>
          <w:b w:val="false"/>
          <w:i w:val="false"/>
          <w:color w:val="000000"/>
          <w:sz w:val="28"/>
        </w:rPr>
        <w:t>
құқықтық статистиканы жүзеге асыру және арнайы есепке алуды жүргізудiң тәртібін заң жүзiнде бекiту болып табылды. Мысалы, 2003 жылғы 22 желтоқсанда Мемлекет басшысы "Мемлекеттiк құқықтық статистика және оны eceпке алу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қол қойды. </w:t>
      </w:r>
      <w:r>
        <w:br/>
      </w:r>
      <w:r>
        <w:rPr>
          <w:rFonts w:ascii="Times New Roman"/>
          <w:b w:val="false"/>
          <w:i w:val="false"/>
          <w:color w:val="000000"/>
          <w:sz w:val="28"/>
        </w:rPr>
        <w:t xml:space="preserve">
      Заң құқық саласындағы статистикалық, ақпараттық және есепке алу жүйелерiн басқарудың бiрыңғайлығы қағидаттарын айқындайтын нормативтік құқықтық кесiм болып табылады, олар осы саланың жұмыс iстеуi мен жетiлуiне оңтайлы жағдайды қамтамасыз етедi.  </w:t>
      </w:r>
      <w:r>
        <w:br/>
      </w:r>
      <w:r>
        <w:rPr>
          <w:rFonts w:ascii="Times New Roman"/>
          <w:b w:val="false"/>
          <w:i w:val="false"/>
          <w:color w:val="000000"/>
          <w:sz w:val="28"/>
        </w:rPr>
        <w:t xml:space="preserve">
      Заңмен алғашқы рет заңнамада: "мемлекеттік құқықтық статистика", оның "қылмыстық-құқықтық", "азаматтық-құқықтық" және "әкiмшiлiк құқықтық статистикаға" бөлінуi; уәкiлеттi орган мен қылмыстық статистика және арнайы есепке алу субъектiлерінің құқықтары мен мiндеттерi; арнайы есепке алудың мақсаты мен түрлерi сияқты негізгі ұғымдар бекiтiлген.  </w:t>
      </w:r>
      <w:r>
        <w:br/>
      </w:r>
      <w:r>
        <w:rPr>
          <w:rFonts w:ascii="Times New Roman"/>
          <w:b w:val="false"/>
          <w:i w:val="false"/>
          <w:color w:val="000000"/>
          <w:sz w:val="28"/>
        </w:rPr>
        <w:t>
      Кәсiпкерлердiң құқықтарын қорғау мақсатында Заңның  </w:t>
      </w:r>
      <w:r>
        <w:rPr>
          <w:rFonts w:ascii="Times New Roman"/>
          <w:b w:val="false"/>
          <w:i w:val="false"/>
          <w:color w:val="000000"/>
          <w:sz w:val="28"/>
        </w:rPr>
        <w:t xml:space="preserve">7-бабының </w:t>
      </w:r>
      <w:r>
        <w:rPr>
          <w:rFonts w:ascii="Times New Roman"/>
          <w:b w:val="false"/>
          <w:i w:val="false"/>
          <w:color w:val="000000"/>
          <w:sz w:val="28"/>
        </w:rPr>
        <w:t xml:space="preserve">1-тармағының 5) тармақшасында құқықтық статистика және арнайы есепке алу органдарына оларды тағайындау кезiнде Қазақстан Республикасы заңнамасының талаптары бұзылған шаруашылық жүргізушi субъектiлердi тексерудi тағайындау туралы актiлердi тiркеуден бас тарту құқығы бекiтiлген. Осы қадам шағын және орта бизнесті дамытуға жасалған кедергілердi жоюға септігін тигізедi.  </w:t>
      </w:r>
      <w:r>
        <w:br/>
      </w:r>
      <w:r>
        <w:rPr>
          <w:rFonts w:ascii="Times New Roman"/>
          <w:b w:val="false"/>
          <w:i w:val="false"/>
          <w:color w:val="000000"/>
          <w:sz w:val="28"/>
        </w:rPr>
        <w:t xml:space="preserve">
      Сондай-ақ, Заңның 7-бабы 7-тармағының 5) тармақшасында құқықтық статистика және арнайы есепке алу органдарының жеке және заңды тұлғаларға ақылы ақпараттық-анықтамалық қызмет көрсетудi жүзеге асыру мiндеттілігі көзделген. Осы функция елдiң бюджетiне қосымша қаржылық түсiмдердiң түсуiне әкеледi.  </w:t>
      </w:r>
      <w:r>
        <w:br/>
      </w:r>
      <w:r>
        <w:rPr>
          <w:rFonts w:ascii="Times New Roman"/>
          <w:b w:val="false"/>
          <w:i w:val="false"/>
          <w:color w:val="000000"/>
          <w:sz w:val="28"/>
        </w:rPr>
        <w:t xml:space="preserve">
      Мемлекеттік құқықтық ақпараттық статистикалық жүйенi одан әрi жетiлдiру мен дамыту құқықтық статистика және арнайы есепке алу органдарына қоғамдағы құқықтық құбылыстарға мониторингін жүзеге асыратын, қоғамдағы қылмыстылыққа және өзге де құқық бұзушылықтарға қарсы күрестiң бағдарламалары мен ұсынымдарын әзiрлейтiн басты талдау институты болып өзгертiлуiне мүмкiндiк бередi. Осы ұсынымдар заңдылық пен азаматтардың конституциялық құқықтарының сақталуына прокурорлық қадағалауды жүзеге асыру жөнiндегі тиiмдi құралға айналуы тиiс. Қоғамдағы сыбайлас жемқорлық құқық бұзушылықтарына қарсы күрестің перспективалық бағыттарының бiрi - кәсiпкерлiк қызметтің сыбайлас жемқорлыққа қатысты субъектiлерi туралы деректер банкiн құру болып табылады.  </w:t>
      </w:r>
      <w:r>
        <w:br/>
      </w:r>
      <w:r>
        <w:rPr>
          <w:rFonts w:ascii="Times New Roman"/>
          <w:b w:val="false"/>
          <w:i w:val="false"/>
          <w:color w:val="000000"/>
          <w:sz w:val="28"/>
        </w:rPr>
        <w:t xml:space="preserve">
      Сөйтіп, құқықтық статистика және арнайы есепке алу органдарының қызметі статистикалық мәлiметтердi қалыптастыру мен криминалдық есепке алуды жүргiзудiң шеңберiнен әлдеқайда кең әрi ел Президентiнiң құқықтық мемлекет құру жөнiндегі жүргiзiп жатқан реформаларының аясында маңызды орын алады.  </w:t>
      </w:r>
      <w:r>
        <w:br/>
      </w:r>
      <w:r>
        <w:rPr>
          <w:rFonts w:ascii="Times New Roman"/>
          <w:b w:val="false"/>
          <w:i w:val="false"/>
          <w:color w:val="000000"/>
          <w:sz w:val="28"/>
        </w:rPr>
        <w:t xml:space="preserve">
      Алайда, осы уақытқа дейiн Қазақстандағы құқықтық статистика және арнайы есепке алуды дамытудың көптеген шешiлмеген проблемалары  </w:t>
      </w:r>
      <w:r>
        <w:br/>
      </w:r>
      <w:r>
        <w:rPr>
          <w:rFonts w:ascii="Times New Roman"/>
          <w:b w:val="false"/>
          <w:i w:val="false"/>
          <w:color w:val="000000"/>
          <w:sz w:val="28"/>
        </w:rPr>
        <w:t xml:space="preserve">
бар, олар ең алдымен, құқықтық статистика және арнайы есепке алу органдарын материалдық-техникалық, ұйымдастыру-кадрлық нығайтуға және құқықтық статистикалық мәліметтердi қалыптастыру мен арнайы есепке алуды жүргізу процестерiн автоматтандыруға байланысты. </w:t>
      </w:r>
      <w:r>
        <w:br/>
      </w:r>
      <w:r>
        <w:rPr>
          <w:rFonts w:ascii="Times New Roman"/>
          <w:b w:val="false"/>
          <w:i w:val="false"/>
          <w:color w:val="000000"/>
          <w:sz w:val="28"/>
        </w:rPr>
        <w:t>
      Бiрыңғай бiрдейлендiрiлген статистикалық жүйеге (ББСЖ) бiрiктiрiлген, қылмыстылық, алдын ала тергеу мен анықтау органдарының қызметі, прокуратура органдарының жұмысы, сот төрелігін жүргiзу мен сот қаулыларының орындалуы жөнiндегi соттардың қызметі туралы, шаруашылық жүргізушi субъектiлердiң қызметін тексеру мәлiметтерi туралы статистикалық есептіліктi қалыптастыру жүйесi құрылды әрi жұмыс iстеуде. 2003 жылы республикалық бюджеттің қаражатына сатып алынған БҚБЖ-ның компоненттерi мен оны бағдарламалық қамтамасыз ету бастапқы есепке алу құжаттарын аудандық (қалалық) деңгейде жасау және статистикалық есептiліктi облыс - республика деңгейiнде қалыптастыруды электронды формат түрiнде автоматтандыру процестерiн қамтамасыз етуге мүмкiндiк бердi. Алайда, Комитеттің аумақтық органдарының аудандық (қалалық), кей жерлерде облыстық деңгейде, тиiстi материалдық-техникалық қамтамасыз етудiң болмауы, қолда бар бағдарламалық қамтамасыз етудi толық пайдалануға мүмкіндiк бермейдi. Құқықтық статистика және арнайы есепке алу органдарын аудандық буынына дейiн толық автоматтандыру мен компьютерлендiрудi қамтамасыз ету мәселесiн шешу Қазақстан Республикасы Үкiметiнiң 1998 жылғы 19 қарашадағы N 1180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Республикасындағы мемлекеттік статистиканы жетiлдiрудiң 1999-2005 жылдарға арналған бағдарламасында көзделгенiмен, компьютерлiк және ұйымдастыру оргтехникамен жабдықтау және модемге қол жеткiзудi ұйымдастырудың жеткiлiксiз деңгейi, жергілiктi жерлердегi бiлікті кадрлардың болмауы республика шеңберiнде ББТЖ-ның қолда бар қорын толық пайдалануға мүмкiндiк бермеуде. Осыған байланысты, Бағдарламада осы проблеманы шешуге тиiсті қаржы қаражатын бөлу көзделедi.  </w:t>
      </w:r>
      <w:r>
        <w:br/>
      </w:r>
      <w:r>
        <w:rPr>
          <w:rFonts w:ascii="Times New Roman"/>
          <w:b w:val="false"/>
          <w:i w:val="false"/>
          <w:color w:val="000000"/>
          <w:sz w:val="28"/>
        </w:rPr>
        <w:t xml:space="preserve">
      Бұдан басқа, құқықтық статистика және арнайы есепке алу органдарын жеке салааралық пән (заңтану, статистика, криминология </w:t>
      </w:r>
      <w:r>
        <w:br/>
      </w:r>
      <w:r>
        <w:rPr>
          <w:rFonts w:ascii="Times New Roman"/>
          <w:b w:val="false"/>
          <w:i w:val="false"/>
          <w:color w:val="000000"/>
          <w:sz w:val="28"/>
        </w:rPr>
        <w:t xml:space="preserve">
және т.б.) ретiнде кадрлық қамтамасыз ету проблемасы бүгiнгi күнi неғұрлым өткiр қойылуда. Мысалы, Комитеттің кейбiр аумақтық басқармаларында құқықтық статистиканы қалыптастырумен немесе арнайы eсепті жүргiзумен арнайы бiлiмi жоқ, бiлiктiлiгiн арттырудан, тағылымдамадан көбiнесе өтпеген қызметкерлер айналысуда. ТМД аумағында осы саланы қайта құру және дамыту мәселелерi бойынша Қазақстан Республикасы алдыңғы қатардағы орынға ие болғанына қарамастан, Қазақстанда құқықтық статистика және арнайы есепке алу саласына арналған кадрларды дайындау және қайта дайындау орталығы жоқ. Соған байланысты, Бағдарламада С.Есқараев атындағы Қазақстан Республикасы Бас прокуратурасының жанындағы Заңдылықтың, құқықтық тәртiптiң проблемаларын зерттеу және прокуратура органдары кадрларының бiлiктiлiгiн арттыру институтымен бiрлесiп, Комитет базасында Ғылыми-әдiстемелiк әзiрлемелер және құқықтық статистика мен арнайы есепке алу органдары кадрларының бiліктілігiн арттыру орталығын құру көзделген.  </w:t>
      </w:r>
      <w:r>
        <w:br/>
      </w:r>
      <w:r>
        <w:rPr>
          <w:rFonts w:ascii="Times New Roman"/>
          <w:b w:val="false"/>
          <w:i w:val="false"/>
          <w:color w:val="000000"/>
          <w:sz w:val="28"/>
        </w:rPr>
        <w:t>
      Сондай-ақ, құқықтық статистика және арнайы есепке алу органдарының әкімшілік құқық бұзушылықтар және оларды жасаған тұлғалар туралы орталықтандырылған деректер банкiн жүргiзу жөнiндегі жаңа мiндеттердi жүзеге асыруы, "Мемлекеттік құқықтық статистика және арнайы есепке алу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шаруашылық жүргізушi субъектілердiң қызметiн тексерудi тағайындау туралы заңсыз актiлердi тiркеуден бас тарту құқығын және дамудың өзге де перспективалы бағыттарын қолдану мақсатында оларды кадрлық нығайту, ең алдымен, Комитеттiң орталық аппараты, жергілiктi жерлерiнде де штаттық оперативтiк қызметкерлердiң санын ұлғайту және оны 1500 адамға дейiн жеткiзу қажет. </w:t>
      </w:r>
      <w:r>
        <w:br/>
      </w:r>
      <w:r>
        <w:rPr>
          <w:rFonts w:ascii="Times New Roman"/>
          <w:b w:val="false"/>
          <w:i w:val="false"/>
          <w:color w:val="000000"/>
          <w:sz w:val="28"/>
        </w:rPr>
        <w:t xml:space="preserve">
      Қазiрдiң өзiнде бекiтiлген Республикада нашақорлыққа және есiрткi бизнесiне қарсы күрестiң 2001-2005 жылдарға арналған стратегиясы шеңберiнде тиiстi жедел талдау жасау үшiн құқық қорғау және өзге де органдардан заңсыз есiрткілер және есiрткiмен байланысты қылмыстар туралы мәліметтердi жинау жөнiндегі қызметті жүзеге асыратын Комитеттiң Нашақорлықтың жай-күйiн зерттеу және бағалау жөнiндегі ұлттық ақпараттық-талдау орталығын </w:t>
      </w:r>
      <w:r>
        <w:br/>
      </w:r>
      <w:r>
        <w:rPr>
          <w:rFonts w:ascii="Times New Roman"/>
          <w:b w:val="false"/>
          <w:i w:val="false"/>
          <w:color w:val="000000"/>
          <w:sz w:val="28"/>
        </w:rPr>
        <w:t xml:space="preserve">
материалдық-техникалық жағынан нығайту жұмыстары жүргiзiлуде. </w:t>
      </w:r>
      <w:r>
        <w:br/>
      </w:r>
      <w:r>
        <w:rPr>
          <w:rFonts w:ascii="Times New Roman"/>
          <w:b w:val="false"/>
          <w:i w:val="false"/>
          <w:color w:val="000000"/>
          <w:sz w:val="28"/>
        </w:rPr>
        <w:t xml:space="preserve">
      Алайда, Қазақстан Республикасының аумағында нашақорлықтың таралуына және есiрткi бизнесіне қарсы күрестi кешендi түрде ақпараттық-талдамалық қамтамасыз етуді жүзеге асыру үшін құқықтық статистика және арнайы есепке алу органдарын ұйымдастыру-кадрлық және техникалық жағынан одан әрi нығайту ғана емес, сонымен қатар нашақорлық қылмыстардың жасалуы туралы ақпарат алмасу жөнiндегі трансшекаралық ақпараттық желi құру мақсатында осы салада кең ауқымды халықаралық ынтымақтастықты жүзеге асыру қажет. Осыған байланысты, есiрткi және оның айналымына байланысты қылмыстар туралы Қазақстандағы қазiргi ақпараттық дерекқорлар, ұлттық заңнама жүйесi мен әдiснама Орталық Азия өңiрiндегi елдер үшін модель болуы, ал болашақта, мемлекетаралық ақпараттық деректер банкiнiң негізiн салуы мүмкiн. Бұл үшiн, Батыстың жетекшi елдерiмен және Ресей Федерациясымен наркотрафикке қарсы iс-әрекет бойынша тәжiрибе алмасуды жүргізу қажет.  </w:t>
      </w:r>
      <w:r>
        <w:br/>
      </w:r>
      <w:r>
        <w:rPr>
          <w:rFonts w:ascii="Times New Roman"/>
          <w:b w:val="false"/>
          <w:i w:val="false"/>
          <w:color w:val="000000"/>
          <w:sz w:val="28"/>
        </w:rPr>
        <w:t xml:space="preserve">
      Қазiргi уақытта Қазақстан Республикасында арнайы есепке алуды дамыту үшін неғұрлым маңызды проблемалық мәселелер мыналар болып табылады:  </w:t>
      </w:r>
      <w:r>
        <w:br/>
      </w:r>
      <w:r>
        <w:rPr>
          <w:rFonts w:ascii="Times New Roman"/>
          <w:b w:val="false"/>
          <w:i w:val="false"/>
          <w:color w:val="000000"/>
          <w:sz w:val="28"/>
        </w:rPr>
        <w:t xml:space="preserve">
      - арнайы есепке алуды жетілдiру әрi жаңалау; </w:t>
      </w:r>
      <w:r>
        <w:br/>
      </w:r>
      <w:r>
        <w:rPr>
          <w:rFonts w:ascii="Times New Roman"/>
          <w:b w:val="false"/>
          <w:i w:val="false"/>
          <w:color w:val="000000"/>
          <w:sz w:val="28"/>
        </w:rPr>
        <w:t xml:space="preserve">
      - арнайы есепке алу субъектілерiмен үздiксiз жұмысты қамтамасыз ету; </w:t>
      </w:r>
      <w:r>
        <w:br/>
      </w:r>
      <w:r>
        <w:rPr>
          <w:rFonts w:ascii="Times New Roman"/>
          <w:b w:val="false"/>
          <w:i w:val="false"/>
          <w:color w:val="000000"/>
          <w:sz w:val="28"/>
        </w:rPr>
        <w:t xml:space="preserve">
      - арнайы ақпарат алмасу саласындағы халықаралық ынтымақтастық; </w:t>
      </w:r>
      <w:r>
        <w:br/>
      </w:r>
      <w:r>
        <w:rPr>
          <w:rFonts w:ascii="Times New Roman"/>
          <w:b w:val="false"/>
          <w:i w:val="false"/>
          <w:color w:val="000000"/>
          <w:sz w:val="28"/>
        </w:rPr>
        <w:t xml:space="preserve">
      - арнайы есепке алу мәлiметтерiн алмасу мәселелерi бойынша құқық қорғау органдарының өзара iс-қимылы мәселелерiн реттейтiн халықаралық құқықтық кесiмдердi дайындау; </w:t>
      </w:r>
      <w:r>
        <w:br/>
      </w:r>
      <w:r>
        <w:rPr>
          <w:rFonts w:ascii="Times New Roman"/>
          <w:b w:val="false"/>
          <w:i w:val="false"/>
          <w:color w:val="000000"/>
          <w:sz w:val="28"/>
        </w:rPr>
        <w:t xml:space="preserve">
      - құқықтық статистика және арнайы есепке алу органдарының бiрiктірілген деректер банкiн құру. </w:t>
      </w:r>
      <w:r>
        <w:br/>
      </w:r>
      <w:r>
        <w:rPr>
          <w:rFonts w:ascii="Times New Roman"/>
          <w:b w:val="false"/>
          <w:i w:val="false"/>
          <w:color w:val="000000"/>
          <w:sz w:val="28"/>
        </w:rPr>
        <w:t xml:space="preserve">
      Практика көрсеткенiндей, арнайы есепке алуды дамыту саласындағы негізгі перспективалы мiндеттердiң бiрi - қазiргі заман талаптарына жауап беретiн арнайы есепке алу процестерiн автоматтандыратын бағдарламалық қамтамасыз етудiң неғұрлым жоғары деңгейiн енгiзу, сондай-ақ геоақпараттық құқықтық статистикалық жүйенiң негiзi ретінде құқықтық статистика және арнайы есепке алу органдарының бiрiктірiлген деректер банкiн құру болып табылады. </w:t>
      </w:r>
      <w:r>
        <w:br/>
      </w:r>
      <w:r>
        <w:rPr>
          <w:rFonts w:ascii="Times New Roman"/>
          <w:b w:val="false"/>
          <w:i w:val="false"/>
          <w:color w:val="000000"/>
          <w:sz w:val="28"/>
        </w:rPr>
        <w:t xml:space="preserve">
      Арнайы есепке алуды енгізу бойынша неғұрлым жетiлдiрiлген бағдарламалық қамтамасыз етудi әзiрлеу қажеттілігі көрер көзге айқын болып отыр. Мысалы, хабар-ошарсыз жоғалған адамдарды iздестіру туралы құжаттарды есепке алу үшiн қазiргі уақытта белгiленген бағдарламада ("Қазақстанда iздеу салу"), бiрiншiден, iздеу салынған адамдарды тануды жүргізу функциясына енгiзiлмеген, екiншiден, оны пайдалану көрсеткенiндей тиiмдiлігi шамалы болып табылады, үшiншiден, оны пайдалану кезiнде адами фактор ескерiледi, яғни, сұранысты қалыптастыру хабар-ошарсыз жоғалған адамды сипаттау  </w:t>
      </w:r>
      <w:r>
        <w:br/>
      </w:r>
      <w:r>
        <w:rPr>
          <w:rFonts w:ascii="Times New Roman"/>
          <w:b w:val="false"/>
          <w:i w:val="false"/>
          <w:color w:val="000000"/>
          <w:sz w:val="28"/>
        </w:rPr>
        <w:t xml:space="preserve">
бойынша сәйкес келетін танылмаған мәйiттердi iрiктеп алу арқылы бағдарламалық қамтамасыз ету жолымен емес, алты мың бiрлiктен астам массивтен iрiктеп алу кезiнде барлық ықтимал нұсқаларды түгел ескеруге шамасы жетпейтін оператордың өзiмен жасалады, ал мұндай сұранысты әрбiр хабар-ошарсыз жоғалған адамға немесе танылмаған мәйiтке қалыптастыру қажет. </w:t>
      </w:r>
      <w:r>
        <w:br/>
      </w:r>
      <w:r>
        <w:rPr>
          <w:rFonts w:ascii="Times New Roman"/>
          <w:b w:val="false"/>
          <w:i w:val="false"/>
          <w:color w:val="000000"/>
          <w:sz w:val="28"/>
        </w:rPr>
        <w:t xml:space="preserve">
      Тануды жүргізу тиiмділігінің шамалылығын мынадай көрсеткiштерден көруге болады. Осы бағдарламаның орын алған кезiнен берi 5000-ға жуық танылмаған мәйiттердiң жалпы санынан 63-i ғана танылған. Бұл - iздестiру туралы құжаттарды есепке алу бойынша күнделiктi жұмыстың нәтижесiнде iздеу салудың бастамашыларына әрдайым сәйкестендiру белгiлерінің сай келуi туралы жорамалдар жолданып отырған кездегi жетістік. </w:t>
      </w:r>
      <w:r>
        <w:br/>
      </w:r>
      <w:r>
        <w:rPr>
          <w:rFonts w:ascii="Times New Roman"/>
          <w:b w:val="false"/>
          <w:i w:val="false"/>
          <w:color w:val="000000"/>
          <w:sz w:val="28"/>
        </w:rPr>
        <w:t xml:space="preserve">
      Қазiргі уақытта Ресей Федерациясы ІІМ Бас ақпарат орталығында "Oracle" деректер базасын басқару жүйесiнiң (ДББЖ) базасында құрылған және жұмыс iстейтiн бағдарламалық қамтамасыз ету пайдаланылуда, ол нышандарын көзбен шолу арқылы салыстыра қарау жолымен ғана емес, сондай-ақ бет әлпетін суреттеу, адам қаңқасының сүйектерінің қалдықтарын, атап айтқанда, бас сүйегi, адам көзiнiң торқабығын салыстыру бойынша адамның биометриялық ұқсастығы жолымен iздеу салынған және анықталған адамдардың әртүрлі санаттарын тануды  </w:t>
      </w:r>
      <w:r>
        <w:br/>
      </w:r>
      <w:r>
        <w:rPr>
          <w:rFonts w:ascii="Times New Roman"/>
          <w:b w:val="false"/>
          <w:i w:val="false"/>
          <w:color w:val="000000"/>
          <w:sz w:val="28"/>
        </w:rPr>
        <w:t xml:space="preserve">
жүргiзуге мүмкіндік беретiн әртүрлi ақпараттық-iздеу жүйелерiн құрудың кең мүмкiндiгін қамтамасыз ететiн қазiргi замандағы қуатты ДББЖ болып табылады.  </w:t>
      </w:r>
      <w:r>
        <w:br/>
      </w:r>
      <w:r>
        <w:rPr>
          <w:rFonts w:ascii="Times New Roman"/>
          <w:b w:val="false"/>
          <w:i w:val="false"/>
          <w:color w:val="000000"/>
          <w:sz w:val="28"/>
        </w:rPr>
        <w:t xml:space="preserve">
      Қазақстанда осындай бағдарламаны енгiзу хабар-ошарсыз жоғалған адамдарға, танылмаған мәйiттерге, өздерi туралы мәлiметтердi хабарлауға мүмкiндiгі жоқ балалар мен ауру адамдарға ғана емес, танылмаған мәйiттердiң сәйкестендiрушілiк белгiлерiмен қылмыстық қудалау органдарынан жасырынған тұлғалардың ұқсас белгiлерiн салыстыру арқылы да тануды жүргiзуге мүмкiндiк туғызады, анықталынатын адамдардың дактилоскопиялық карталары жоқ кезде оның ерекше өзектілігі бар. </w:t>
      </w:r>
      <w:r>
        <w:br/>
      </w:r>
      <w:r>
        <w:rPr>
          <w:rFonts w:ascii="Times New Roman"/>
          <w:b w:val="false"/>
          <w:i w:val="false"/>
          <w:color w:val="000000"/>
          <w:sz w:val="28"/>
        </w:rPr>
        <w:t xml:space="preserve">
      Көрсетiлген ДББЖ мүмкiндiктерi болашақта арнайы есепке алудың автоматтандырылған жүйесiнiң толыққанды жұмыс iстеуiне мүмкiндiк бередi, сондай-ақ арнайы ақпаратты халықаралық ақпарат алмасу бөлігінде құқықтық статистика және арнайы есепке алу органдарының одан арғы жұмысына жаңа перспективалар ашады.  </w:t>
      </w:r>
      <w:r>
        <w:br/>
      </w:r>
      <w:r>
        <w:rPr>
          <w:rFonts w:ascii="Times New Roman"/>
          <w:b w:val="false"/>
          <w:i w:val="false"/>
          <w:color w:val="000000"/>
          <w:sz w:val="28"/>
        </w:rPr>
        <w:t xml:space="preserve">
      Соңғы жылдардың практикасы көрсеткенiндей, арнайы есепке алуды дамытудың осы кезеңiнде құқық қорғау органдарын ақпараттық қамтамасыз ету саласында бірiктiрiлген деректер банкiн құру қажеттілігі пісiп жетiлдi. Бұл құқық қорғау органдарының сұратуларын әзiрлеуге көп уақыт жұмсалатынынан туындады: орындалу мерзiмiмен қоса және почталық жөнелтiмдерiне де уақыт кетедi. </w:t>
      </w:r>
      <w:r>
        <w:br/>
      </w:r>
      <w:r>
        <w:rPr>
          <w:rFonts w:ascii="Times New Roman"/>
          <w:b w:val="false"/>
          <w:i w:val="false"/>
          <w:color w:val="000000"/>
          <w:sz w:val="28"/>
        </w:rPr>
        <w:t xml:space="preserve">
      Мұндай банктi құру арқылы сұратуларды орындау және құқық қорғау органдары мен Қазақстан Республикасының өзге де мемлекеттiк басқару органдарына, сондай-ақ ТМД елдерінің құқық қорғау органдарына ақпаратты ұсыну (Азаматтық, отбасылық және қылмыстық iстер бойынша құқықтық көмек және құқықтық қатынастар туралы 1993 жылғы 22 қаңтардағы Минск конвенциясы келiсiмiнiң шеңберiнде) уақыты мейлiнше азайтылады.  </w:t>
      </w:r>
      <w:r>
        <w:br/>
      </w:r>
      <w:r>
        <w:rPr>
          <w:rFonts w:ascii="Times New Roman"/>
          <w:b w:val="false"/>
          <w:i w:val="false"/>
          <w:color w:val="000000"/>
          <w:sz w:val="28"/>
        </w:rPr>
        <w:t xml:space="preserve">
      Бұдан басқа, Комитеттің ақпараттық қорларына мүдделi мемлекеттiк органдарға қашықтан қол жеткiзудi ұсыну арқылы "Папилон" автоматтандырылған дактилоскопиялық ақпараттық жүйе базасында адамдарды дактилоскопиялық есепке алуды одан әрi автоматтандыру қажет.  </w:t>
      </w:r>
      <w:r>
        <w:br/>
      </w:r>
      <w:r>
        <w:rPr>
          <w:rFonts w:ascii="Times New Roman"/>
          <w:b w:val="false"/>
          <w:i w:val="false"/>
          <w:color w:val="000000"/>
          <w:sz w:val="28"/>
        </w:rPr>
        <w:t xml:space="preserve">
      Тұрақты ақпарат алмасуды қамтамасыз ету, арнайы есепке алудың техникалық жарақталуын арттыру, арнайы бiлiм беру бағдарламаларын енгiзу, оларды жүргізуге қойылатын қазiргi заманғы талаптарға жауап беретiн арнайы есепке алу мәлiметтерiн қалыптастыруға жәрдемдесуi тиiс. Сонымен бiр мезгiлде, осы саладағы халықаралық ынтымақтастықтың негiзгi бағыттары заңнамалық негiздерiнің  жақындасуы, құқық қорғау саласындағы өзара iс-қимыл, әріптестік көмек болуы қажет.  </w:t>
      </w:r>
      <w:r>
        <w:br/>
      </w:r>
      <w:r>
        <w:rPr>
          <w:rFonts w:ascii="Times New Roman"/>
          <w:b w:val="false"/>
          <w:i w:val="false"/>
          <w:color w:val="000000"/>
          <w:sz w:val="28"/>
        </w:rPr>
        <w:t xml:space="preserve">
      Қазіргі уақытта, құқықтық статистика және арнайы есепке алу органдарының өзi қалыптасқан мемлекеттiк тетiк болып табылады. Бiрiншi кезекте, қылмыстылық жай-күйi, құқық қорғау органдарының, соттардың қызметi туралы статистиканы қалыптастырудың тиянақты режимi және осы жұмысты ақпараттық қамтамасыз ету ұйымдастырылған. Арнайы есепке алуды жүргiзу, анықтамалық және мұрағаттық жұмыс тиiстi деңгейде жүзеге асырылуда. Құқықтық статистика және арнайы есепке алу органдары қызметiнiң саласы тиiстi нормативтiк құқықтық актiлермен заң жүзiнде бекiтiлген әрi толық регламенттелген.  </w:t>
      </w:r>
      <w:r>
        <w:br/>
      </w:r>
      <w:r>
        <w:rPr>
          <w:rFonts w:ascii="Times New Roman"/>
          <w:b w:val="false"/>
          <w:i w:val="false"/>
          <w:color w:val="000000"/>
          <w:sz w:val="28"/>
        </w:rPr>
        <w:t xml:space="preserve">
      Мемлекеттік құқықтық ақпараттық статистикалық жүйенi жетiлдiру мен дамытудың келесi кезеңдерi құқықтық статистика және арнайы есепке алу мәлiметтерiн жинау, өңдеу, түсiндiру және сипаттау процестерiн автоматтандыруға көшiру, құқықтық статистика және арнайы есепке алу органдарын қоғамдағы құқықтық құбылыстарға мониторинг пен оларды болжауды жүзеге асыратын басты талдау институты етiп өзгерту, осылардың негiзiнде қылмысқа және қоғамдағы өзге де құқық бұзушылықтарға қарсы күрес бағдарламалары мен ұсынымдарын дайындау болып табылады.  </w:t>
      </w:r>
    </w:p>
    <w:bookmarkStart w:name="z11" w:id="10"/>
    <w:p>
      <w:pPr>
        <w:spacing w:after="0"/>
        <w:ind w:left="0"/>
        <w:jc w:val="left"/>
      </w:pPr>
      <w:r>
        <w:rPr>
          <w:rFonts w:ascii="Times New Roman"/>
          <w:b/>
          <w:i w:val="false"/>
          <w:color w:val="000000"/>
        </w:rPr>
        <w:t xml:space="preserve"> 
  3. Бағдарламаның мақсаты мен мiндеттерi </w:t>
      </w:r>
    </w:p>
    <w:bookmarkEnd w:id="10"/>
    <w:p>
      <w:pPr>
        <w:spacing w:after="0"/>
        <w:ind w:left="0"/>
        <w:jc w:val="both"/>
      </w:pPr>
      <w:r>
        <w:rPr>
          <w:rFonts w:ascii="Times New Roman"/>
          <w:b w:val="false"/>
          <w:i w:val="false"/>
          <w:color w:val="000000"/>
          <w:sz w:val="28"/>
        </w:rPr>
        <w:t xml:space="preserve">      Бағдарламаның мақсаты - Қазақстанның мемлекеттік құқықтық ақпараттық статистикалық жүйесiн құру және одан әрi реформалау болып табылады.  </w:t>
      </w:r>
      <w:r>
        <w:br/>
      </w:r>
      <w:r>
        <w:rPr>
          <w:rFonts w:ascii="Times New Roman"/>
          <w:b w:val="false"/>
          <w:i w:val="false"/>
          <w:color w:val="000000"/>
          <w:sz w:val="28"/>
        </w:rPr>
        <w:t xml:space="preserve">
      Осы мақсатқа қол жеткiзу құқықтық статистика және арнайы есепке алу органдары мен субъектілерінің қызметін ақпараттандырудың міндеттерi кешенiн шешудi әрi құқықтық статистика және арнайы есепке алу мәлiметтерiн жинау, өңдеу, сақтау, жiктеу, түсiндiру, талдау, модельдеу және болжау процестерiн автоматтандыруды көздейдi: </w:t>
      </w:r>
      <w:r>
        <w:br/>
      </w:r>
      <w:r>
        <w:rPr>
          <w:rFonts w:ascii="Times New Roman"/>
          <w:b w:val="false"/>
          <w:i w:val="false"/>
          <w:color w:val="000000"/>
          <w:sz w:val="28"/>
        </w:rPr>
        <w:t xml:space="preserve">
      1) бiрыңғай мемлекеттік құқықтық ақпараттық статистикалық жүйенi құру; </w:t>
      </w:r>
      <w:r>
        <w:br/>
      </w:r>
      <w:r>
        <w:rPr>
          <w:rFonts w:ascii="Times New Roman"/>
          <w:b w:val="false"/>
          <w:i w:val="false"/>
          <w:color w:val="000000"/>
          <w:sz w:val="28"/>
        </w:rPr>
        <w:t xml:space="preserve">
      2) құқықтық статистиканың салаларын кешендi дамыту; </w:t>
      </w:r>
      <w:r>
        <w:br/>
      </w:r>
      <w:r>
        <w:rPr>
          <w:rFonts w:ascii="Times New Roman"/>
          <w:b w:val="false"/>
          <w:i w:val="false"/>
          <w:color w:val="000000"/>
          <w:sz w:val="28"/>
        </w:rPr>
        <w:t xml:space="preserve">
      3) жаңа ақпараттық технологияларды енгiзу; </w:t>
      </w:r>
      <w:r>
        <w:br/>
      </w:r>
      <w:r>
        <w:rPr>
          <w:rFonts w:ascii="Times New Roman"/>
          <w:b w:val="false"/>
          <w:i w:val="false"/>
          <w:color w:val="000000"/>
          <w:sz w:val="28"/>
        </w:rPr>
        <w:t xml:space="preserve">
      4) елдегi және өңiрлердегі заңдылық пен құқықтық тәртiптің жай-күйiн кешендi талдауды және болжауды жетілдiру, қоғамдағы құқықтық құбылыстардың кешендi мониторингi жүйесiн құру; </w:t>
      </w:r>
      <w:r>
        <w:br/>
      </w:r>
      <w:r>
        <w:rPr>
          <w:rFonts w:ascii="Times New Roman"/>
          <w:b w:val="false"/>
          <w:i w:val="false"/>
          <w:color w:val="000000"/>
          <w:sz w:val="28"/>
        </w:rPr>
        <w:t xml:space="preserve">
      5) Қазақстанның мемлекеттік құқықтық ақпараттық статистикалық жүйесiн әлемдiк ақпараттық ортаға кiрiктiру, құқықтық статистикалық мәлiметтердi жариялау және тарату жүйесiн жетiлдiру; </w:t>
      </w:r>
      <w:r>
        <w:br/>
      </w:r>
      <w:r>
        <w:rPr>
          <w:rFonts w:ascii="Times New Roman"/>
          <w:b w:val="false"/>
          <w:i w:val="false"/>
          <w:color w:val="000000"/>
          <w:sz w:val="28"/>
        </w:rPr>
        <w:t xml:space="preserve">
      6) құқықтық статистика және арнайы есепке алу саласында үздiксiз кәсiби бiлiм беру және кадрларды даярлау жүйесiн құру және жетiлдiру; </w:t>
      </w:r>
      <w:r>
        <w:br/>
      </w:r>
      <w:r>
        <w:rPr>
          <w:rFonts w:ascii="Times New Roman"/>
          <w:b w:val="false"/>
          <w:i w:val="false"/>
          <w:color w:val="000000"/>
          <w:sz w:val="28"/>
        </w:rPr>
        <w:t xml:space="preserve">
      7) құқықтық статистика және арнайы есепке алу саласындағы халықаралық ынтымақтастық, қолда бар халықаралық тәжiрибенi зерделеу. </w:t>
      </w:r>
    </w:p>
    <w:bookmarkStart w:name="z12" w:id="11"/>
    <w:p>
      <w:pPr>
        <w:spacing w:after="0"/>
        <w:ind w:left="0"/>
        <w:jc w:val="left"/>
      </w:pPr>
      <w:r>
        <w:rPr>
          <w:rFonts w:ascii="Times New Roman"/>
          <w:b/>
          <w:i w:val="false"/>
          <w:color w:val="000000"/>
        </w:rPr>
        <w:t xml:space="preserve"> 
  4. Бағдарламаны іске асырудың негізгi бағыттары мен тетігi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 Бiрыңғай мемлекеттiк құқықтық ақпараттық </w:t>
      </w:r>
      <w:r>
        <w:br/>
      </w:r>
      <w:r>
        <w:rPr>
          <w:rFonts w:ascii="Times New Roman"/>
          <w:b w:val="false"/>
          <w:i w:val="false"/>
          <w:color w:val="000000"/>
          <w:sz w:val="28"/>
        </w:rPr>
        <w:t>
</w:t>
      </w:r>
      <w:r>
        <w:rPr>
          <w:rFonts w:ascii="Times New Roman"/>
          <w:b/>
          <w:i w:val="false"/>
          <w:color w:val="000000"/>
          <w:sz w:val="28"/>
        </w:rPr>
        <w:t xml:space="preserve">                статистикалық жүйенi құру </w:t>
      </w:r>
    </w:p>
    <w:bookmarkEnd w:id="12"/>
    <w:p>
      <w:pPr>
        <w:spacing w:after="0"/>
        <w:ind w:left="0"/>
        <w:jc w:val="both"/>
      </w:pPr>
      <w:r>
        <w:rPr>
          <w:rFonts w:ascii="Times New Roman"/>
          <w:b w:val="false"/>
          <w:i w:val="false"/>
          <w:color w:val="000000"/>
          <w:sz w:val="28"/>
        </w:rPr>
        <w:t xml:space="preserve">      Құқықтық статистика және арнайы есепке алу органдарын автоматтандыру шеңберiнде сотқа дейiнгi, соттық және атқарушылық iс жүргiзу процесiн шынайы статистикалық қадағалау мақсатында Қазақстан Республикасының бүкiл аумағында ББСЖ-ны енгiзу, ол өзiне мемлекеттік құқықтық статистикалық есептiліктi қалыптастыру, модемдiк байланысты қоса алғанда, құқықтық статистика және арнайы есепке алудың аумақтық органдарын аудандық деңгейге дейiн компьютерлік техникамен қамтамасыз ету үшін лицензияны алуды әрi ББСЖ бағдарламалық қамтамасыз етудi орнатуды; ББСЖ бағдарламалық компоненттерiмен жұмыс iстеу үшiн құқықтық статистика және арнайы есепке алу органдарының қызметкерлерiн оқытуды қамтиды. </w:t>
      </w:r>
      <w:r>
        <w:br/>
      </w:r>
      <w:r>
        <w:rPr>
          <w:rFonts w:ascii="Times New Roman"/>
          <w:b w:val="false"/>
          <w:i w:val="false"/>
          <w:color w:val="000000"/>
          <w:sz w:val="28"/>
        </w:rPr>
        <w:t xml:space="preserve">
      Арнайы есепке алуды электронды түрде жүргізу үшiн бағдарламалық қамтамасыз етудi әзiрлеу және орнату қажет. Бұл Комитеттiң, құқықтық статистика және арнайы есепке алу субъектілерiнiң тектерi бойынша және дактилоскопиялық картотекаларының мәлiметтерiн бiрыңғай электронды бiрiктiрiлген деректер банкiне бiрiктiру және құқықтық статистикалық ақпаратты пайдаланушыларға қашықтан қол жеткiзудi ұсыну болып табылады. </w:t>
      </w:r>
      <w:r>
        <w:br/>
      </w:r>
      <w:r>
        <w:rPr>
          <w:rFonts w:ascii="Times New Roman"/>
          <w:b w:val="false"/>
          <w:i w:val="false"/>
          <w:color w:val="000000"/>
          <w:sz w:val="28"/>
        </w:rPr>
        <w:t xml:space="preserve">
      Бұл үшін: </w:t>
      </w:r>
      <w:r>
        <w:br/>
      </w:r>
      <w:r>
        <w:rPr>
          <w:rFonts w:ascii="Times New Roman"/>
          <w:b w:val="false"/>
          <w:i w:val="false"/>
          <w:color w:val="000000"/>
          <w:sz w:val="28"/>
        </w:rPr>
        <w:t xml:space="preserve">
      1) анықтаудан, сот тергеуiнен және жазасын өтеуден жасырынған адамдар, хабар-ошарсыз кеткен адамдар және танылмаған мәйiттер туралы; </w:t>
      </w:r>
      <w:r>
        <w:br/>
      </w:r>
      <w:r>
        <w:rPr>
          <w:rFonts w:ascii="Times New Roman"/>
          <w:b w:val="false"/>
          <w:i w:val="false"/>
          <w:color w:val="000000"/>
          <w:sz w:val="28"/>
        </w:rPr>
        <w:t xml:space="preserve">
      2) әкiмшiлiк жауаптылыққа тартылған, сыбайлас жемқорлық құқық бұзушылық жасаған, белгілi бiр лауазымды иелену құқығынан айырылған, сот iс-әрекет жасауға қабiлетсiз деп таныған адамдар туралы; </w:t>
      </w:r>
      <w:r>
        <w:br/>
      </w:r>
      <w:r>
        <w:rPr>
          <w:rFonts w:ascii="Times New Roman"/>
          <w:b w:val="false"/>
          <w:i w:val="false"/>
          <w:color w:val="000000"/>
          <w:sz w:val="28"/>
        </w:rPr>
        <w:t xml:space="preserve">
      3) мемлекеттiк органдардың тексеруiне ұшыраған және сыбайлас жемқорлыққа қатысы бар шаруашылық жүргізушi субъектiлер туралы; </w:t>
      </w:r>
      <w:r>
        <w:br/>
      </w:r>
      <w:r>
        <w:rPr>
          <w:rFonts w:ascii="Times New Roman"/>
          <w:b w:val="false"/>
          <w:i w:val="false"/>
          <w:color w:val="000000"/>
          <w:sz w:val="28"/>
        </w:rPr>
        <w:t xml:space="preserve">
      4) құқық бұзушылықтар жасаған және құқық бұзушылықтар жасап әрi сол үшiн әкiмшiлiк немесе өзге де жауаптылыққа тартылған, сондай-ақ сот ic-әрекет жасауға қабiлетсiз деп таныған адамдар туралы мәлiметтерiмен бiрге iздеу салынған адамдар мен танылмаған мәйiттердiң басқа да санаттары туралы мәлiметтердi бiріктіру және салыстыру арқылы бiрiктiрiлген деректер банкiн құру қажет. </w:t>
      </w:r>
      <w:r>
        <w:br/>
      </w:r>
      <w:r>
        <w:rPr>
          <w:rFonts w:ascii="Times New Roman"/>
          <w:b w:val="false"/>
          <w:i w:val="false"/>
          <w:color w:val="000000"/>
          <w:sz w:val="28"/>
        </w:rPr>
        <w:t xml:space="preserve">
      Бастапқы есепке алудың электронды құжаттарын аудандық деңгейде енгiзуден бастап және республикалық деңгейде ақпаратты жинақтау әрi алғашқы талдау жасаумен аяқтау арқылы арнайы есепке алу мәлiметтерiнiң қолда бар ақпараттық массивi бойынша статистикалық есептiлiктi автоматты түрде қалыптастырудың, арнайы есепке алу мәлiметтерiн жүргізу мен салыстырудың және құқықтық статистика және арнайы есепке алу субъектiлерiнiң сұратуларын орындаудың бiрыңғай жүйесiн құру. </w:t>
      </w:r>
      <w:r>
        <w:br/>
      </w:r>
      <w:r>
        <w:rPr>
          <w:rFonts w:ascii="Times New Roman"/>
          <w:b w:val="false"/>
          <w:i w:val="false"/>
          <w:color w:val="000000"/>
          <w:sz w:val="28"/>
        </w:rPr>
        <w:t xml:space="preserve">
      Бұл, бiрiншi кезекте, құқықтық статистикалық ақпараттың сапалығынан, уақытылы орындалуынан және шынайылығынан көрiнiс табады, оны қорытындылауға, түсiндiруге және "он-лайн" режимiнде орналастыруға мүмкiндiк бередi, сондай-ақ геоақпараттық құқықтық статистикалық жүйенi құру үшін негiз қалайды. </w:t>
      </w:r>
      <w:r>
        <w:br/>
      </w:r>
      <w:r>
        <w:rPr>
          <w:rFonts w:ascii="Times New Roman"/>
          <w:b w:val="false"/>
          <w:i w:val="false"/>
          <w:color w:val="000000"/>
          <w:sz w:val="28"/>
        </w:rPr>
        <w:t xml:space="preserve">
      Геоақпараттық құқықтық статистикалық жүйенi құру құқықтық статистиканы қалыптастыру, арнайы есепке алу мәлiметтерiн жүргізу, алынған ақпаратты талдау, ахуалды модельдеу және статистикалық көрсеткiштердi болжау процестерiн бастапқы автоматтандыруға негiзделедi. </w:t>
      </w:r>
      <w:r>
        <w:br/>
      </w:r>
      <w:r>
        <w:rPr>
          <w:rFonts w:ascii="Times New Roman"/>
          <w:b w:val="false"/>
          <w:i w:val="false"/>
          <w:color w:val="000000"/>
          <w:sz w:val="28"/>
        </w:rPr>
        <w:t xml:space="preserve">
      Мұндай жүйенi қалыптастырудың бiрiншi (базалық) элементi бастапқы статистикалық есепке алудың электрондық құжаттарына негiзделген ББСЖ болуы тиiс. Жүйенiң келесi элементтерi құқықтық статистика және арнайы есепке алу салалары бойынша бiрiктірiлген деректер банкi болады. Геоақпараттық жүйенiң негізгi компонентi алынған ақпаратпен алғашқы талдау iс-қимылын, оны модельдеу мен болжауды автоматты режимде жүзеге асыруға мүмкiндiк туғызатын бағдарламалық қамтамасыз ету топтамасы болуы тиiс.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2. Құқықтық статистика бірыңғай кешендi салаларының дамуы </w:t>
      </w:r>
    </w:p>
    <w:bookmarkEnd w:id="13"/>
    <w:p>
      <w:pPr>
        <w:spacing w:after="0"/>
        <w:ind w:left="0"/>
        <w:jc w:val="both"/>
      </w:pPr>
      <w:r>
        <w:rPr>
          <w:rFonts w:ascii="Times New Roman"/>
          <w:b w:val="false"/>
          <w:i w:val="false"/>
          <w:color w:val="000000"/>
          <w:sz w:val="28"/>
        </w:rPr>
        <w:t xml:space="preserve">       Құқықтық статистика салаларының бiрыңғай кешенiн бағыттар бойынша дамыту өзiне заң жүзiнде маңызы бар барлық оқиғаларды есепке алудың толассыз жүйесiн, кейiннен тиiсті шараларды iске асыру үшiн мәліметтердi құқық қолдану органдарына беру арқылы олардың түсiндiрулерiн, салыстыруларын, талдауларын және модельдеулерiн құру жөнiндегі iс-шараларды қамтиды. Бұл елдегi қылмыстар мен құқық бұзушылықтар субъектілерi туралы бастапқы ақпараттың үлкен көлемiнiң болуынан туындайды. Бұл ретте, мәліметтердiң әр түрлi санаттарына жататын ақпаратты салыстыру заңдылықтың жүйелi деңгейде сақталуын қамтамасыз ету жөнiндегi проблемалардың тұтас кешенiн шешуге мүмкiндiк туғызады.  </w:t>
      </w:r>
      <w:r>
        <w:br/>
      </w:r>
      <w:r>
        <w:rPr>
          <w:rFonts w:ascii="Times New Roman"/>
          <w:b w:val="false"/>
          <w:i w:val="false"/>
          <w:color w:val="000000"/>
          <w:sz w:val="28"/>
        </w:rPr>
        <w:t xml:space="preserve">
      Құқықтық статистика салаларының бiрыңғай кешенiн дамыту мемлекеттік құқықтық статистика және арнайы есепке алу процестерiн стандарттау және бiрдейлендiру проблемаларын шешумен тiкелей байланысты және өзiне, сондай-ақ осы мiндеттердi шешу үшін қажетті ғылыми-әдiснамалық көзқарасты әзiрлеудi қамтиды.  </w:t>
      </w:r>
      <w:r>
        <w:br/>
      </w:r>
      <w:r>
        <w:rPr>
          <w:rFonts w:ascii="Times New Roman"/>
          <w:b w:val="false"/>
          <w:i w:val="false"/>
          <w:color w:val="000000"/>
          <w:sz w:val="28"/>
        </w:rPr>
        <w:t xml:space="preserve">
      Құқықтық статистика мен арнайы есепке алу деректерiн қалыптастыру, өңдеу, сақтау және пайдалану процестерiн регламенттейтiн мемлекеттiк стандарттар жүйесiн әзiрлеу әрi практикаға енгізу, Комитет жанынан құқықтық статистика және арнайы есепке алу жөнiндегі мемлекеттік стандарттардың электронды банкiн, сондай-ақ ақпаратты ұсыну кезеңiнде, "бip көзден жинау" кезеңiнде "бiр терезе" қағидаттары бойынша жұмыс iстейтiн ақпарат сервисінің бiрыңғай мемлекеттік электронды жүйесiн құру, мемлекеттік құқықтық деңгейдегі құқықтық статистика және арнайы есепке алу дамытудың басым бағыты болып табылады.  </w:t>
      </w:r>
      <w:r>
        <w:br/>
      </w:r>
      <w:r>
        <w:rPr>
          <w:rFonts w:ascii="Times New Roman"/>
          <w:b w:val="false"/>
          <w:i w:val="false"/>
          <w:color w:val="000000"/>
          <w:sz w:val="28"/>
        </w:rPr>
        <w:t xml:space="preserve">
      Құқықтық статистика және арнайы есепке алу органдары жүргізетін құқықтық статистикалық бақылауға кодировка жасау мақсатында құқықтық статистика және арнайы есепке алу саласында салалық статистикалық жiктеменi әзiрлеу және енгiзу.  </w:t>
      </w:r>
      <w:r>
        <w:br/>
      </w:r>
      <w:r>
        <w:rPr>
          <w:rFonts w:ascii="Times New Roman"/>
          <w:b w:val="false"/>
          <w:i w:val="false"/>
          <w:color w:val="000000"/>
          <w:sz w:val="28"/>
        </w:rPr>
        <w:t xml:space="preserve">
      Бұл ретте, жiктеме негіздерi мен кодировка әдiстерi Қазақстан Республикасының заңнамасына, сондай-ақ Қазақстан Республикасында қолданылатын халықаралық және мемлекетаралық стандарттардың талаптарына қайшы келмеуi тиiс.  </w:t>
      </w:r>
      <w:r>
        <w:br/>
      </w:r>
      <w:r>
        <w:rPr>
          <w:rFonts w:ascii="Times New Roman"/>
          <w:b w:val="false"/>
          <w:i w:val="false"/>
          <w:color w:val="000000"/>
          <w:sz w:val="28"/>
        </w:rPr>
        <w:t xml:space="preserve">
      Құқықтық статистика және арнайы есепке алу саласында бiрыңғай мемлекеттік электрондық ақпараттық сервис жүйесiн құру.  </w:t>
      </w:r>
      <w:r>
        <w:br/>
      </w:r>
      <w:r>
        <w:rPr>
          <w:rFonts w:ascii="Times New Roman"/>
          <w:b w:val="false"/>
          <w:i w:val="false"/>
          <w:color w:val="000000"/>
          <w:sz w:val="28"/>
        </w:rPr>
        <w:t xml:space="preserve">
      Мемлекеттік құқықтық статистика және арнайы есепке алу саласында еуропалық стандарттарға қол жеткiзу стратегиясының мiндеттерiн iске асыру жөнiндегі ведомствоаралық жұмыс комиссиясын құру, өйткенi осы жұмыс алғашқы рет жүргізiлуде және мемлекеттiк статистика, стандарттау мен метрология саласындағы арнаулы білімдi, жалпы мемлекеттік мақсаттағы ақпараттық статистикалық жүйелердiң қызметін стандарттау кезiнде әлемдiк сахнада және мемлекет iшiнде қойылатын технологиялық және техникалық талаптардың толық топтамасын белгiлеу, сондай-ақ мәселенi зерделеу және одан әрi пысықтау үшін эталондық үлгі (стандарттар, әдiстемелiк ұсынымдар, халықаралық құқықтық актiлердiң көшiрмелерi және т.с.с.) болып қызмет ететін құжаттармен қоса стандарттаудың әлемдiк практикасын талдауды ұсынуды талап етедi.  </w:t>
      </w:r>
      <w:r>
        <w:br/>
      </w:r>
      <w:r>
        <w:rPr>
          <w:rFonts w:ascii="Times New Roman"/>
          <w:b w:val="false"/>
          <w:i w:val="false"/>
          <w:color w:val="000000"/>
          <w:sz w:val="28"/>
        </w:rPr>
        <w:t>
      Көрсетiлген стандарттар ҚР Президентiнiң жыл сайынғы халыққа Жолдауы мен ұзақ мерзiмдi "Қазақстан - 2030"  </w:t>
      </w:r>
      <w:r>
        <w:rPr>
          <w:rFonts w:ascii="Times New Roman"/>
          <w:b w:val="false"/>
          <w:i w:val="false"/>
          <w:color w:val="000000"/>
          <w:sz w:val="28"/>
        </w:rPr>
        <w:t xml:space="preserve">Стратегиясының </w:t>
      </w:r>
      <w:r>
        <w:rPr>
          <w:rFonts w:ascii="Times New Roman"/>
          <w:b w:val="false"/>
          <w:i w:val="false"/>
          <w:color w:val="000000"/>
          <w:sz w:val="28"/>
        </w:rPr>
        <w:t xml:space="preserve">орындалуының мемлекетте жүйелi кiрiктiрiлген тиiмдi және сапалы құқықтық режимiнiң қалыптасуына құқықтық негiз қалауына арналған. </w:t>
      </w:r>
      <w:r>
        <w:br/>
      </w:r>
      <w:r>
        <w:rPr>
          <w:rFonts w:ascii="Times New Roman"/>
          <w:b w:val="false"/>
          <w:i w:val="false"/>
          <w:color w:val="000000"/>
          <w:sz w:val="28"/>
        </w:rPr>
        <w:t xml:space="preserve">
      Құқықтық статистика мiндеттерiнiң күрделiлігі мен көп қырлылығы құқықтық статистикалық көрсеткiштер жүйесiн құрудың әдiснамалық қағидаттарын, әдiстемелiк тәсілдерiн әзiрлеуде, құқықтық статистикалық байқауды ұйымдастыру мен алынған ақпаратты өңдеуде көп қырлы (көп аспектiлі) көзқарасты талап етедi.  </w:t>
      </w:r>
      <w:r>
        <w:br/>
      </w:r>
      <w:r>
        <w:rPr>
          <w:rFonts w:ascii="Times New Roman"/>
          <w:b w:val="false"/>
          <w:i w:val="false"/>
          <w:color w:val="000000"/>
          <w:sz w:val="28"/>
        </w:rPr>
        <w:t xml:space="preserve">
      Жалпылама есепке алу мен есептілiкке негізделген, құқықтық статистикалық бақылауды ұйымдастырудың қолданыстағы жүйесi дәстүрлi түрде қолданылатын статистикалық әдiстердiң көмегімен құқықтық статистика және арнайы есепке алу субъектілерiнен елдегі заңдылық пен құқық тәртiбiн объективтi сипаттайтын толық әрi сапалы ақпаратты жинауды қамтамасыз ете алмайды. Қылмыстылық пен құқық бұзушылық статистикасы құқықтық статистика және арнайы есепке алу субъектілерiнiң мәлiметтерi негiзiнде қалыптастырылатын бастапқы есепке алу құжаттамасы негiзiнде қалыптастырылатыны мәлiм. Алайда, құқықтық статистикалық байқауларының дәстүрлi әдiстерi тiркелген қылмыстар мен құқық бұзушылық туралы ақпаратты осындай қоғамдық құбылыстардың жасырын сипаттағы деңгейiн бағаламай алуға мүмкiндiк бередi. Бұдан басқа, "оң" көрсеткiштердi көрсету және терiс көрсеткiштердi жасыру мақсатында статистикалық есептердi әдейi және  </w:t>
      </w:r>
      <w:r>
        <w:br/>
      </w:r>
      <w:r>
        <w:rPr>
          <w:rFonts w:ascii="Times New Roman"/>
          <w:b w:val="false"/>
          <w:i w:val="false"/>
          <w:color w:val="000000"/>
          <w:sz w:val="28"/>
        </w:rPr>
        <w:t xml:space="preserve">
әдейi емес объективтi себептерден туындайтын бұрмалау, статистикалық есептiлiктің түрлерi мен деректердi ұсыну әдiстерiнiң жетiлдiрiлмеуi статистикалық есептiлiктiң бұрмалануы алынған ақпараттың шынайылығына әсер ететiн маңызды фактор болып табылады. </w:t>
      </w:r>
      <w:r>
        <w:br/>
      </w:r>
      <w:r>
        <w:rPr>
          <w:rFonts w:ascii="Times New Roman"/>
          <w:b w:val="false"/>
          <w:i w:val="false"/>
          <w:color w:val="000000"/>
          <w:sz w:val="28"/>
        </w:rPr>
        <w:t xml:space="preserve">
      Осы жағдаят елдегі заңдылық пен құқықтық тәртiптiң жай-күйiн құқықтық статистикалық байқаулардың әдiстерiн жетілдiру қажеттілiгiн туындатады.  </w:t>
      </w:r>
      <w:r>
        <w:br/>
      </w:r>
      <w:r>
        <w:rPr>
          <w:rFonts w:ascii="Times New Roman"/>
          <w:b w:val="false"/>
          <w:i w:val="false"/>
          <w:color w:val="000000"/>
          <w:sz w:val="28"/>
        </w:rPr>
        <w:t xml:space="preserve">
      Байқаудың жаңа әдiстерiн енгiзуге және алынған ақпаратты түсiндiруге жүйелi көзқарас iрiктемелi зерттеулердi, сауалнамаларды, сауал салуды жүргізуді, сарапшылық бағалауды, халықаралық және үкiметтiк емес ұйымдардың деректерiн кеңiнен пайдалану негізiнде құрылуы тиiс.  </w:t>
      </w:r>
      <w:r>
        <w:br/>
      </w:r>
      <w:r>
        <w:rPr>
          <w:rFonts w:ascii="Times New Roman"/>
          <w:b w:val="false"/>
          <w:i w:val="false"/>
          <w:color w:val="000000"/>
          <w:sz w:val="28"/>
        </w:rPr>
        <w:t xml:space="preserve">
      Осы мiндетті iске асыру үшiн қазiргі статистикалық байқауларды және оларды құқықтық статистика саласында қолдану дәрежесiн зерттеу жөнiнде кең ауқымды жұмыстар жүргiзу қажет. </w:t>
      </w:r>
      <w:r>
        <w:br/>
      </w:r>
      <w:r>
        <w:rPr>
          <w:rFonts w:ascii="Times New Roman"/>
          <w:b w:val="false"/>
          <w:i w:val="false"/>
          <w:color w:val="000000"/>
          <w:sz w:val="28"/>
        </w:rPr>
        <w:t xml:space="preserve">
      Статистикалық есептіліктiң қолданыстағы нысандарын жетiлдiру, оларды оңтайландыруды жүргізу, халықаралық стандарттарға сәйкес келтiру, мемлекеттік тiлге аудару қажет.  </w:t>
      </w:r>
      <w:r>
        <w:br/>
      </w:r>
      <w:r>
        <w:rPr>
          <w:rFonts w:ascii="Times New Roman"/>
          <w:b w:val="false"/>
          <w:i w:val="false"/>
          <w:color w:val="000000"/>
          <w:sz w:val="28"/>
        </w:rPr>
        <w:t xml:space="preserve">
      Осы мiндетті iске асыру шеңберiнде жасалған қылмыстар, құқық бұзушылықтар және оларды тергеу нәтижелерi туралы ұлттық есептер жүйесiн құру мүмкiндiгiн зерттеу орынды, мұндай тәжiрибе АҚШ Әдiлет министрлiгінің Сот статистикасы бюросында енгізiлген.   </w:t>
      </w:r>
      <w:r>
        <w:br/>
      </w:r>
      <w:r>
        <w:rPr>
          <w:rFonts w:ascii="Times New Roman"/>
          <w:b w:val="false"/>
          <w:i w:val="false"/>
          <w:color w:val="000000"/>
          <w:sz w:val="28"/>
        </w:rPr>
        <w:t xml:space="preserve">
      Құқықтық статистика саласы бойынша әдiснаманы жетілдiру құқықтық статистикалық мәлiметтердiң шынайылығы проблемасын шешуге мүмкiндiк беретiн әдiстемелiк және нормативтiк сипаттағы iс-шараларды бiлдiредi.  </w:t>
      </w:r>
      <w:r>
        <w:br/>
      </w:r>
      <w:r>
        <w:rPr>
          <w:rFonts w:ascii="Times New Roman"/>
          <w:b w:val="false"/>
          <w:i w:val="false"/>
          <w:color w:val="000000"/>
          <w:sz w:val="28"/>
        </w:rPr>
        <w:t xml:space="preserve">
      Кәсiпкерлік субъектілерiнiң қызметін тексерудi қоспағанда, мемлекеттік бақылаушы органдар жүргiзетiн барлық тексерулердi есепке алуды ұйымдастыру қажет.  </w:t>
      </w:r>
      <w:r>
        <w:br/>
      </w:r>
      <w:r>
        <w:rPr>
          <w:rFonts w:ascii="Times New Roman"/>
          <w:b w:val="false"/>
          <w:i w:val="false"/>
          <w:color w:val="000000"/>
          <w:sz w:val="28"/>
        </w:rPr>
        <w:t xml:space="preserve">
      Осы мiндеттердi шешу үшiн құқықтық статистика және арнайы есепке алу органдары мен субъектiлерi тиiсті нормативтiк құқықтық кесiмдердiң жобаларын бiрлесiп әзiрлеуi көзделуде.  </w:t>
      </w:r>
    </w:p>
    <w:bookmarkStart w:name="z15" w:id="14"/>
    <w:p>
      <w:pPr>
        <w:spacing w:after="0"/>
        <w:ind w:left="0"/>
        <w:jc w:val="left"/>
      </w:pPr>
      <w:r>
        <w:rPr>
          <w:rFonts w:ascii="Times New Roman"/>
          <w:b/>
          <w:i w:val="false"/>
          <w:color w:val="000000"/>
        </w:rPr>
        <w:t xml:space="preserve"> 
  3. Құқықтық статистика және арнайы есепке алу саласында, соның iшiнде Қазақстанда электронды үкiмет құру жүйесiнiң шеңберінде жаңа ақпараттық технологиялар енгiзу </w:t>
      </w:r>
    </w:p>
    <w:bookmarkEnd w:id="14"/>
    <w:p>
      <w:pPr>
        <w:spacing w:after="0"/>
        <w:ind w:left="0"/>
        <w:jc w:val="both"/>
      </w:pPr>
      <w:r>
        <w:rPr>
          <w:rFonts w:ascii="Times New Roman"/>
          <w:b w:val="false"/>
          <w:i w:val="false"/>
          <w:color w:val="000000"/>
          <w:sz w:val="28"/>
        </w:rPr>
        <w:t xml:space="preserve">      Ақпаратты қағазсыз өңдеу технологиясына көшу үшін мыналар қажет: </w:t>
      </w:r>
      <w:r>
        <w:br/>
      </w:r>
      <w:r>
        <w:rPr>
          <w:rFonts w:ascii="Times New Roman"/>
          <w:b w:val="false"/>
          <w:i w:val="false"/>
          <w:color w:val="000000"/>
          <w:sz w:val="28"/>
        </w:rPr>
        <w:t xml:space="preserve">
      - бастапқы статистикалық есептіліктiң электронды нысандарын енгізу және оны телекоммуникациялар арналары бойынша жинау; </w:t>
      </w:r>
      <w:r>
        <w:br/>
      </w:r>
      <w:r>
        <w:rPr>
          <w:rFonts w:ascii="Times New Roman"/>
          <w:b w:val="false"/>
          <w:i w:val="false"/>
          <w:color w:val="000000"/>
          <w:sz w:val="28"/>
        </w:rPr>
        <w:t xml:space="preserve">
      - арнайы есепке алуды электронды режимде жүргізу; </w:t>
      </w:r>
      <w:r>
        <w:br/>
      </w:r>
      <w:r>
        <w:rPr>
          <w:rFonts w:ascii="Times New Roman"/>
          <w:b w:val="false"/>
          <w:i w:val="false"/>
          <w:color w:val="000000"/>
          <w:sz w:val="28"/>
        </w:rPr>
        <w:t xml:space="preserve">
      - құқықтық статистика және арнайы есепке алу органдарын техникалық және технологиялық қайта жарақтандыруды жүзеге асыру;  </w:t>
      </w:r>
      <w:r>
        <w:br/>
      </w:r>
      <w:r>
        <w:rPr>
          <w:rFonts w:ascii="Times New Roman"/>
          <w:b w:val="false"/>
          <w:i w:val="false"/>
          <w:color w:val="000000"/>
          <w:sz w:val="28"/>
        </w:rPr>
        <w:t xml:space="preserve">
      - қылмыстар және құқық бұзушылық туралы мәлiмдемелер мен хабарламаларды есепке алу мен тiркеу жөніндегі функцияларды құқықтық статистика және арнайы есепке алу органдарына берудi ұйымдастыру.  </w:t>
      </w:r>
      <w:r>
        <w:br/>
      </w:r>
      <w:r>
        <w:rPr>
          <w:rFonts w:ascii="Times New Roman"/>
          <w:b w:val="false"/>
          <w:i w:val="false"/>
          <w:color w:val="000000"/>
          <w:sz w:val="28"/>
        </w:rPr>
        <w:t xml:space="preserve">
      Мемлекеттiк құқықтық статистика және арнайы есепке алу жүйесiнде құқықтық статистикалық ақпаратты электронды өңдеудi қамтамасыз ететiн жаңа ақпараттық технологиялар енгiзу, құқықтық статистика және арнайы есепке алу саласындағы бiрыңғай ақпараттық ресурстар құруға мүмкiндiк беру.  </w:t>
      </w:r>
      <w:r>
        <w:br/>
      </w:r>
      <w:r>
        <w:rPr>
          <w:rFonts w:ascii="Times New Roman"/>
          <w:b w:val="false"/>
          <w:i w:val="false"/>
          <w:color w:val="000000"/>
          <w:sz w:val="28"/>
        </w:rPr>
        <w:t xml:space="preserve">
      Жаңа ақпараттық технологияларға көшудi қамтамасыз ету мақсатында мынадай iс-шаралар жүзеге асырылады:  </w:t>
      </w:r>
      <w:r>
        <w:br/>
      </w:r>
      <w:r>
        <w:rPr>
          <w:rFonts w:ascii="Times New Roman"/>
          <w:b w:val="false"/>
          <w:i w:val="false"/>
          <w:color w:val="000000"/>
          <w:sz w:val="28"/>
        </w:rPr>
        <w:t xml:space="preserve">
      Интернеттi және Интернет технологияларын қолданып құқықтық статистикалық ақпарат субъектiлерiнiң және пайдаланушыларының қашықтан пайдалану жүйесiн құру және олардың "Қазақстандағы электронды үкiмет" жүйесiне кiрiгуi;  </w:t>
      </w:r>
      <w:r>
        <w:br/>
      </w:r>
      <w:r>
        <w:rPr>
          <w:rFonts w:ascii="Times New Roman"/>
          <w:b w:val="false"/>
          <w:i w:val="false"/>
          <w:color w:val="000000"/>
          <w:sz w:val="28"/>
        </w:rPr>
        <w:t xml:space="preserve">
      - деректердi зияткерлік талдау технологияларын игеру; </w:t>
      </w:r>
      <w:r>
        <w:br/>
      </w:r>
      <w:r>
        <w:rPr>
          <w:rFonts w:ascii="Times New Roman"/>
          <w:b w:val="false"/>
          <w:i w:val="false"/>
          <w:color w:val="000000"/>
          <w:sz w:val="28"/>
        </w:rPr>
        <w:t xml:space="preserve">
      - құқықтық статистика және арнайы есепке алуға кiрген деректердiң шынайылығын қамтамасыз ету мақсатында құқықтық статистика және арнайы есепке алу процестерiн толық қағазсыз негiзiне кезең-кезеңiмен көшу. </w:t>
      </w:r>
      <w:r>
        <w:br/>
      </w:r>
      <w:r>
        <w:rPr>
          <w:rFonts w:ascii="Times New Roman"/>
          <w:b w:val="false"/>
          <w:i w:val="false"/>
          <w:color w:val="000000"/>
          <w:sz w:val="28"/>
        </w:rPr>
        <w:t xml:space="preserve">
      Сөйтіп, құқықтық статистика және арнайы есепке алу саласындағы жаңа технологияларды енгiзу аудандық буынға дейiнгi құқықтық статистиканың әрбiр субъектiсiне бiрiктiрiлген деректер базасында қамтылған мәлiметтердi жедел жiберудi, сұратулардың орындалу уақытын едәуiр үнемдеуге, мұрағаттық және басқа да қағаз картотекасын ұстау жөнiндегі ресурстарды босатуға мүмкiндік бередi.  </w:t>
      </w:r>
      <w:r>
        <w:br/>
      </w:r>
      <w:r>
        <w:rPr>
          <w:rFonts w:ascii="Times New Roman"/>
          <w:b w:val="false"/>
          <w:i w:val="false"/>
          <w:color w:val="000000"/>
          <w:sz w:val="28"/>
        </w:rPr>
        <w:t xml:space="preserve">
      Жаңа ақпараттық технологияларды енгізу мен бiрыңғай ақпараттық статистикалық ресурстарды құру құқықтық статистикалық ақпаратты пайдаланушыларға телекоммуникациялық қызмет көрсетудiң дамуына мүмкiндiк бередi.  </w:t>
      </w:r>
    </w:p>
    <w:bookmarkStart w:name="z16" w:id="15"/>
    <w:p>
      <w:pPr>
        <w:spacing w:after="0"/>
        <w:ind w:left="0"/>
        <w:jc w:val="left"/>
      </w:pPr>
      <w:r>
        <w:rPr>
          <w:rFonts w:ascii="Times New Roman"/>
          <w:b/>
          <w:i w:val="false"/>
          <w:color w:val="000000"/>
        </w:rPr>
        <w:t xml:space="preserve"> 
  4. Қоғамдағы құқықтық құбылыстарға кешендi мониторинг </w:t>
      </w:r>
      <w:r>
        <w:br/>
      </w:r>
      <w:r>
        <w:rPr>
          <w:rFonts w:ascii="Times New Roman"/>
          <w:b/>
          <w:i w:val="false"/>
          <w:color w:val="000000"/>
        </w:rPr>
        <w:t xml:space="preserve">
жүйесiн құру </w:t>
      </w:r>
    </w:p>
    <w:bookmarkEnd w:id="15"/>
    <w:p>
      <w:pPr>
        <w:spacing w:after="0"/>
        <w:ind w:left="0"/>
        <w:jc w:val="both"/>
      </w:pPr>
      <w:r>
        <w:rPr>
          <w:rFonts w:ascii="Times New Roman"/>
          <w:b w:val="false"/>
          <w:i w:val="false"/>
          <w:color w:val="000000"/>
          <w:sz w:val="28"/>
        </w:rPr>
        <w:t xml:space="preserve">      Қоғамдағы құқықтық құбылыстарға кешендi мониторинг жүйесiн құру өзiне мақсаты - қоғамдық қауiпсiздiктi қамтамасыз ету мен заңдылықты сақтау жөнiндегі құқық қорғау органдарының қызметiмен байланысты проблемалық мәселелердi анықтау, ахуалдың даму үрдiстерiн болжау және қабылданатын шаралардың пәрмендiлiгi мен тиiмдiлiгiн бағалау болып табылатын, елдегі және өңiрлердегі криминогендiк жағдайды егжей-тегжейлi зерттеудi қамтиды.  </w:t>
      </w:r>
      <w:r>
        <w:br/>
      </w:r>
      <w:r>
        <w:rPr>
          <w:rFonts w:ascii="Times New Roman"/>
          <w:b w:val="false"/>
          <w:i w:val="false"/>
          <w:color w:val="000000"/>
          <w:sz w:val="28"/>
        </w:rPr>
        <w:t xml:space="preserve">
      Елдегі заңдылық пен құқықтық тәртiптiк жай-күйiн кешендi талдау мен болжау жүйесiн жетiлдiру талап етедi:  </w:t>
      </w:r>
      <w:r>
        <w:br/>
      </w:r>
      <w:r>
        <w:rPr>
          <w:rFonts w:ascii="Times New Roman"/>
          <w:b w:val="false"/>
          <w:i w:val="false"/>
          <w:color w:val="000000"/>
          <w:sz w:val="28"/>
        </w:rPr>
        <w:t xml:space="preserve">
      - қылмыстылықтың мониторингі мен болжау ғылыми-талдау орталығын құру; </w:t>
      </w:r>
      <w:r>
        <w:br/>
      </w:r>
      <w:r>
        <w:rPr>
          <w:rFonts w:ascii="Times New Roman"/>
          <w:b w:val="false"/>
          <w:i w:val="false"/>
          <w:color w:val="000000"/>
          <w:sz w:val="28"/>
        </w:rPr>
        <w:t xml:space="preserve">
      - құқықтық статистика және арнайы есепке алу органдарының, оның iшiнде өңiрлердегі қызметінiң түйiндi бағыттары бойынша ғылыми-зерттеу зертханаларын құру;  </w:t>
      </w:r>
      <w:r>
        <w:br/>
      </w:r>
      <w:r>
        <w:rPr>
          <w:rFonts w:ascii="Times New Roman"/>
          <w:b w:val="false"/>
          <w:i w:val="false"/>
          <w:color w:val="000000"/>
          <w:sz w:val="28"/>
        </w:rPr>
        <w:t xml:space="preserve">
      - азаматтардың мемлекеттік органдарға жүгінуiн бiрыңғай есепке алуды ұйымдастыру;  </w:t>
      </w:r>
      <w:r>
        <w:br/>
      </w:r>
      <w:r>
        <w:rPr>
          <w:rFonts w:ascii="Times New Roman"/>
          <w:b w:val="false"/>
          <w:i w:val="false"/>
          <w:color w:val="000000"/>
          <w:sz w:val="28"/>
        </w:rPr>
        <w:t xml:space="preserve">
      - құқықтық статистикалық ақпарат субъектілерi мен пайдаланушыларды тарту арқылы заңдылық және құқықтық тәртiптiң жай-күйi мәселелерi бойынша статистикалық байқаулар жүргiзу.  </w:t>
      </w:r>
    </w:p>
    <w:bookmarkStart w:name="z17" w:id="16"/>
    <w:p>
      <w:pPr>
        <w:spacing w:after="0"/>
        <w:ind w:left="0"/>
        <w:jc w:val="left"/>
      </w:pPr>
      <w:r>
        <w:rPr>
          <w:rFonts w:ascii="Times New Roman"/>
          <w:b/>
          <w:i w:val="false"/>
          <w:color w:val="000000"/>
        </w:rPr>
        <w:t xml:space="preserve"> 
  5. Қазақстанның мемлекеттiк құқықтық ақпараттық </w:t>
      </w:r>
      <w:r>
        <w:br/>
      </w:r>
      <w:r>
        <w:rPr>
          <w:rFonts w:ascii="Times New Roman"/>
          <w:b/>
          <w:i w:val="false"/>
          <w:color w:val="000000"/>
        </w:rPr>
        <w:t xml:space="preserve">
статистикалық жүйесiн әлемдiк ақпараттық ортаға </w:t>
      </w:r>
      <w:r>
        <w:br/>
      </w:r>
      <w:r>
        <w:rPr>
          <w:rFonts w:ascii="Times New Roman"/>
          <w:b/>
          <w:i w:val="false"/>
          <w:color w:val="000000"/>
        </w:rPr>
        <w:t xml:space="preserve">
кiрiктiру, құқықтық статистикалық ақпаратты </w:t>
      </w:r>
      <w:r>
        <w:br/>
      </w:r>
      <w:r>
        <w:rPr>
          <w:rFonts w:ascii="Times New Roman"/>
          <w:b/>
          <w:i w:val="false"/>
          <w:color w:val="000000"/>
        </w:rPr>
        <w:t xml:space="preserve">
жариялау мен тарату жүйесiн жетiлдiру </w:t>
      </w:r>
    </w:p>
    <w:bookmarkEnd w:id="16"/>
    <w:p>
      <w:pPr>
        <w:spacing w:after="0"/>
        <w:ind w:left="0"/>
        <w:jc w:val="both"/>
      </w:pPr>
      <w:r>
        <w:rPr>
          <w:rFonts w:ascii="Times New Roman"/>
          <w:b w:val="false"/>
          <w:i w:val="false"/>
          <w:color w:val="000000"/>
          <w:sz w:val="28"/>
        </w:rPr>
        <w:t xml:space="preserve">      Қазақстанның мемлекеттiк құқықтық ақпараттық статистикалық жүйесiн әлемдiк ақпараттық ортаға кiрiктiру үшін мыналар қажет:  </w:t>
      </w:r>
      <w:r>
        <w:br/>
      </w:r>
      <w:r>
        <w:rPr>
          <w:rFonts w:ascii="Times New Roman"/>
          <w:b w:val="false"/>
          <w:i w:val="false"/>
          <w:color w:val="000000"/>
          <w:sz w:val="28"/>
        </w:rPr>
        <w:t xml:space="preserve">
      - дамыған елдерде жалпы қабылданған қылмыстылықтың жай-күйi мен заңдылықтың сақталуын бағалаудың статистикалық көрсеткiштерiн енгізу;  </w:t>
      </w:r>
      <w:r>
        <w:br/>
      </w:r>
      <w:r>
        <w:rPr>
          <w:rFonts w:ascii="Times New Roman"/>
          <w:b w:val="false"/>
          <w:i w:val="false"/>
          <w:color w:val="000000"/>
          <w:sz w:val="28"/>
        </w:rPr>
        <w:t xml:space="preserve">
      - статистикалық және талдамалық ақпаратты халықаралық тiлдерде жариялау; </w:t>
      </w:r>
      <w:r>
        <w:br/>
      </w:r>
      <w:r>
        <w:rPr>
          <w:rFonts w:ascii="Times New Roman"/>
          <w:b w:val="false"/>
          <w:i w:val="false"/>
          <w:color w:val="000000"/>
          <w:sz w:val="28"/>
        </w:rPr>
        <w:t xml:space="preserve">
      - Интернет жүйесiндегі Қазақстан Республикасы Бас прокуратурасының "веб-сайтын" жетілдiру; </w:t>
      </w:r>
      <w:r>
        <w:br/>
      </w:r>
      <w:r>
        <w:rPr>
          <w:rFonts w:ascii="Times New Roman"/>
          <w:b w:val="false"/>
          <w:i w:val="false"/>
          <w:color w:val="000000"/>
          <w:sz w:val="28"/>
        </w:rPr>
        <w:t xml:space="preserve">
      - барлық деңгейдегi пайдаланушыларды сапалы әрi қажетті құқықтық статистикалық ақпаратпен толық қанағаттандыруды қамтамасыз ету мақсатында құқықтық статистика және арнайы есепке алу органдарының полиграфиялық базасын құру және баспа қызметін жетілдiру;  </w:t>
      </w:r>
      <w:r>
        <w:br/>
      </w:r>
      <w:r>
        <w:rPr>
          <w:rFonts w:ascii="Times New Roman"/>
          <w:b w:val="false"/>
          <w:i w:val="false"/>
          <w:color w:val="000000"/>
          <w:sz w:val="28"/>
        </w:rPr>
        <w:t xml:space="preserve">
      - құқықтық статистика және арнайы есепке алу саласындағы жарияланымдардың кеңейтiлген жүйесiн (сериясын) бекiту;  </w:t>
      </w:r>
      <w:r>
        <w:br/>
      </w:r>
      <w:r>
        <w:rPr>
          <w:rFonts w:ascii="Times New Roman"/>
          <w:b w:val="false"/>
          <w:i w:val="false"/>
          <w:color w:val="000000"/>
          <w:sz w:val="28"/>
        </w:rPr>
        <w:t xml:space="preserve">
      - құқықтық статистикалық көрсеткiштер мен нормативтік-анықтамалық ақпараттың бiрыңғай жүйесінің каталогын басып шығару;  </w:t>
      </w:r>
      <w:r>
        <w:br/>
      </w:r>
      <w:r>
        <w:rPr>
          <w:rFonts w:ascii="Times New Roman"/>
          <w:b w:val="false"/>
          <w:i w:val="false"/>
          <w:color w:val="000000"/>
          <w:sz w:val="28"/>
        </w:rPr>
        <w:t xml:space="preserve">
      - құқықтық статистикалық ақпаратты пайдаланушылар каталогын басып шығару. </w:t>
      </w:r>
      <w:r>
        <w:br/>
      </w:r>
      <w:r>
        <w:rPr>
          <w:rFonts w:ascii="Times New Roman"/>
          <w:b w:val="false"/>
          <w:i w:val="false"/>
          <w:color w:val="000000"/>
          <w:sz w:val="28"/>
        </w:rPr>
        <w:t xml:space="preserve">
      Құқықтық статистикалық ақпараттың жалпыға бiрдей қол жетімдi  </w:t>
      </w:r>
      <w:r>
        <w:br/>
      </w:r>
      <w:r>
        <w:rPr>
          <w:rFonts w:ascii="Times New Roman"/>
          <w:b w:val="false"/>
          <w:i w:val="false"/>
          <w:color w:val="000000"/>
          <w:sz w:val="28"/>
        </w:rPr>
        <w:t xml:space="preserve">
деректерiн пайдаланушылардың құрамына мемлекеттік органдар, ғылыми және ғылыми-зерттеу ұйымдарынан басқа, мүдделi шетелдік ұйымдар, үкiметтiк емес және қоғамдық бiрлестіктер, жеке компаниялардың кiруi көзделуде. </w:t>
      </w:r>
    </w:p>
    <w:bookmarkStart w:name="z18" w:id="17"/>
    <w:p>
      <w:pPr>
        <w:spacing w:after="0"/>
        <w:ind w:left="0"/>
        <w:jc w:val="left"/>
      </w:pPr>
      <w:r>
        <w:rPr>
          <w:rFonts w:ascii="Times New Roman"/>
          <w:b/>
          <w:i w:val="false"/>
          <w:color w:val="000000"/>
        </w:rPr>
        <w:t xml:space="preserve"> 
  6. Yздiксіз кәсiби білiм беру мен құқықтық статистика және арнайы есепке алу саласында кадрларды даярлау жүйесiн құру  </w:t>
      </w:r>
    </w:p>
    <w:bookmarkEnd w:id="17"/>
    <w:p>
      <w:pPr>
        <w:spacing w:after="0"/>
        <w:ind w:left="0"/>
        <w:jc w:val="both"/>
      </w:pPr>
      <w:r>
        <w:rPr>
          <w:rFonts w:ascii="Times New Roman"/>
          <w:b w:val="false"/>
          <w:i w:val="false"/>
          <w:color w:val="000000"/>
          <w:sz w:val="28"/>
        </w:rPr>
        <w:t xml:space="preserve">      Үздiксiз кәсiби бiлiм беру мен құқықтық статистика және арнайы есепке алу саласында кадрларды даярлау жүйесi өзiне теориялық дайындықты, компьютерлiк сауаттылыққа үйретудi, құқықтық статистика және арнайы есепке алу салалары бойынша сабақтас мамандықтарға зерделеудi, жоғары оқу орнынан кейiнгі дайындықты, мамандандыру мен біліктілік көтерудi қамтиды.  </w:t>
      </w:r>
      <w:r>
        <w:br/>
      </w:r>
      <w:r>
        <w:rPr>
          <w:rFonts w:ascii="Times New Roman"/>
          <w:b w:val="false"/>
          <w:i w:val="false"/>
          <w:color w:val="000000"/>
          <w:sz w:val="28"/>
        </w:rPr>
        <w:t xml:space="preserve">
      Көрсеткiштер, оларды есептеу әдiснамасы, статистикалық деректердi жинау, өңдеу, тарату және талдау әдiстерi, құқықтық статистика және арнайы есепке алу процестерiн автоматтандыру жүйесi бөлiгiнде құқықтық статистика және арнайы есепке алуды тиiсті реформалау бұл салада кадрларды даярлау мен қайта даярлаудың  </w:t>
      </w:r>
      <w:r>
        <w:br/>
      </w:r>
      <w:r>
        <w:rPr>
          <w:rFonts w:ascii="Times New Roman"/>
          <w:b w:val="false"/>
          <w:i w:val="false"/>
          <w:color w:val="000000"/>
          <w:sz w:val="28"/>
        </w:rPr>
        <w:t xml:space="preserve">
қазiргi жүйесiн әзiрлеу қажеттілігінен туындатады.  </w:t>
      </w:r>
      <w:r>
        <w:br/>
      </w:r>
      <w:r>
        <w:rPr>
          <w:rFonts w:ascii="Times New Roman"/>
          <w:b w:val="false"/>
          <w:i w:val="false"/>
          <w:color w:val="000000"/>
          <w:sz w:val="28"/>
        </w:rPr>
        <w:t xml:space="preserve">
      Бұл жүйенi дамыту тек құқықтық жоғары оқу орындарында олардың тиiсті бөлiмшелерiн (кафедраларын) ашуды, кадрлардың бiлiктiлiгiн арттыру және қайта даярлау орталықтарын құруды, тиiстi семинарлар өткiзудi ғана қамтуы тиiс емес, сонымен қатар халықаралық тәжiрибенi, ең алдымен, ТМД елдерінің, Еуропалық Одақтың, АҚШ және басқа мемлекеттердiң қолда бар тәжiрибесiн зерттеудi талап етедi.  </w:t>
      </w:r>
      <w:r>
        <w:br/>
      </w:r>
      <w:r>
        <w:rPr>
          <w:rFonts w:ascii="Times New Roman"/>
          <w:b w:val="false"/>
          <w:i w:val="false"/>
          <w:color w:val="000000"/>
          <w:sz w:val="28"/>
        </w:rPr>
        <w:t xml:space="preserve">
      Бұл мiндеттi шешудегі аса маңызды iс-шара "Құқықтық статистика" мамандығы бойынша жоғары және орта арнаулы білім берудiң Мемлекеттік бiлiм беру стандартын әзiрлеу, оның негізiнде  </w:t>
      </w:r>
      <w:r>
        <w:br/>
      </w:r>
      <w:r>
        <w:rPr>
          <w:rFonts w:ascii="Times New Roman"/>
          <w:b w:val="false"/>
          <w:i w:val="false"/>
          <w:color w:val="000000"/>
          <w:sz w:val="28"/>
        </w:rPr>
        <w:t xml:space="preserve">
үлгi оқу жоспарлары мен бағдарламалары әзiрленуi әрi енгiзiлуi, оқу-әдiстемелік әдебиет дайындалуы және басып шығарылуы тиiс.  </w:t>
      </w:r>
      <w:r>
        <w:br/>
      </w:r>
      <w:r>
        <w:rPr>
          <w:rFonts w:ascii="Times New Roman"/>
          <w:b w:val="false"/>
          <w:i w:val="false"/>
          <w:color w:val="000000"/>
          <w:sz w:val="28"/>
        </w:rPr>
        <w:t xml:space="preserve">
      Құқықтық статистика және арнайы есепке алу саласындағы кадрларды, сондай-ақ барлық деңгейдегі оқу орындарының оқытушыларын  </w:t>
      </w:r>
      <w:r>
        <w:br/>
      </w:r>
      <w:r>
        <w:rPr>
          <w:rFonts w:ascii="Times New Roman"/>
          <w:b w:val="false"/>
          <w:i w:val="false"/>
          <w:color w:val="000000"/>
          <w:sz w:val="28"/>
        </w:rPr>
        <w:t xml:space="preserve">
даярлау әрi қайта даярлау қамтамасыз етілуi тиiс.  </w:t>
      </w:r>
      <w:r>
        <w:br/>
      </w:r>
      <w:r>
        <w:rPr>
          <w:rFonts w:ascii="Times New Roman"/>
          <w:b w:val="false"/>
          <w:i w:val="false"/>
          <w:color w:val="000000"/>
          <w:sz w:val="28"/>
        </w:rPr>
        <w:t xml:space="preserve">
      Бұдан басқа құқықтық статистика және арнайы есепке алу органдары қызметкерлерiн оқыту әрi олардың біліктілігін арттырудың маңызы зор. Бұл үшін Қазақстан Республикасы Бас прокуратурасының жанындағы С.Есқараев атындағы Заңдылық, құқықтық тәртiп проблемаларын зерттеу және прокуратура органдары кадрларының бiліктілiгін арттыру институтымен бірлесіп Қазақстан Республикасы Бас прокуратурасының Құқықтық статистика және арнайы есепке алу жөніндегі комитеті базасында Ғылыми-әдiстемелiк әзiрлемелер мен құқықтық статистика және арнайы есепке алу органдары кадрларының бiлiктiлігін арттыру орталығын құру көзделуде. </w:t>
      </w:r>
      <w:r>
        <w:br/>
      </w:r>
      <w:r>
        <w:rPr>
          <w:rFonts w:ascii="Times New Roman"/>
          <w:b w:val="false"/>
          <w:i w:val="false"/>
          <w:color w:val="000000"/>
          <w:sz w:val="28"/>
        </w:rPr>
        <w:t xml:space="preserve">
      Осы мақсатта мынадай бiрқатар iс-шараларды орындау қажет:  </w:t>
      </w:r>
      <w:r>
        <w:br/>
      </w:r>
      <w:r>
        <w:rPr>
          <w:rFonts w:ascii="Times New Roman"/>
          <w:b w:val="false"/>
          <w:i w:val="false"/>
          <w:color w:val="000000"/>
          <w:sz w:val="28"/>
        </w:rPr>
        <w:t xml:space="preserve">
      - елдiң мемлекеттiк жоғары заң оқу орындарында (ЖОО) құқықтық статистика және арнайы есепке алу мәселелерi бойынша бөлiмшелер (кафедралар) ашу;  </w:t>
      </w:r>
      <w:r>
        <w:br/>
      </w:r>
      <w:r>
        <w:rPr>
          <w:rFonts w:ascii="Times New Roman"/>
          <w:b w:val="false"/>
          <w:i w:val="false"/>
          <w:color w:val="000000"/>
          <w:sz w:val="28"/>
        </w:rPr>
        <w:t xml:space="preserve">
      "Құқықтық статистика" мамандығы бойынша жоғары және орта арнаулы бiлiм берудiң Мемлекеттiк бiлiм беру стандартын әзiрлеу; </w:t>
      </w:r>
      <w:r>
        <w:br/>
      </w:r>
      <w:r>
        <w:rPr>
          <w:rFonts w:ascii="Times New Roman"/>
          <w:b w:val="false"/>
          <w:i w:val="false"/>
          <w:color w:val="000000"/>
          <w:sz w:val="28"/>
        </w:rPr>
        <w:t xml:space="preserve">
      - құқықтық статистика және арнайы есепке алу мәселелерi бойынша үлгi оқу жоспарлары мен бағдарламалар әзiрлеу, оқу-әдiстемелiк әдебиеттi басып шығару;  </w:t>
      </w:r>
      <w:r>
        <w:br/>
      </w:r>
      <w:r>
        <w:rPr>
          <w:rFonts w:ascii="Times New Roman"/>
          <w:b w:val="false"/>
          <w:i w:val="false"/>
          <w:color w:val="000000"/>
          <w:sz w:val="28"/>
        </w:rPr>
        <w:t xml:space="preserve">
      - Ғылыми-әдiстемелiк әзiрлемелер мен құқықтық статистика және арнайы есепке алу органдары кадрларының бiлiктілігін арттыру орталығын құру; </w:t>
      </w:r>
      <w:r>
        <w:br/>
      </w:r>
      <w:r>
        <w:rPr>
          <w:rFonts w:ascii="Times New Roman"/>
          <w:b w:val="false"/>
          <w:i w:val="false"/>
          <w:color w:val="000000"/>
          <w:sz w:val="28"/>
        </w:rPr>
        <w:t xml:space="preserve">
      - Қазақстан Республикасы Бас прокуратурасының жанындағы С.Есқараев атындағы Заңдылық, құқықтық тәртiп проблемаларын зерттеу  </w:t>
      </w:r>
      <w:r>
        <w:br/>
      </w:r>
      <w:r>
        <w:rPr>
          <w:rFonts w:ascii="Times New Roman"/>
          <w:b w:val="false"/>
          <w:i w:val="false"/>
          <w:color w:val="000000"/>
          <w:sz w:val="28"/>
        </w:rPr>
        <w:t xml:space="preserve">
және прокуратура органдары кадрларының бiлiктiлігін арттыру институтының базасы негізiнде "Құқықтық статистика" кафедрасын ашу.  </w:t>
      </w:r>
    </w:p>
    <w:bookmarkStart w:name="z19" w:id="18"/>
    <w:p>
      <w:pPr>
        <w:spacing w:after="0"/>
        <w:ind w:left="0"/>
        <w:jc w:val="left"/>
      </w:pPr>
      <w:r>
        <w:rPr>
          <w:rFonts w:ascii="Times New Roman"/>
          <w:b/>
          <w:i w:val="false"/>
          <w:color w:val="000000"/>
        </w:rPr>
        <w:t xml:space="preserve"> 
  7. Құқықтық статистика және арнайы есепке алу саласындағы халықаралық тәжірибенi зерттеу  </w:t>
      </w:r>
    </w:p>
    <w:bookmarkEnd w:id="18"/>
    <w:p>
      <w:pPr>
        <w:spacing w:after="0"/>
        <w:ind w:left="0"/>
        <w:jc w:val="both"/>
      </w:pPr>
      <w:r>
        <w:rPr>
          <w:rFonts w:ascii="Times New Roman"/>
          <w:b w:val="false"/>
          <w:i w:val="false"/>
          <w:color w:val="000000"/>
          <w:sz w:val="28"/>
        </w:rPr>
        <w:t xml:space="preserve">      Республикадағы құқықтық статистика және арнайы есепке алуды  реформалау, статистикалық көрсеткiштер жүйесiн халықаралық стандарттарға сәйкес келтiру жөнiнде қадамдар жасау, сондай-ақ қылмыстылыққа қарсы күрес және заңдылықты нығайтуға жәрдемдесетiн жедел ақпарат алмасуды қамтамасыз ету мақсатында халықаралық ұйымдармен және ТМД, Қытай, Оңтүстік-Батыс Азия мемлекеттерiнiң ұлттық құқықтық статистика қызметтерiмен тұрақты өзара iс-қимылды және жан-жақты ынтымақтастықты ұйымдастыру зор маңызға ие болады.  </w:t>
      </w:r>
      <w:r>
        <w:br/>
      </w:r>
      <w:r>
        <w:rPr>
          <w:rFonts w:ascii="Times New Roman"/>
          <w:b w:val="false"/>
          <w:i w:val="false"/>
          <w:color w:val="000000"/>
          <w:sz w:val="28"/>
        </w:rPr>
        <w:t xml:space="preserve">
      Қазiргі уақытта, өңiрде трансшекаралық терроризмге, қылмыстың  </w:t>
      </w:r>
      <w:r>
        <w:br/>
      </w:r>
      <w:r>
        <w:rPr>
          <w:rFonts w:ascii="Times New Roman"/>
          <w:b w:val="false"/>
          <w:i w:val="false"/>
          <w:color w:val="000000"/>
          <w:sz w:val="28"/>
        </w:rPr>
        <w:t xml:space="preserve">
ұйымдасқан нысандарына, нашақорлық қылмыстарына, қару мен оқ-дәрi саудасына, адамдар трафигіне қарсы iс-әрекет жасау түйiндi мәселесi өткiр қойылуда. </w:t>
      </w:r>
      <w:r>
        <w:br/>
      </w:r>
      <w:r>
        <w:rPr>
          <w:rFonts w:ascii="Times New Roman"/>
          <w:b w:val="false"/>
          <w:i w:val="false"/>
          <w:color w:val="000000"/>
          <w:sz w:val="28"/>
        </w:rPr>
        <w:t xml:space="preserve">
      Осыған байланысты, құқық қорғау органдарының арасында тек  </w:t>
      </w:r>
      <w:r>
        <w:br/>
      </w:r>
      <w:r>
        <w:rPr>
          <w:rFonts w:ascii="Times New Roman"/>
          <w:b w:val="false"/>
          <w:i w:val="false"/>
          <w:color w:val="000000"/>
          <w:sz w:val="28"/>
        </w:rPr>
        <w:t xml:space="preserve">
арнайы есепте тұрған адамдарға қатысты ғана емес, сонымен қатар талдау және әдістемелiк сипаттағы жедел ақпарат алмасу мәселелерiн шешу құқықтық статистика және арнайы есепке алу саласындағы халықаралық ынтымақтастықтың негізгі аспектісi болып табылады.  </w:t>
      </w:r>
      <w:r>
        <w:br/>
      </w:r>
      <w:r>
        <w:rPr>
          <w:rFonts w:ascii="Times New Roman"/>
          <w:b w:val="false"/>
          <w:i w:val="false"/>
          <w:color w:val="000000"/>
          <w:sz w:val="28"/>
        </w:rPr>
        <w:t xml:space="preserve">
      Бұл үшiн автоматтандыру, бағдарламалық қамтамасыз етудi әзiрлеу және сатып алу, талдамалық ақпаратты алмасу мәселелерi бойынша Ресей Федерациясының IIM БАО-мен ынтымақтастықты кеңейту көзделуде. Ғылыми және әдiснамалық ынтымақтастық саласында Ресей Федерациясы Бас прокуратурасының жанындағы Заңдылық пен құқықтық тәртiптi нығайту ҒЗИ-мен, статистикалық деректер алмасу жөнiнде -  Армения Республикасы Бас прокуратурасымен байланыс орнатылды. </w:t>
      </w:r>
      <w:r>
        <w:br/>
      </w:r>
      <w:r>
        <w:rPr>
          <w:rFonts w:ascii="Times New Roman"/>
          <w:b w:val="false"/>
          <w:i w:val="false"/>
          <w:color w:val="000000"/>
          <w:sz w:val="28"/>
        </w:rPr>
        <w:t xml:space="preserve">
      Алайда, қылмыстылыққа қарсы күрес, қылмыскерлердің ұрланған мүліктi, хабар-ошарсыз жоғалған адамдарды iздестіру және мәйiтті тану мәселелерi бойынша iс-қимылды қамтамасыз ету жөнiндегi кең ауқымды жобаларды iске асыру үшiн, тек тиiсті ведомстволар басшыларының саяси шешiмi ғана емес, сонымен қатар осындай ақпарат алмасу жөніндегi мемлекетаралық орталық құру, статистикалық есептiктiң мемлекетаралық нысандарын келiсу мәселелерiн шешу, мемлекетаралық конференциялар өткiзуге, практиканы зерделеу мен тәжiрибе алмасуға тиiсті бюджет қаражатын бөлу қажет. Ынтымақтастықтың осындай түрлерiн ТМД шеңберiндегі (ТМД-ға қатысушы мемлекеттер Бас прокурорларының Үйлестiру Кеңесi арқылы) құқық қорғау органдарының және Шанхай ынтымақтастық ұйымының бiрлескен күш-жiгерiмен жолға қою жоспарлануда. </w:t>
      </w:r>
      <w:r>
        <w:br/>
      </w:r>
      <w:r>
        <w:rPr>
          <w:rFonts w:ascii="Times New Roman"/>
          <w:b w:val="false"/>
          <w:i w:val="false"/>
          <w:color w:val="000000"/>
          <w:sz w:val="28"/>
        </w:rPr>
        <w:t xml:space="preserve">
      Бұдан басқа, құқықтық статистика және арнайы есепке алу саласындағы дамыған мемлекеттердiң тәжiрибесiн зерделеу мақсатында АҚШ Әдiлет министрлігі Сот статистикасы бюросымен және Федералдық тергеу бюросының статистикалық қызметiмен, Еуроодақ, Азия-Тынық мұхит өңiрi елдерiнің құқық қорғау және құқықтық статистика органдарының тиiстi бөлiмшелерiмен байланыс орнату көзделуде.  </w:t>
      </w:r>
      <w:r>
        <w:br/>
      </w:r>
      <w:r>
        <w:rPr>
          <w:rFonts w:ascii="Times New Roman"/>
          <w:b w:val="false"/>
          <w:i w:val="false"/>
          <w:color w:val="000000"/>
          <w:sz w:val="28"/>
        </w:rPr>
        <w:t xml:space="preserve">
      Құқықтық статистика және арнайы есепке алу саласында дамыған елдердiң тәжiрибесiн зерттеу мақсатында мыналар көзделедi:  </w:t>
      </w:r>
      <w:r>
        <w:br/>
      </w:r>
      <w:r>
        <w:rPr>
          <w:rFonts w:ascii="Times New Roman"/>
          <w:b w:val="false"/>
          <w:i w:val="false"/>
          <w:color w:val="000000"/>
          <w:sz w:val="28"/>
        </w:rPr>
        <w:t xml:space="preserve">
      - автоматтандыру, бағдарламалық қамтамасыз етудi әзiрлеу және  </w:t>
      </w:r>
      <w:r>
        <w:br/>
      </w:r>
      <w:r>
        <w:rPr>
          <w:rFonts w:ascii="Times New Roman"/>
          <w:b w:val="false"/>
          <w:i w:val="false"/>
          <w:color w:val="000000"/>
          <w:sz w:val="28"/>
        </w:rPr>
        <w:t xml:space="preserve">
сатып алу, талдамалық ақпаратты алмасу мәселелерi бойынша Ресей Федерациясы IIМ БАО-мен ынтымақтастықты кеңейту;  </w:t>
      </w:r>
      <w:r>
        <w:br/>
      </w:r>
      <w:r>
        <w:rPr>
          <w:rFonts w:ascii="Times New Roman"/>
          <w:b w:val="false"/>
          <w:i w:val="false"/>
          <w:color w:val="000000"/>
          <w:sz w:val="28"/>
        </w:rPr>
        <w:t xml:space="preserve">
      - ТМД, ШЫҰ-ға мүше мемлекеттермен статистикалық және құқықтық талдау ақпаратын және арнайы есепке алу мәлiметтерiмен алмасуды ұйымдастыру;  </w:t>
      </w:r>
      <w:r>
        <w:br/>
      </w:r>
      <w:r>
        <w:rPr>
          <w:rFonts w:ascii="Times New Roman"/>
          <w:b w:val="false"/>
          <w:i w:val="false"/>
          <w:color w:val="000000"/>
          <w:sz w:val="28"/>
        </w:rPr>
        <w:t xml:space="preserve">
      - ТМД елдерiнің құқықтық статистикалық ақпаратпен алмасу жөнiндегі мемлекетаралық орталығын құру;  </w:t>
      </w:r>
      <w:r>
        <w:br/>
      </w:r>
      <w:r>
        <w:rPr>
          <w:rFonts w:ascii="Times New Roman"/>
          <w:b w:val="false"/>
          <w:i w:val="false"/>
          <w:color w:val="000000"/>
          <w:sz w:val="28"/>
        </w:rPr>
        <w:t xml:space="preserve">
      - құқық қорғау органдарының ақпараттық қызметтерi басшыларының мемлекетаралық конференциясын өткiзу;  </w:t>
      </w:r>
      <w:r>
        <w:br/>
      </w:r>
      <w:r>
        <w:rPr>
          <w:rFonts w:ascii="Times New Roman"/>
          <w:b w:val="false"/>
          <w:i w:val="false"/>
          <w:color w:val="000000"/>
          <w:sz w:val="28"/>
        </w:rPr>
        <w:t xml:space="preserve">
      - құқықтық статистика және арнайы есепке алу мәселелерi бойынша таяу және алыс шет елдердiң практикасын зерттеу және тәжірибе алмасу;  </w:t>
      </w:r>
      <w:r>
        <w:br/>
      </w:r>
      <w:r>
        <w:rPr>
          <w:rFonts w:ascii="Times New Roman"/>
          <w:b w:val="false"/>
          <w:i w:val="false"/>
          <w:color w:val="000000"/>
          <w:sz w:val="28"/>
        </w:rPr>
        <w:t xml:space="preserve">
      - AҚШ Әдiлет министрлiгi Сот статистикасы бюросымен және Федералдық тергеу бюросының статистикалық қызметiмен, Еуроодақ, Азия-Тынық мұхит өңiрi елдерiнiң құқық қорғау және құқықтық статистика органдарының тиiстi бөлiмшелерiмен байланыс орнату.  </w:t>
      </w:r>
    </w:p>
    <w:bookmarkStart w:name="z20" w:id="19"/>
    <w:p>
      <w:pPr>
        <w:spacing w:after="0"/>
        <w:ind w:left="0"/>
        <w:jc w:val="left"/>
      </w:pPr>
      <w:r>
        <w:rPr>
          <w:rFonts w:ascii="Times New Roman"/>
          <w:b/>
          <w:i w:val="false"/>
          <w:color w:val="000000"/>
        </w:rPr>
        <w:t xml:space="preserve"> 
  8. Қажетті ресурстар мен қаржыландыру көздерi  </w:t>
      </w:r>
    </w:p>
    <w:bookmarkEnd w:id="19"/>
    <w:p>
      <w:pPr>
        <w:spacing w:after="0"/>
        <w:ind w:left="0"/>
        <w:jc w:val="both"/>
      </w:pPr>
      <w:r>
        <w:rPr>
          <w:rFonts w:ascii="Times New Roman"/>
          <w:b w:val="false"/>
          <w:i w:val="false"/>
          <w:color w:val="000000"/>
          <w:sz w:val="28"/>
        </w:rPr>
        <w:t xml:space="preserve">       Бағдарламаның iс-шараларын қаржыландыру республикалық бюджеттiң қаражаты, статистиканың жетiлдiру жөніндегі жекелеген жобаларды iске асыру бөлігінде халықаралық ұйымдар тарабынан техникалық көмек қаражаты, сондай-ақ өзге де қаржыландыру көздерi есебiнен жүргізiледi. </w:t>
      </w:r>
      <w:r>
        <w:br/>
      </w:r>
      <w:r>
        <w:rPr>
          <w:rFonts w:ascii="Times New Roman"/>
          <w:b w:val="false"/>
          <w:i w:val="false"/>
          <w:color w:val="000000"/>
          <w:sz w:val="28"/>
        </w:rPr>
        <w:t xml:space="preserve">
      Бағдарламаны орындау үшiн 2005-2007 жылдары шамамен 4,5-6 млрд. теңге сомасына баламалы қаражатты игеру қажет. Шығындардың 35% ғылыми-зерттеу және жобалау жұмыстарын жүргiзуге, консультациялық қызметтер мен мамандарды оқытуға, 45% - техникалық  </w:t>
      </w:r>
      <w:r>
        <w:br/>
      </w:r>
      <w:r>
        <w:rPr>
          <w:rFonts w:ascii="Times New Roman"/>
          <w:b w:val="false"/>
          <w:i w:val="false"/>
          <w:color w:val="000000"/>
          <w:sz w:val="28"/>
        </w:rPr>
        <w:t xml:space="preserve">
және телекоммуникациялық құралдарын, бағдарламалық-технологиялық қамтамасыз етуге, ақпараттық ресурстарды қорғауды дамытуға байланысты, өзге де ағымдағы шығыстар мен халықаралық ынтымақтастыққа арналатын шығындар 20% құрайды. Талап етілетiн қаражат республикалық бюджеттiң кiрiс бөлiгiне қарай әр жыл бойынша  </w:t>
      </w:r>
      <w:r>
        <w:br/>
      </w:r>
      <w:r>
        <w:rPr>
          <w:rFonts w:ascii="Times New Roman"/>
          <w:b w:val="false"/>
          <w:i w:val="false"/>
          <w:color w:val="000000"/>
          <w:sz w:val="28"/>
        </w:rPr>
        <w:t xml:space="preserve">
жеке қаралуы тиiс. </w:t>
      </w:r>
      <w:r>
        <w:br/>
      </w:r>
      <w:r>
        <w:rPr>
          <w:rFonts w:ascii="Times New Roman"/>
          <w:b w:val="false"/>
          <w:i w:val="false"/>
          <w:color w:val="000000"/>
          <w:sz w:val="28"/>
        </w:rPr>
        <w:t xml:space="preserve">
      Бұдан басқа, Қазақстан Республикасы Бас прокуратурасының Құқықтық статистика және арнайы есепке алу жөнiндегі комитетiнiң қазiргi бюджеттiк бағдарламаларының шеңберiнде құқықтық статистика және арнайы есепке алу органдарының штат санын ұлғайту қажет. </w:t>
      </w:r>
      <w:r>
        <w:br/>
      </w:r>
      <w:r>
        <w:rPr>
          <w:rFonts w:ascii="Times New Roman"/>
          <w:b w:val="false"/>
          <w:i w:val="false"/>
          <w:color w:val="000000"/>
          <w:sz w:val="28"/>
        </w:rPr>
        <w:t xml:space="preserve">
      Бағдарламаны iске асыруға 2005 жылы республикалық бюджеттiң  қаражатынан қажеттi қаржыландыру көлемi талап етілмейдi, 2006 жылы - 2,582 млрд. теңге, 2007 жылы - 2,5 млрд. теңге. 2006-2007 жылдарға арналған мемлекеттік бюджеттiң есебiнен қаржыландырылатын iс-шаралар бойынша шығыстар көлемi тиiсті қаржы жылына анықталады (нақтыланады).  </w:t>
      </w:r>
    </w:p>
    <w:bookmarkStart w:name="z21" w:id="20"/>
    <w:p>
      <w:pPr>
        <w:spacing w:after="0"/>
        <w:ind w:left="0"/>
        <w:jc w:val="left"/>
      </w:pPr>
      <w:r>
        <w:rPr>
          <w:rFonts w:ascii="Times New Roman"/>
          <w:b/>
          <w:i w:val="false"/>
          <w:color w:val="000000"/>
        </w:rPr>
        <w:t xml:space="preserve"> 
  9. Бағдарламаны іске асырудан күтiлетiн нәтижелер  </w:t>
      </w:r>
    </w:p>
    <w:bookmarkEnd w:id="20"/>
    <w:p>
      <w:pPr>
        <w:spacing w:after="0"/>
        <w:ind w:left="0"/>
        <w:jc w:val="both"/>
      </w:pPr>
      <w:r>
        <w:rPr>
          <w:rFonts w:ascii="Times New Roman"/>
          <w:b w:val="false"/>
          <w:i w:val="false"/>
          <w:color w:val="000000"/>
          <w:sz w:val="28"/>
        </w:rPr>
        <w:t xml:space="preserve">       Бағдарламада көзделген iс-шараларды iске асыру:  </w:t>
      </w:r>
      <w:r>
        <w:br/>
      </w:r>
      <w:r>
        <w:rPr>
          <w:rFonts w:ascii="Times New Roman"/>
          <w:b w:val="false"/>
          <w:i w:val="false"/>
          <w:color w:val="000000"/>
          <w:sz w:val="28"/>
        </w:rPr>
        <w:t xml:space="preserve">
      - қылмыстылыққа қарсы күрес пен заңдылықты қадағалаудың негізгi бағыттары бойынша салыстырмалы және сапалы статистикалық деректердi және талдамалық ақпаратты тиiмдi қалыптастыруды қамтамасыз етуге;  </w:t>
      </w:r>
      <w:r>
        <w:br/>
      </w:r>
      <w:r>
        <w:rPr>
          <w:rFonts w:ascii="Times New Roman"/>
          <w:b w:val="false"/>
          <w:i w:val="false"/>
          <w:color w:val="000000"/>
          <w:sz w:val="28"/>
        </w:rPr>
        <w:t xml:space="preserve">
      - сәйкестендiру белгiлерi бойынша мәйiттердi тануға қатысты көрсеткіштердi арттыруға;  </w:t>
      </w:r>
      <w:r>
        <w:br/>
      </w:r>
      <w:r>
        <w:rPr>
          <w:rFonts w:ascii="Times New Roman"/>
          <w:b w:val="false"/>
          <w:i w:val="false"/>
          <w:color w:val="000000"/>
          <w:sz w:val="28"/>
        </w:rPr>
        <w:t xml:space="preserve">
      - бiрыңғай қағидаттар мен стандарттар негiзiнде заңдылықты сақтауды және құқықтық тәртiптi қолдауды қамтамасыз ету жөнiндегі шешiмдердi дайындау мен қабылдаудың пәрмендi жүйесiн құруға;  </w:t>
      </w:r>
      <w:r>
        <w:br/>
      </w:r>
      <w:r>
        <w:rPr>
          <w:rFonts w:ascii="Times New Roman"/>
          <w:b w:val="false"/>
          <w:i w:val="false"/>
          <w:color w:val="000000"/>
          <w:sz w:val="28"/>
        </w:rPr>
        <w:t xml:space="preserve">
      - қылмыстар мен құқық бұзушылықтардың алдын алудың құқықтық және әлеуметтік жүйесiн құруға арналған негіздi қалауға;        </w:t>
      </w:r>
      <w:r>
        <w:br/>
      </w:r>
      <w:r>
        <w:rPr>
          <w:rFonts w:ascii="Times New Roman"/>
          <w:b w:val="false"/>
          <w:i w:val="false"/>
          <w:color w:val="000000"/>
          <w:sz w:val="28"/>
        </w:rPr>
        <w:t xml:space="preserve">
      - заңдылықты сақтауды және құқықтық тәртiптi қолдауды қамтамасыз ету жөнiндегi мiндеттердi iске асыру кезiнде құқық қорғау мен өзге де мемлекеттiк органдар қызметiнiң нәтижелілiгiн арттыруға;  </w:t>
      </w:r>
      <w:r>
        <w:br/>
      </w:r>
      <w:r>
        <w:rPr>
          <w:rFonts w:ascii="Times New Roman"/>
          <w:b w:val="false"/>
          <w:i w:val="false"/>
          <w:color w:val="000000"/>
          <w:sz w:val="28"/>
        </w:rPr>
        <w:t xml:space="preserve">
      - құқықтық статистика және арнайы есепке алу органдарына ұсынылатын бұрмалау бар бастапқы мәлiметтердiң санын төмендетуге;  </w:t>
      </w:r>
      <w:r>
        <w:br/>
      </w:r>
      <w:r>
        <w:rPr>
          <w:rFonts w:ascii="Times New Roman"/>
          <w:b w:val="false"/>
          <w:i w:val="false"/>
          <w:color w:val="000000"/>
          <w:sz w:val="28"/>
        </w:rPr>
        <w:t xml:space="preserve">
      - құқықтық статистика және арнайы есепке алу органдарын техникалық қайта жарақтандыру үшiн ұйымдастырушылық-әдiстемелiк негіз жасауға мүмкiндiк бередi.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7. Бағдарламаны iске асыру жөнiндегi iс-шаралар жоспары </w:t>
      </w:r>
    </w:p>
    <w:bookmarkEnd w:id="21"/>
    <w:p>
      <w:pPr>
        <w:spacing w:after="0"/>
        <w:ind w:left="0"/>
        <w:jc w:val="both"/>
      </w:pPr>
      <w:r>
        <w:rPr>
          <w:rFonts w:ascii="Times New Roman"/>
          <w:b w:val="false"/>
          <w:i w:val="false"/>
          <w:color w:val="ff0000"/>
          <w:sz w:val="28"/>
        </w:rPr>
        <w:t xml:space="preserve">      Ескерту. 7-бөлімге өзгерту енгізілді - ҚР Үкіметінің </w:t>
      </w:r>
      <w:r>
        <w:br/>
      </w:r>
      <w:r>
        <w:rPr>
          <w:rFonts w:ascii="Times New Roman"/>
          <w:b w:val="false"/>
          <w:i w:val="false"/>
          <w:color w:val="000000"/>
          <w:sz w:val="28"/>
        </w:rPr>
        <w:t>
</w:t>
      </w:r>
      <w:r>
        <w:rPr>
          <w:rFonts w:ascii="Times New Roman"/>
          <w:b w:val="false"/>
          <w:i w:val="false"/>
          <w:color w:val="ff0000"/>
          <w:sz w:val="28"/>
        </w:rPr>
        <w:t xml:space="preserve">2005.11.02. N  </w:t>
      </w:r>
      <w:r>
        <w:rPr>
          <w:rFonts w:ascii="Times New Roman"/>
          <w:b w:val="false"/>
          <w:i w:val="false"/>
          <w:color w:val="000000"/>
          <w:sz w:val="28"/>
        </w:rPr>
        <w:t xml:space="preserve">1091 </w:t>
      </w:r>
      <w:r>
        <w:rPr>
          <w:rFonts w:ascii="Times New Roman"/>
          <w:b w:val="false"/>
          <w:i w:val="false"/>
          <w:color w:val="ff0000"/>
          <w:sz w:val="28"/>
        </w:rPr>
        <w:t xml:space="preserve">, 2007.04.27. N  </w:t>
      </w:r>
      <w:r>
        <w:rPr>
          <w:rFonts w:ascii="Times New Roman"/>
          <w:b w:val="false"/>
          <w:i w:val="false"/>
          <w:color w:val="000000"/>
          <w:sz w:val="28"/>
        </w:rPr>
        <w:t xml:space="preserve">339 </w:t>
      </w:r>
      <w:r>
        <w:rPr>
          <w:rFonts w:ascii="Times New Roman"/>
          <w:b w:val="false"/>
          <w:i w:val="false"/>
          <w:color w:val="ff0000"/>
          <w:sz w:val="28"/>
        </w:rPr>
        <w:t xml:space="preserve">, 2008.02.12.  </w:t>
      </w:r>
      <w:r>
        <w:rPr>
          <w:rFonts w:ascii="Times New Roman"/>
          <w:b w:val="false"/>
          <w:i w:val="false"/>
          <w:color w:val="000000"/>
          <w:sz w:val="28"/>
        </w:rPr>
        <w:t xml:space="preserve">N 134 </w:t>
      </w:r>
      <w:r>
        <w:br/>
      </w:r>
      <w:r>
        <w:rPr>
          <w:rFonts w:ascii="Times New Roman"/>
          <w:b w:val="false"/>
          <w:i w:val="false"/>
          <w:color w:val="000000"/>
          <w:sz w:val="28"/>
        </w:rPr>
        <w:t>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    Iс-шаралар    | Аяқтау  |Орын-  |Орындау| Болжамды     |Қар- </w:t>
      </w:r>
      <w:r>
        <w:br/>
      </w:r>
      <w:r>
        <w:rPr>
          <w:rFonts w:ascii="Times New Roman"/>
          <w:b w:val="false"/>
          <w:i w:val="false"/>
          <w:color w:val="000000"/>
          <w:sz w:val="28"/>
        </w:rPr>
        <w:t xml:space="preserve">
сa-|                  | нысаны  |дауға  |(iске  |  шығындар    |жы- </w:t>
      </w:r>
      <w:r>
        <w:br/>
      </w:r>
      <w:r>
        <w:rPr>
          <w:rFonts w:ascii="Times New Roman"/>
          <w:b w:val="false"/>
          <w:i w:val="false"/>
          <w:color w:val="000000"/>
          <w:sz w:val="28"/>
        </w:rPr>
        <w:t xml:space="preserve">
ны |                  |         |(iске  |асыру) |(млн. теңге)  |лан- </w:t>
      </w:r>
      <w:r>
        <w:br/>
      </w:r>
      <w:r>
        <w:rPr>
          <w:rFonts w:ascii="Times New Roman"/>
          <w:b w:val="false"/>
          <w:i w:val="false"/>
          <w:color w:val="000000"/>
          <w:sz w:val="28"/>
        </w:rPr>
        <w:t xml:space="preserve">
   |                  |         |асы-   |мерзiмi|______________|дыру </w:t>
      </w:r>
      <w:r>
        <w:br/>
      </w:r>
      <w:r>
        <w:rPr>
          <w:rFonts w:ascii="Times New Roman"/>
          <w:b w:val="false"/>
          <w:i w:val="false"/>
          <w:color w:val="000000"/>
          <w:sz w:val="28"/>
        </w:rPr>
        <w:t xml:space="preserve">
   |                  |         |руға)  |       |2005|2006|2007|көз- </w:t>
      </w:r>
      <w:r>
        <w:br/>
      </w:r>
      <w:r>
        <w:rPr>
          <w:rFonts w:ascii="Times New Roman"/>
          <w:b w:val="false"/>
          <w:i w:val="false"/>
          <w:color w:val="000000"/>
          <w:sz w:val="28"/>
        </w:rPr>
        <w:t xml:space="preserve">
   |                  |         |жауап- |       |    |    |    |дері </w:t>
      </w:r>
      <w:r>
        <w:br/>
      </w:r>
      <w:r>
        <w:rPr>
          <w:rFonts w:ascii="Times New Roman"/>
          <w:b w:val="false"/>
          <w:i w:val="false"/>
          <w:color w:val="000000"/>
          <w:sz w:val="28"/>
        </w:rPr>
        <w:t xml:space="preserve">
   |                  |         |тылар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Бiртұтас мемлекеттiк құқықтық ақпараттық </w:t>
      </w:r>
      <w:r>
        <w:br/>
      </w:r>
      <w:r>
        <w:rPr>
          <w:rFonts w:ascii="Times New Roman"/>
          <w:b w:val="false"/>
          <w:i w:val="false"/>
          <w:color w:val="000000"/>
          <w:sz w:val="28"/>
        </w:rPr>
        <w:t>
</w:t>
      </w:r>
      <w:r>
        <w:rPr>
          <w:rFonts w:ascii="Times New Roman"/>
          <w:b/>
          <w:i w:val="false"/>
          <w:color w:val="000000"/>
          <w:sz w:val="28"/>
        </w:rPr>
        <w:t xml:space="preserve">                 статистикалық жүйенi құру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Қазақстанның       Қазақстан   БП     2008 </w:t>
      </w:r>
      <w:r>
        <w:br/>
      </w:r>
      <w:r>
        <w:rPr>
          <w:rFonts w:ascii="Times New Roman"/>
          <w:b w:val="false"/>
          <w:i w:val="false"/>
          <w:color w:val="000000"/>
          <w:sz w:val="28"/>
        </w:rPr>
        <w:t xml:space="preserve">
    бүкіл аумағын-     Республи-  (келi-  жылғы   -  880,1 190,7  РБ </w:t>
      </w:r>
      <w:r>
        <w:br/>
      </w:r>
      <w:r>
        <w:rPr>
          <w:rFonts w:ascii="Times New Roman"/>
          <w:b w:val="false"/>
          <w:i w:val="false"/>
          <w:color w:val="000000"/>
          <w:sz w:val="28"/>
        </w:rPr>
        <w:t xml:space="preserve">
    да ББСЖ            касының     сiм      1 </w:t>
      </w:r>
      <w:r>
        <w:br/>
      </w:r>
      <w:r>
        <w:rPr>
          <w:rFonts w:ascii="Times New Roman"/>
          <w:b w:val="false"/>
          <w:i w:val="false"/>
          <w:color w:val="000000"/>
          <w:sz w:val="28"/>
        </w:rPr>
        <w:t xml:space="preserve">
    енгiзу             Yкiметіне   бой-   тоқсан </w:t>
      </w:r>
      <w:r>
        <w:br/>
      </w:r>
      <w:r>
        <w:rPr>
          <w:rFonts w:ascii="Times New Roman"/>
          <w:b w:val="false"/>
          <w:i w:val="false"/>
          <w:color w:val="000000"/>
          <w:sz w:val="28"/>
        </w:rPr>
        <w:t xml:space="preserve">
                       есеп        ынша) </w:t>
      </w:r>
    </w:p>
    <w:p>
      <w:pPr>
        <w:spacing w:after="0"/>
        <w:ind w:left="0"/>
        <w:jc w:val="both"/>
      </w:pPr>
      <w:r>
        <w:rPr>
          <w:rFonts w:ascii="Times New Roman"/>
          <w:b w:val="false"/>
          <w:i w:val="false"/>
          <w:color w:val="000000"/>
          <w:sz w:val="28"/>
        </w:rPr>
        <w:t xml:space="preserve">2.  Арнайы есепке      Пайдалану-  БП     2007 </w:t>
      </w:r>
      <w:r>
        <w:br/>
      </w:r>
      <w:r>
        <w:rPr>
          <w:rFonts w:ascii="Times New Roman"/>
          <w:b w:val="false"/>
          <w:i w:val="false"/>
          <w:color w:val="000000"/>
          <w:sz w:val="28"/>
        </w:rPr>
        <w:t xml:space="preserve">
    алуды электрондық  ға беру    (келi-  жылғы   -    -    50,0  РБ </w:t>
      </w:r>
      <w:r>
        <w:br/>
      </w:r>
      <w:r>
        <w:rPr>
          <w:rFonts w:ascii="Times New Roman"/>
          <w:b w:val="false"/>
          <w:i w:val="false"/>
          <w:color w:val="000000"/>
          <w:sz w:val="28"/>
        </w:rPr>
        <w:t xml:space="preserve">
    жүргiзуге арнал-   актiсi      сiм      3 </w:t>
      </w:r>
      <w:r>
        <w:br/>
      </w:r>
      <w:r>
        <w:rPr>
          <w:rFonts w:ascii="Times New Roman"/>
          <w:b w:val="false"/>
          <w:i w:val="false"/>
          <w:color w:val="000000"/>
          <w:sz w:val="28"/>
        </w:rPr>
        <w:t xml:space="preserve">
    ған бағдарламалық              бой-   тоқсан </w:t>
      </w:r>
      <w:r>
        <w:br/>
      </w:r>
      <w:r>
        <w:rPr>
          <w:rFonts w:ascii="Times New Roman"/>
          <w:b w:val="false"/>
          <w:i w:val="false"/>
          <w:color w:val="000000"/>
          <w:sz w:val="28"/>
        </w:rPr>
        <w:t xml:space="preserve">
    қамтамасыз етудi               ынша)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орнату </w:t>
      </w:r>
    </w:p>
    <w:p>
      <w:pPr>
        <w:spacing w:after="0"/>
        <w:ind w:left="0"/>
        <w:jc w:val="both"/>
      </w:pPr>
      <w:r>
        <w:rPr>
          <w:rFonts w:ascii="Times New Roman"/>
          <w:b w:val="false"/>
          <w:i w:val="false"/>
          <w:color w:val="000000"/>
          <w:sz w:val="28"/>
        </w:rPr>
        <w:t xml:space="preserve">3.  Статистикалық      Пайдалану-  БП     2007 </w:t>
      </w:r>
      <w:r>
        <w:br/>
      </w:r>
      <w:r>
        <w:rPr>
          <w:rFonts w:ascii="Times New Roman"/>
          <w:b w:val="false"/>
          <w:i w:val="false"/>
          <w:color w:val="000000"/>
          <w:sz w:val="28"/>
        </w:rPr>
        <w:t xml:space="preserve">
    есептіліктi авто-  ға беру    (келi-  жылғы   -  168,9  50,0  РБ </w:t>
      </w:r>
      <w:r>
        <w:br/>
      </w:r>
      <w:r>
        <w:rPr>
          <w:rFonts w:ascii="Times New Roman"/>
          <w:b w:val="false"/>
          <w:i w:val="false"/>
          <w:color w:val="000000"/>
          <w:sz w:val="28"/>
        </w:rPr>
        <w:t xml:space="preserve">
    матты түрде қалып- актiсi      сiм      4 </w:t>
      </w:r>
      <w:r>
        <w:br/>
      </w:r>
      <w:r>
        <w:rPr>
          <w:rFonts w:ascii="Times New Roman"/>
          <w:b w:val="false"/>
          <w:i w:val="false"/>
          <w:color w:val="000000"/>
          <w:sz w:val="28"/>
        </w:rPr>
        <w:t xml:space="preserve">
    тастырудың, арнайы             бой-   тоқсан </w:t>
      </w:r>
      <w:r>
        <w:br/>
      </w:r>
      <w:r>
        <w:rPr>
          <w:rFonts w:ascii="Times New Roman"/>
          <w:b w:val="false"/>
          <w:i w:val="false"/>
          <w:color w:val="000000"/>
          <w:sz w:val="28"/>
        </w:rPr>
        <w:t xml:space="preserve">
    есепке aлу мәлi-               ынша) </w:t>
      </w:r>
      <w:r>
        <w:br/>
      </w:r>
      <w:r>
        <w:rPr>
          <w:rFonts w:ascii="Times New Roman"/>
          <w:b w:val="false"/>
          <w:i w:val="false"/>
          <w:color w:val="000000"/>
          <w:sz w:val="28"/>
        </w:rPr>
        <w:t xml:space="preserve">
    меттерiн жүргiзу </w:t>
      </w:r>
      <w:r>
        <w:br/>
      </w:r>
      <w:r>
        <w:rPr>
          <w:rFonts w:ascii="Times New Roman"/>
          <w:b w:val="false"/>
          <w:i w:val="false"/>
          <w:color w:val="000000"/>
          <w:sz w:val="28"/>
        </w:rPr>
        <w:t xml:space="preserve">
    мен салыстырудың </w:t>
      </w:r>
      <w:r>
        <w:br/>
      </w:r>
      <w:r>
        <w:rPr>
          <w:rFonts w:ascii="Times New Roman"/>
          <w:b w:val="false"/>
          <w:i w:val="false"/>
          <w:color w:val="000000"/>
          <w:sz w:val="28"/>
        </w:rPr>
        <w:t xml:space="preserve">
    және арнайы есепке </w:t>
      </w:r>
      <w:r>
        <w:br/>
      </w:r>
      <w:r>
        <w:rPr>
          <w:rFonts w:ascii="Times New Roman"/>
          <w:b w:val="false"/>
          <w:i w:val="false"/>
          <w:color w:val="000000"/>
          <w:sz w:val="28"/>
        </w:rPr>
        <w:t xml:space="preserve">
    алу мәлiметтерiнiң </w:t>
      </w:r>
      <w:r>
        <w:br/>
      </w:r>
      <w:r>
        <w:rPr>
          <w:rFonts w:ascii="Times New Roman"/>
          <w:b w:val="false"/>
          <w:i w:val="false"/>
          <w:color w:val="000000"/>
          <w:sz w:val="28"/>
        </w:rPr>
        <w:t xml:space="preserve">
    қолда бар ақпарат- </w:t>
      </w:r>
      <w:r>
        <w:br/>
      </w:r>
      <w:r>
        <w:rPr>
          <w:rFonts w:ascii="Times New Roman"/>
          <w:b w:val="false"/>
          <w:i w:val="false"/>
          <w:color w:val="000000"/>
          <w:sz w:val="28"/>
        </w:rPr>
        <w:t xml:space="preserve">
    тық жиынтығы  </w:t>
      </w:r>
      <w:r>
        <w:br/>
      </w:r>
      <w:r>
        <w:rPr>
          <w:rFonts w:ascii="Times New Roman"/>
          <w:b w:val="false"/>
          <w:i w:val="false"/>
          <w:color w:val="000000"/>
          <w:sz w:val="28"/>
        </w:rPr>
        <w:t xml:space="preserve">
    бойынша құқығын </w:t>
      </w:r>
      <w:r>
        <w:br/>
      </w:r>
      <w:r>
        <w:rPr>
          <w:rFonts w:ascii="Times New Roman"/>
          <w:b w:val="false"/>
          <w:i w:val="false"/>
          <w:color w:val="000000"/>
          <w:sz w:val="28"/>
        </w:rPr>
        <w:t xml:space="preserve">
    статистика мен </w:t>
      </w:r>
      <w:r>
        <w:br/>
      </w:r>
      <w:r>
        <w:rPr>
          <w:rFonts w:ascii="Times New Roman"/>
          <w:b w:val="false"/>
          <w:i w:val="false"/>
          <w:color w:val="000000"/>
          <w:sz w:val="28"/>
        </w:rPr>
        <w:t xml:space="preserve">
    арнайы есепке алу </w:t>
      </w:r>
      <w:r>
        <w:br/>
      </w:r>
      <w:r>
        <w:rPr>
          <w:rFonts w:ascii="Times New Roman"/>
          <w:b w:val="false"/>
          <w:i w:val="false"/>
          <w:color w:val="000000"/>
          <w:sz w:val="28"/>
        </w:rPr>
        <w:t xml:space="preserve">
    субъектілерiнiң </w:t>
      </w:r>
      <w:r>
        <w:br/>
      </w:r>
      <w:r>
        <w:rPr>
          <w:rFonts w:ascii="Times New Roman"/>
          <w:b w:val="false"/>
          <w:i w:val="false"/>
          <w:color w:val="000000"/>
          <w:sz w:val="28"/>
        </w:rPr>
        <w:t xml:space="preserve">
    сауалдарын орын- </w:t>
      </w:r>
      <w:r>
        <w:br/>
      </w:r>
      <w:r>
        <w:rPr>
          <w:rFonts w:ascii="Times New Roman"/>
          <w:b w:val="false"/>
          <w:i w:val="false"/>
          <w:color w:val="000000"/>
          <w:sz w:val="28"/>
        </w:rPr>
        <w:t xml:space="preserve">
    даудың бiрыңғай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Құқықтық статистика салаларының </w:t>
      </w:r>
      <w:r>
        <w:br/>
      </w:r>
      <w:r>
        <w:rPr>
          <w:rFonts w:ascii="Times New Roman"/>
          <w:b w:val="false"/>
          <w:i w:val="false"/>
          <w:color w:val="000000"/>
          <w:sz w:val="28"/>
        </w:rPr>
        <w:t>
</w:t>
      </w:r>
      <w:r>
        <w:rPr>
          <w:rFonts w:ascii="Times New Roman"/>
          <w:b/>
          <w:i w:val="false"/>
          <w:color w:val="000000"/>
          <w:sz w:val="28"/>
        </w:rPr>
        <w:t xml:space="preserve">                   бiртұтас кешенін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Мемлекеттік құқық- Пайда-      БП     2006    -   68,4    -  РБ </w:t>
      </w:r>
      <w:r>
        <w:br/>
      </w:r>
      <w:r>
        <w:rPr>
          <w:rFonts w:ascii="Times New Roman"/>
          <w:b w:val="false"/>
          <w:i w:val="false"/>
          <w:color w:val="000000"/>
          <w:sz w:val="28"/>
        </w:rPr>
        <w:t xml:space="preserve">
    тық статистика     лануға     (келі-  жылғы </w:t>
      </w:r>
      <w:r>
        <w:br/>
      </w:r>
      <w:r>
        <w:rPr>
          <w:rFonts w:ascii="Times New Roman"/>
          <w:b w:val="false"/>
          <w:i w:val="false"/>
          <w:color w:val="000000"/>
          <w:sz w:val="28"/>
        </w:rPr>
        <w:t xml:space="preserve">
    және арнайы есепке беру        сiм    4-тоқ- </w:t>
      </w:r>
      <w:r>
        <w:br/>
      </w:r>
      <w:r>
        <w:rPr>
          <w:rFonts w:ascii="Times New Roman"/>
          <w:b w:val="false"/>
          <w:i w:val="false"/>
          <w:color w:val="000000"/>
          <w:sz w:val="28"/>
        </w:rPr>
        <w:t xml:space="preserve">
    алу саласындағы    актiсi      бойын- сан </w:t>
      </w:r>
      <w:r>
        <w:br/>
      </w:r>
      <w:r>
        <w:rPr>
          <w:rFonts w:ascii="Times New Roman"/>
          <w:b w:val="false"/>
          <w:i w:val="false"/>
          <w:color w:val="000000"/>
          <w:sz w:val="28"/>
        </w:rPr>
        <w:t xml:space="preserve">
    салалық статисти-              ша), </w:t>
      </w:r>
      <w:r>
        <w:br/>
      </w:r>
      <w:r>
        <w:rPr>
          <w:rFonts w:ascii="Times New Roman"/>
          <w:b w:val="false"/>
          <w:i w:val="false"/>
          <w:color w:val="000000"/>
          <w:sz w:val="28"/>
        </w:rPr>
        <w:t xml:space="preserve">
    калық сыныптауышты             ИСМ </w:t>
      </w:r>
      <w:r>
        <w:br/>
      </w:r>
      <w:r>
        <w:rPr>
          <w:rFonts w:ascii="Times New Roman"/>
          <w:b w:val="false"/>
          <w:i w:val="false"/>
          <w:color w:val="000000"/>
          <w:sz w:val="28"/>
        </w:rPr>
        <w:t xml:space="preserve">
    және мемлекеттiк </w:t>
      </w:r>
      <w:r>
        <w:br/>
      </w:r>
      <w:r>
        <w:rPr>
          <w:rFonts w:ascii="Times New Roman"/>
          <w:b w:val="false"/>
          <w:i w:val="false"/>
          <w:color w:val="000000"/>
          <w:sz w:val="28"/>
        </w:rPr>
        <w:t xml:space="preserve">
    стандарттар </w:t>
      </w:r>
      <w:r>
        <w:br/>
      </w:r>
      <w:r>
        <w:rPr>
          <w:rFonts w:ascii="Times New Roman"/>
          <w:b w:val="false"/>
          <w:i w:val="false"/>
          <w:color w:val="000000"/>
          <w:sz w:val="28"/>
        </w:rPr>
        <w:t xml:space="preserve">
    жүйесiн әзiрлеу </w:t>
      </w:r>
      <w:r>
        <w:br/>
      </w:r>
      <w:r>
        <w:rPr>
          <w:rFonts w:ascii="Times New Roman"/>
          <w:b w:val="false"/>
          <w:i w:val="false"/>
          <w:color w:val="000000"/>
          <w:sz w:val="28"/>
        </w:rPr>
        <w:t xml:space="preserve">
    және практикаға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5.   </w:t>
      </w:r>
      <w:r>
        <w:rPr>
          <w:rFonts w:ascii="Times New Roman"/>
          <w:b w:val="false"/>
          <w:i w:val="false"/>
          <w:color w:val="ff0000"/>
          <w:sz w:val="28"/>
        </w:rPr>
        <w:t xml:space="preserve">(алынып тасталды - ҚР Үкіметінің 2005.11.02. N  </w:t>
      </w:r>
      <w:r>
        <w:rPr>
          <w:rFonts w:ascii="Times New Roman"/>
          <w:b w:val="false"/>
          <w:i w:val="false"/>
          <w:color w:val="000000"/>
          <w:sz w:val="28"/>
        </w:rPr>
        <w:t xml:space="preserve">1091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6.  Құқықтық статис-   Қазақстан   БП     2007 </w:t>
      </w:r>
      <w:r>
        <w:br/>
      </w:r>
      <w:r>
        <w:rPr>
          <w:rFonts w:ascii="Times New Roman"/>
          <w:b w:val="false"/>
          <w:i w:val="false"/>
          <w:color w:val="000000"/>
          <w:sz w:val="28"/>
        </w:rPr>
        <w:t xml:space="preserve">
    тика және арнайы   Республи-  (келi-  жылғы   -    140   -    РБ </w:t>
      </w:r>
      <w:r>
        <w:br/>
      </w:r>
      <w:r>
        <w:rPr>
          <w:rFonts w:ascii="Times New Roman"/>
          <w:b w:val="false"/>
          <w:i w:val="false"/>
          <w:color w:val="000000"/>
          <w:sz w:val="28"/>
        </w:rPr>
        <w:t xml:space="preserve">
    есепке алу аясында касының     сiм      1 </w:t>
      </w:r>
      <w:r>
        <w:br/>
      </w:r>
      <w:r>
        <w:rPr>
          <w:rFonts w:ascii="Times New Roman"/>
          <w:b w:val="false"/>
          <w:i w:val="false"/>
          <w:color w:val="000000"/>
          <w:sz w:val="28"/>
        </w:rPr>
        <w:t xml:space="preserve">
    ақпараттық қызмет  Yкiметіне   бой-   тоқсан </w:t>
      </w:r>
      <w:r>
        <w:br/>
      </w:r>
      <w:r>
        <w:rPr>
          <w:rFonts w:ascii="Times New Roman"/>
          <w:b w:val="false"/>
          <w:i w:val="false"/>
          <w:color w:val="000000"/>
          <w:sz w:val="28"/>
        </w:rPr>
        <w:t xml:space="preserve">
    көрсетудiң бiрың-  есеп        ынша), </w:t>
      </w:r>
      <w:r>
        <w:br/>
      </w:r>
      <w:r>
        <w:rPr>
          <w:rFonts w:ascii="Times New Roman"/>
          <w:b w:val="false"/>
          <w:i w:val="false"/>
          <w:color w:val="000000"/>
          <w:sz w:val="28"/>
        </w:rPr>
        <w:t xml:space="preserve">
    ғай мемлекеттiк                ААЖ </w:t>
      </w:r>
      <w:r>
        <w:br/>
      </w:r>
      <w:r>
        <w:rPr>
          <w:rFonts w:ascii="Times New Roman"/>
          <w:b w:val="false"/>
          <w:i w:val="false"/>
          <w:color w:val="000000"/>
          <w:sz w:val="28"/>
        </w:rPr>
        <w:t xml:space="preserve">
    электрондық жүйесiн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7.  Мемлекеттiк құқық- ҚР          БП     2005 </w:t>
      </w:r>
      <w:r>
        <w:br/>
      </w:r>
      <w:r>
        <w:rPr>
          <w:rFonts w:ascii="Times New Roman"/>
          <w:b w:val="false"/>
          <w:i w:val="false"/>
          <w:color w:val="000000"/>
          <w:sz w:val="28"/>
        </w:rPr>
        <w:t xml:space="preserve">
    тық статистика     Премьер-   (келi-  жылғы  Талап етілмейді   - </w:t>
      </w:r>
      <w:r>
        <w:br/>
      </w:r>
      <w:r>
        <w:rPr>
          <w:rFonts w:ascii="Times New Roman"/>
          <w:b w:val="false"/>
          <w:i w:val="false"/>
          <w:color w:val="000000"/>
          <w:sz w:val="28"/>
        </w:rPr>
        <w:t xml:space="preserve">
    және арнайы есепке Министрi    сiм      4 </w:t>
      </w:r>
      <w:r>
        <w:br/>
      </w:r>
      <w:r>
        <w:rPr>
          <w:rFonts w:ascii="Times New Roman"/>
          <w:b w:val="false"/>
          <w:i w:val="false"/>
          <w:color w:val="000000"/>
          <w:sz w:val="28"/>
        </w:rPr>
        <w:t xml:space="preserve">
    алу саласында      өкiмінiң    бой-   тоқсан </w:t>
      </w:r>
      <w:r>
        <w:br/>
      </w:r>
      <w:r>
        <w:rPr>
          <w:rFonts w:ascii="Times New Roman"/>
          <w:b w:val="false"/>
          <w:i w:val="false"/>
          <w:color w:val="000000"/>
          <w:sz w:val="28"/>
        </w:rPr>
        <w:t xml:space="preserve">
    Еуропалық стан-    жобасы      ынша), </w:t>
      </w:r>
      <w:r>
        <w:br/>
      </w:r>
      <w:r>
        <w:rPr>
          <w:rFonts w:ascii="Times New Roman"/>
          <w:b w:val="false"/>
          <w:i w:val="false"/>
          <w:color w:val="000000"/>
          <w:sz w:val="28"/>
        </w:rPr>
        <w:t xml:space="preserve">
    дарттарға қол жет-             ИСМ </w:t>
      </w:r>
      <w:r>
        <w:br/>
      </w:r>
      <w:r>
        <w:rPr>
          <w:rFonts w:ascii="Times New Roman"/>
          <w:b w:val="false"/>
          <w:i w:val="false"/>
          <w:color w:val="000000"/>
          <w:sz w:val="28"/>
        </w:rPr>
        <w:t xml:space="preserve">
    кiзу стратегиясы </w:t>
      </w:r>
      <w:r>
        <w:br/>
      </w:r>
      <w:r>
        <w:rPr>
          <w:rFonts w:ascii="Times New Roman"/>
          <w:b w:val="false"/>
          <w:i w:val="false"/>
          <w:color w:val="000000"/>
          <w:sz w:val="28"/>
        </w:rPr>
        <w:t xml:space="preserve">
    мiндеттерiн iске </w:t>
      </w:r>
      <w:r>
        <w:br/>
      </w:r>
      <w:r>
        <w:rPr>
          <w:rFonts w:ascii="Times New Roman"/>
          <w:b w:val="false"/>
          <w:i w:val="false"/>
          <w:color w:val="000000"/>
          <w:sz w:val="28"/>
        </w:rPr>
        <w:t xml:space="preserve">
    асыру жөнiндегi </w:t>
      </w:r>
      <w:r>
        <w:br/>
      </w:r>
      <w:r>
        <w:rPr>
          <w:rFonts w:ascii="Times New Roman"/>
          <w:b w:val="false"/>
          <w:i w:val="false"/>
          <w:color w:val="000000"/>
          <w:sz w:val="28"/>
        </w:rPr>
        <w:t xml:space="preserve">
    ведомствоаралық </w:t>
      </w:r>
      <w:r>
        <w:br/>
      </w:r>
      <w:r>
        <w:rPr>
          <w:rFonts w:ascii="Times New Roman"/>
          <w:b w:val="false"/>
          <w:i w:val="false"/>
          <w:color w:val="000000"/>
          <w:sz w:val="28"/>
        </w:rPr>
        <w:t xml:space="preserve">
    жұмыс комиссиясын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8.  Статистикалық      Статисти-   БП     2007 </w:t>
      </w:r>
      <w:r>
        <w:br/>
      </w:r>
      <w:r>
        <w:rPr>
          <w:rFonts w:ascii="Times New Roman"/>
          <w:b w:val="false"/>
          <w:i w:val="false"/>
          <w:color w:val="000000"/>
          <w:sz w:val="28"/>
        </w:rPr>
        <w:t xml:space="preserve">
    есептілiктiң қол-  калық      (келi-  жылғы   -   31,7  33,4  РБ </w:t>
      </w:r>
      <w:r>
        <w:br/>
      </w:r>
      <w:r>
        <w:rPr>
          <w:rFonts w:ascii="Times New Roman"/>
          <w:b w:val="false"/>
          <w:i w:val="false"/>
          <w:color w:val="000000"/>
          <w:sz w:val="28"/>
        </w:rPr>
        <w:t xml:space="preserve">
    даныстағы нысанда- есептiлiк   сiм      4 </w:t>
      </w:r>
      <w:r>
        <w:br/>
      </w:r>
      <w:r>
        <w:rPr>
          <w:rFonts w:ascii="Times New Roman"/>
          <w:b w:val="false"/>
          <w:i w:val="false"/>
          <w:color w:val="000000"/>
          <w:sz w:val="28"/>
        </w:rPr>
        <w:t xml:space="preserve">
    рын жетiлдiру,     нысанда-    бой-   тоқсан </w:t>
      </w:r>
      <w:r>
        <w:br/>
      </w:r>
      <w:r>
        <w:rPr>
          <w:rFonts w:ascii="Times New Roman"/>
          <w:b w:val="false"/>
          <w:i w:val="false"/>
          <w:color w:val="000000"/>
          <w:sz w:val="28"/>
        </w:rPr>
        <w:t xml:space="preserve">
    оларды оңтайланды-  рын        ынша) </w:t>
      </w:r>
      <w:r>
        <w:br/>
      </w:r>
      <w:r>
        <w:rPr>
          <w:rFonts w:ascii="Times New Roman"/>
          <w:b w:val="false"/>
          <w:i w:val="false"/>
          <w:color w:val="000000"/>
          <w:sz w:val="28"/>
        </w:rPr>
        <w:t xml:space="preserve">
    руды жүргізу,      бекiту </w:t>
      </w:r>
      <w:r>
        <w:br/>
      </w:r>
      <w:r>
        <w:rPr>
          <w:rFonts w:ascii="Times New Roman"/>
          <w:b w:val="false"/>
          <w:i w:val="false"/>
          <w:color w:val="000000"/>
          <w:sz w:val="28"/>
        </w:rPr>
        <w:t xml:space="preserve">
    халықаралық стан- </w:t>
      </w:r>
      <w:r>
        <w:br/>
      </w:r>
      <w:r>
        <w:rPr>
          <w:rFonts w:ascii="Times New Roman"/>
          <w:b w:val="false"/>
          <w:i w:val="false"/>
          <w:color w:val="000000"/>
          <w:sz w:val="28"/>
        </w:rPr>
        <w:t xml:space="preserve">
    дарттарға сәйкес- </w:t>
      </w:r>
      <w:r>
        <w:br/>
      </w:r>
      <w:r>
        <w:rPr>
          <w:rFonts w:ascii="Times New Roman"/>
          <w:b w:val="false"/>
          <w:i w:val="false"/>
          <w:color w:val="000000"/>
          <w:sz w:val="28"/>
        </w:rPr>
        <w:t xml:space="preserve">
    тендiру, құқықтық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есептілікті мемле- </w:t>
      </w:r>
      <w:r>
        <w:br/>
      </w:r>
      <w:r>
        <w:rPr>
          <w:rFonts w:ascii="Times New Roman"/>
          <w:b w:val="false"/>
          <w:i w:val="false"/>
          <w:color w:val="000000"/>
          <w:sz w:val="28"/>
        </w:rPr>
        <w:t xml:space="preserve">
    кеттiк тiлде жүр- </w:t>
      </w:r>
      <w:r>
        <w:br/>
      </w:r>
      <w:r>
        <w:rPr>
          <w:rFonts w:ascii="Times New Roman"/>
          <w:b w:val="false"/>
          <w:i w:val="false"/>
          <w:color w:val="000000"/>
          <w:sz w:val="28"/>
        </w:rPr>
        <w:t xml:space="preserve">
    гізудi ұйымдастыру </w:t>
      </w:r>
    </w:p>
    <w:p>
      <w:pPr>
        <w:spacing w:after="0"/>
        <w:ind w:left="0"/>
        <w:jc w:val="both"/>
      </w:pPr>
      <w:r>
        <w:rPr>
          <w:rFonts w:ascii="Times New Roman"/>
          <w:b w:val="false"/>
          <w:i w:val="false"/>
          <w:color w:val="000000"/>
          <w:sz w:val="28"/>
        </w:rPr>
        <w:t xml:space="preserve">9.  Құқықтық статисти- Қазақстан   БП     2007 </w:t>
      </w:r>
      <w:r>
        <w:br/>
      </w:r>
      <w:r>
        <w:rPr>
          <w:rFonts w:ascii="Times New Roman"/>
          <w:b w:val="false"/>
          <w:i w:val="false"/>
          <w:color w:val="000000"/>
          <w:sz w:val="28"/>
        </w:rPr>
        <w:t xml:space="preserve">
    ка және арнайы     Республи-  (келi-  жылғы   -  133,8  79,6  РБ </w:t>
      </w:r>
      <w:r>
        <w:br/>
      </w:r>
      <w:r>
        <w:rPr>
          <w:rFonts w:ascii="Times New Roman"/>
          <w:b w:val="false"/>
          <w:i w:val="false"/>
          <w:color w:val="000000"/>
          <w:sz w:val="28"/>
        </w:rPr>
        <w:t xml:space="preserve">
    есепке алу орган-  касы        сiм      4 </w:t>
      </w:r>
      <w:r>
        <w:br/>
      </w:r>
      <w:r>
        <w:rPr>
          <w:rFonts w:ascii="Times New Roman"/>
          <w:b w:val="false"/>
          <w:i w:val="false"/>
          <w:color w:val="000000"/>
          <w:sz w:val="28"/>
        </w:rPr>
        <w:t xml:space="preserve">
    дарында қылмыстар  Президенті  бой-   тоқсан </w:t>
      </w:r>
      <w:r>
        <w:br/>
      </w:r>
      <w:r>
        <w:rPr>
          <w:rFonts w:ascii="Times New Roman"/>
          <w:b w:val="false"/>
          <w:i w:val="false"/>
          <w:color w:val="000000"/>
          <w:sz w:val="28"/>
        </w:rPr>
        <w:t xml:space="preserve">
    мен құқық бұзушы-  Әкімшілі-   ынша) </w:t>
      </w:r>
      <w:r>
        <w:br/>
      </w:r>
      <w:r>
        <w:rPr>
          <w:rFonts w:ascii="Times New Roman"/>
          <w:b w:val="false"/>
          <w:i w:val="false"/>
          <w:color w:val="000000"/>
          <w:sz w:val="28"/>
        </w:rPr>
        <w:t xml:space="preserve">
    лықтар туралы      гіне есеп </w:t>
      </w:r>
      <w:r>
        <w:br/>
      </w:r>
      <w:r>
        <w:rPr>
          <w:rFonts w:ascii="Times New Roman"/>
          <w:b w:val="false"/>
          <w:i w:val="false"/>
          <w:color w:val="000000"/>
          <w:sz w:val="28"/>
        </w:rPr>
        <w:t xml:space="preserve">
    арыздар мен </w:t>
      </w:r>
      <w:r>
        <w:br/>
      </w:r>
      <w:r>
        <w:rPr>
          <w:rFonts w:ascii="Times New Roman"/>
          <w:b w:val="false"/>
          <w:i w:val="false"/>
          <w:color w:val="000000"/>
          <w:sz w:val="28"/>
        </w:rPr>
        <w:t xml:space="preserve">
    өтiнiштердi балама </w:t>
      </w:r>
      <w:r>
        <w:br/>
      </w:r>
      <w:r>
        <w:rPr>
          <w:rFonts w:ascii="Times New Roman"/>
          <w:b w:val="false"/>
          <w:i w:val="false"/>
          <w:color w:val="000000"/>
          <w:sz w:val="28"/>
        </w:rPr>
        <w:t xml:space="preserve">
    есепке алу мен </w:t>
      </w:r>
      <w:r>
        <w:br/>
      </w:r>
      <w:r>
        <w:rPr>
          <w:rFonts w:ascii="Times New Roman"/>
          <w:b w:val="false"/>
          <w:i w:val="false"/>
          <w:color w:val="000000"/>
          <w:sz w:val="28"/>
        </w:rPr>
        <w:t xml:space="preserve">
    тіркеудiң экспери- </w:t>
      </w:r>
      <w:r>
        <w:br/>
      </w:r>
      <w:r>
        <w:rPr>
          <w:rFonts w:ascii="Times New Roman"/>
          <w:b w:val="false"/>
          <w:i w:val="false"/>
          <w:color w:val="000000"/>
          <w:sz w:val="28"/>
        </w:rPr>
        <w:t xml:space="preserve">
    менттік жүйесiн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10. Кәсiпкерлiк        Қазақстан   БП     2008 </w:t>
      </w:r>
      <w:r>
        <w:br/>
      </w:r>
      <w:r>
        <w:rPr>
          <w:rFonts w:ascii="Times New Roman"/>
          <w:b w:val="false"/>
          <w:i w:val="false"/>
          <w:color w:val="000000"/>
          <w:sz w:val="28"/>
        </w:rPr>
        <w:t xml:space="preserve">
    субъектілерiнiң    Республи-  (келi-  жылғы   -  138,7  187,5 РБ </w:t>
      </w:r>
      <w:r>
        <w:br/>
      </w:r>
      <w:r>
        <w:rPr>
          <w:rFonts w:ascii="Times New Roman"/>
          <w:b w:val="false"/>
          <w:i w:val="false"/>
          <w:color w:val="000000"/>
          <w:sz w:val="28"/>
        </w:rPr>
        <w:t xml:space="preserve">
    қызметiн тексерудi касының     сiм      1 </w:t>
      </w:r>
      <w:r>
        <w:br/>
      </w:r>
      <w:r>
        <w:rPr>
          <w:rFonts w:ascii="Times New Roman"/>
          <w:b w:val="false"/>
          <w:i w:val="false"/>
          <w:color w:val="000000"/>
          <w:sz w:val="28"/>
        </w:rPr>
        <w:t xml:space="preserve">
    қоспағанда, мемле- Yкiметіне   бой-   тоқсан </w:t>
      </w:r>
      <w:r>
        <w:br/>
      </w:r>
      <w:r>
        <w:rPr>
          <w:rFonts w:ascii="Times New Roman"/>
          <w:b w:val="false"/>
          <w:i w:val="false"/>
          <w:color w:val="000000"/>
          <w:sz w:val="28"/>
        </w:rPr>
        <w:t xml:space="preserve">
    кеттiк бақылаушы   есеп        ынша) </w:t>
      </w:r>
      <w:r>
        <w:br/>
      </w:r>
      <w:r>
        <w:rPr>
          <w:rFonts w:ascii="Times New Roman"/>
          <w:b w:val="false"/>
          <w:i w:val="false"/>
          <w:color w:val="000000"/>
          <w:sz w:val="28"/>
        </w:rPr>
        <w:t xml:space="preserve">
    органдар жүргiзе- </w:t>
      </w:r>
      <w:r>
        <w:br/>
      </w:r>
      <w:r>
        <w:rPr>
          <w:rFonts w:ascii="Times New Roman"/>
          <w:b w:val="false"/>
          <w:i w:val="false"/>
          <w:color w:val="000000"/>
          <w:sz w:val="28"/>
        </w:rPr>
        <w:t xml:space="preserve">
    тiн барлық тексе- </w:t>
      </w:r>
      <w:r>
        <w:br/>
      </w:r>
      <w:r>
        <w:rPr>
          <w:rFonts w:ascii="Times New Roman"/>
          <w:b w:val="false"/>
          <w:i w:val="false"/>
          <w:color w:val="000000"/>
          <w:sz w:val="28"/>
        </w:rPr>
        <w:t xml:space="preserve">
    рулердi есепке </w:t>
      </w:r>
      <w:r>
        <w:br/>
      </w:r>
      <w:r>
        <w:rPr>
          <w:rFonts w:ascii="Times New Roman"/>
          <w:b w:val="false"/>
          <w:i w:val="false"/>
          <w:color w:val="000000"/>
          <w:sz w:val="28"/>
        </w:rPr>
        <w:t xml:space="preserve">
    алуды ұйымдастыру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Жаңа ақпараттық технологияларды енгізу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Бастапқы статисти- Бағдарла-   БП     2007 </w:t>
      </w:r>
      <w:r>
        <w:br/>
      </w:r>
      <w:r>
        <w:rPr>
          <w:rFonts w:ascii="Times New Roman"/>
          <w:b w:val="false"/>
          <w:i w:val="false"/>
          <w:color w:val="000000"/>
          <w:sz w:val="28"/>
        </w:rPr>
        <w:t xml:space="preserve">
    калық есептiлiктің малық      (келi-  жылғы   -     -    150  РБ </w:t>
      </w:r>
      <w:r>
        <w:br/>
      </w:r>
      <w:r>
        <w:rPr>
          <w:rFonts w:ascii="Times New Roman"/>
          <w:b w:val="false"/>
          <w:i w:val="false"/>
          <w:color w:val="000000"/>
          <w:sz w:val="28"/>
        </w:rPr>
        <w:t xml:space="preserve">
    электрондық нысан- қамтама-    сiм      4 </w:t>
      </w:r>
      <w:r>
        <w:br/>
      </w:r>
      <w:r>
        <w:rPr>
          <w:rFonts w:ascii="Times New Roman"/>
          <w:b w:val="false"/>
          <w:i w:val="false"/>
          <w:color w:val="000000"/>
          <w:sz w:val="28"/>
        </w:rPr>
        <w:t xml:space="preserve">
    дарын енгізу және  сыз         бой-   тоқсан </w:t>
      </w:r>
      <w:r>
        <w:br/>
      </w:r>
      <w:r>
        <w:rPr>
          <w:rFonts w:ascii="Times New Roman"/>
          <w:b w:val="false"/>
          <w:i w:val="false"/>
          <w:color w:val="000000"/>
          <w:sz w:val="28"/>
        </w:rPr>
        <w:t xml:space="preserve">
    оны телекоммуника- етудi       ынша) </w:t>
      </w:r>
      <w:r>
        <w:br/>
      </w:r>
      <w:r>
        <w:rPr>
          <w:rFonts w:ascii="Times New Roman"/>
          <w:b w:val="false"/>
          <w:i w:val="false"/>
          <w:color w:val="000000"/>
          <w:sz w:val="28"/>
        </w:rPr>
        <w:t xml:space="preserve">
    ция арналары       қабылдау </w:t>
      </w:r>
      <w:r>
        <w:br/>
      </w:r>
      <w:r>
        <w:rPr>
          <w:rFonts w:ascii="Times New Roman"/>
          <w:b w:val="false"/>
          <w:i w:val="false"/>
          <w:color w:val="000000"/>
          <w:sz w:val="28"/>
        </w:rPr>
        <w:t xml:space="preserve">
    бойынша жинауды    актiсi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12. Арнайы есепке      Бағдарла-   БП     2007 </w:t>
      </w:r>
      <w:r>
        <w:br/>
      </w:r>
      <w:r>
        <w:rPr>
          <w:rFonts w:ascii="Times New Roman"/>
          <w:b w:val="false"/>
          <w:i w:val="false"/>
          <w:color w:val="000000"/>
          <w:sz w:val="28"/>
        </w:rPr>
        <w:t xml:space="preserve">
    алуды электрондық  малық      (келi-  жылғы   -     -    280  РБ </w:t>
      </w:r>
      <w:r>
        <w:br/>
      </w:r>
      <w:r>
        <w:rPr>
          <w:rFonts w:ascii="Times New Roman"/>
          <w:b w:val="false"/>
          <w:i w:val="false"/>
          <w:color w:val="000000"/>
          <w:sz w:val="28"/>
        </w:rPr>
        <w:t xml:space="preserve">
    режимде жүргiзу    қамтама-    сiм      4 </w:t>
      </w:r>
      <w:r>
        <w:br/>
      </w:r>
      <w:r>
        <w:rPr>
          <w:rFonts w:ascii="Times New Roman"/>
          <w:b w:val="false"/>
          <w:i w:val="false"/>
          <w:color w:val="000000"/>
          <w:sz w:val="28"/>
        </w:rPr>
        <w:t xml:space="preserve">
                       сыз         бой-   тоқсан </w:t>
      </w:r>
      <w:r>
        <w:br/>
      </w:r>
      <w:r>
        <w:rPr>
          <w:rFonts w:ascii="Times New Roman"/>
          <w:b w:val="false"/>
          <w:i w:val="false"/>
          <w:color w:val="000000"/>
          <w:sz w:val="28"/>
        </w:rPr>
        <w:t xml:space="preserve">
                       етудi       ынша)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актісi </w:t>
      </w:r>
    </w:p>
    <w:p>
      <w:pPr>
        <w:spacing w:after="0"/>
        <w:ind w:left="0"/>
        <w:jc w:val="both"/>
      </w:pPr>
      <w:r>
        <w:rPr>
          <w:rFonts w:ascii="Times New Roman"/>
          <w:b w:val="false"/>
          <w:i w:val="false"/>
          <w:color w:val="000000"/>
          <w:sz w:val="28"/>
        </w:rPr>
        <w:t xml:space="preserve">13. Құқықтық статисти- Бағдарла-   БП     2007 </w:t>
      </w:r>
      <w:r>
        <w:br/>
      </w:r>
      <w:r>
        <w:rPr>
          <w:rFonts w:ascii="Times New Roman"/>
          <w:b w:val="false"/>
          <w:i w:val="false"/>
          <w:color w:val="000000"/>
          <w:sz w:val="28"/>
        </w:rPr>
        <w:t xml:space="preserve">
    ка және арнайы     малық      (келi-  жылғы   -     -    450  РБ </w:t>
      </w:r>
      <w:r>
        <w:br/>
      </w:r>
      <w:r>
        <w:rPr>
          <w:rFonts w:ascii="Times New Roman"/>
          <w:b w:val="false"/>
          <w:i w:val="false"/>
          <w:color w:val="000000"/>
          <w:sz w:val="28"/>
        </w:rPr>
        <w:t xml:space="preserve">
    есепке алу орган-  қамтама-    сiм      4 </w:t>
      </w:r>
      <w:r>
        <w:br/>
      </w:r>
      <w:r>
        <w:rPr>
          <w:rFonts w:ascii="Times New Roman"/>
          <w:b w:val="false"/>
          <w:i w:val="false"/>
          <w:color w:val="000000"/>
          <w:sz w:val="28"/>
        </w:rPr>
        <w:t xml:space="preserve">
    дарын техникалық   сыз         бой-   тоқсан </w:t>
      </w:r>
      <w:r>
        <w:br/>
      </w:r>
      <w:r>
        <w:rPr>
          <w:rFonts w:ascii="Times New Roman"/>
          <w:b w:val="false"/>
          <w:i w:val="false"/>
          <w:color w:val="000000"/>
          <w:sz w:val="28"/>
        </w:rPr>
        <w:t xml:space="preserve">
    және технологиялық етудi       ынша)  </w:t>
      </w:r>
      <w:r>
        <w:br/>
      </w:r>
      <w:r>
        <w:rPr>
          <w:rFonts w:ascii="Times New Roman"/>
          <w:b w:val="false"/>
          <w:i w:val="false"/>
          <w:color w:val="000000"/>
          <w:sz w:val="28"/>
        </w:rPr>
        <w:t xml:space="preserve">
    қайта жарақтанды-  қабылдау </w:t>
      </w:r>
      <w:r>
        <w:br/>
      </w:r>
      <w:r>
        <w:rPr>
          <w:rFonts w:ascii="Times New Roman"/>
          <w:b w:val="false"/>
          <w:i w:val="false"/>
          <w:color w:val="000000"/>
          <w:sz w:val="28"/>
        </w:rPr>
        <w:t xml:space="preserve">
    руды жүзеге асыру  актісi </w:t>
      </w:r>
    </w:p>
    <w:p>
      <w:pPr>
        <w:spacing w:after="0"/>
        <w:ind w:left="0"/>
        <w:jc w:val="both"/>
      </w:pPr>
      <w:r>
        <w:rPr>
          <w:rFonts w:ascii="Times New Roman"/>
          <w:b w:val="false"/>
          <w:i w:val="false"/>
          <w:color w:val="000000"/>
          <w:sz w:val="28"/>
        </w:rPr>
        <w:t xml:space="preserve">14. Құқықтық статисти- Қазақстан   БП     2008 </w:t>
      </w:r>
      <w:r>
        <w:br/>
      </w:r>
      <w:r>
        <w:rPr>
          <w:rFonts w:ascii="Times New Roman"/>
          <w:b w:val="false"/>
          <w:i w:val="false"/>
          <w:color w:val="000000"/>
          <w:sz w:val="28"/>
        </w:rPr>
        <w:t xml:space="preserve">
    ка және арнайы     Республи-  (келi-  жылғы   -     -    130  РБ </w:t>
      </w:r>
      <w:r>
        <w:br/>
      </w:r>
      <w:r>
        <w:rPr>
          <w:rFonts w:ascii="Times New Roman"/>
          <w:b w:val="false"/>
          <w:i w:val="false"/>
          <w:color w:val="000000"/>
          <w:sz w:val="28"/>
        </w:rPr>
        <w:t xml:space="preserve">
    есепке алу орган-  касының     сiм      1 </w:t>
      </w:r>
      <w:r>
        <w:br/>
      </w:r>
      <w:r>
        <w:rPr>
          <w:rFonts w:ascii="Times New Roman"/>
          <w:b w:val="false"/>
          <w:i w:val="false"/>
          <w:color w:val="000000"/>
          <w:sz w:val="28"/>
        </w:rPr>
        <w:t xml:space="preserve">
    дары мен субъектi- Yкiметіне   бой-   тоқсан </w:t>
      </w:r>
      <w:r>
        <w:br/>
      </w:r>
      <w:r>
        <w:rPr>
          <w:rFonts w:ascii="Times New Roman"/>
          <w:b w:val="false"/>
          <w:i w:val="false"/>
          <w:color w:val="000000"/>
          <w:sz w:val="28"/>
        </w:rPr>
        <w:t xml:space="preserve">
    лерiнiң бөлінген   есеп        ынша) </w:t>
      </w:r>
      <w:r>
        <w:br/>
      </w:r>
      <w:r>
        <w:rPr>
          <w:rFonts w:ascii="Times New Roman"/>
          <w:b w:val="false"/>
          <w:i w:val="false"/>
          <w:color w:val="000000"/>
          <w:sz w:val="28"/>
        </w:rPr>
        <w:t xml:space="preserve">
    деректер базасы </w:t>
      </w:r>
      <w:r>
        <w:br/>
      </w:r>
      <w:r>
        <w:rPr>
          <w:rFonts w:ascii="Times New Roman"/>
          <w:b w:val="false"/>
          <w:i w:val="false"/>
          <w:color w:val="000000"/>
          <w:sz w:val="28"/>
        </w:rPr>
        <w:t xml:space="preserve">
    әкiмшiлерiнiң </w:t>
      </w:r>
      <w:r>
        <w:br/>
      </w:r>
      <w:r>
        <w:rPr>
          <w:rFonts w:ascii="Times New Roman"/>
          <w:b w:val="false"/>
          <w:i w:val="false"/>
          <w:color w:val="000000"/>
          <w:sz w:val="28"/>
        </w:rPr>
        <w:t xml:space="preserve">
    қызметiн құру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Қоғамдағы құқықтық құбылыстардың кешенді мониторингі </w:t>
      </w:r>
      <w:r>
        <w:br/>
      </w:r>
      <w:r>
        <w:rPr>
          <w:rFonts w:ascii="Times New Roman"/>
          <w:b w:val="false"/>
          <w:i w:val="false"/>
          <w:color w:val="000000"/>
          <w:sz w:val="28"/>
        </w:rPr>
        <w:t>
</w:t>
      </w:r>
      <w:r>
        <w:rPr>
          <w:rFonts w:ascii="Times New Roman"/>
          <w:b/>
          <w:i w:val="false"/>
          <w:color w:val="000000"/>
          <w:sz w:val="28"/>
        </w:rPr>
        <w:t xml:space="preserve">                         жүйесін құру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Үкіметінің 2007.04.27. N  </w:t>
      </w:r>
      <w:r>
        <w:rPr>
          <w:rFonts w:ascii="Times New Roman"/>
          <w:b w:val="false"/>
          <w:i w:val="false"/>
          <w:color w:val="000000"/>
          <w:sz w:val="28"/>
        </w:rPr>
        <w:t xml:space="preserve">339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16. Аймақтарды қоса    Қазақстан   БП     2008 </w:t>
      </w:r>
      <w:r>
        <w:br/>
      </w:r>
      <w:r>
        <w:rPr>
          <w:rFonts w:ascii="Times New Roman"/>
          <w:b w:val="false"/>
          <w:i w:val="false"/>
          <w:color w:val="000000"/>
          <w:sz w:val="28"/>
        </w:rPr>
        <w:t xml:space="preserve">
    алғанда, құқықтық  Республи-  (келi-  жылғы   -     75    45  РБ </w:t>
      </w:r>
      <w:r>
        <w:br/>
      </w:r>
      <w:r>
        <w:rPr>
          <w:rFonts w:ascii="Times New Roman"/>
          <w:b w:val="false"/>
          <w:i w:val="false"/>
          <w:color w:val="000000"/>
          <w:sz w:val="28"/>
        </w:rPr>
        <w:t xml:space="preserve">
    статистика және    касының     сiм      1 </w:t>
      </w:r>
      <w:r>
        <w:br/>
      </w:r>
      <w:r>
        <w:rPr>
          <w:rFonts w:ascii="Times New Roman"/>
          <w:b w:val="false"/>
          <w:i w:val="false"/>
          <w:color w:val="000000"/>
          <w:sz w:val="28"/>
        </w:rPr>
        <w:t xml:space="preserve">
    арнайы есепке алу  Yкiметіне   бой-   тоқсан </w:t>
      </w:r>
      <w:r>
        <w:br/>
      </w:r>
      <w:r>
        <w:rPr>
          <w:rFonts w:ascii="Times New Roman"/>
          <w:b w:val="false"/>
          <w:i w:val="false"/>
          <w:color w:val="000000"/>
          <w:sz w:val="28"/>
        </w:rPr>
        <w:t xml:space="preserve">
    органдары қызметi- есеп        ынша) </w:t>
      </w:r>
      <w:r>
        <w:br/>
      </w:r>
      <w:r>
        <w:rPr>
          <w:rFonts w:ascii="Times New Roman"/>
          <w:b w:val="false"/>
          <w:i w:val="false"/>
          <w:color w:val="000000"/>
          <w:sz w:val="28"/>
        </w:rPr>
        <w:t xml:space="preserve">
    нiң басты бағытта- </w:t>
      </w:r>
      <w:r>
        <w:br/>
      </w:r>
      <w:r>
        <w:rPr>
          <w:rFonts w:ascii="Times New Roman"/>
          <w:b w:val="false"/>
          <w:i w:val="false"/>
          <w:color w:val="000000"/>
          <w:sz w:val="28"/>
        </w:rPr>
        <w:t xml:space="preserve">
    ры бойынша ғылыми- </w:t>
      </w:r>
      <w:r>
        <w:br/>
      </w:r>
      <w:r>
        <w:rPr>
          <w:rFonts w:ascii="Times New Roman"/>
          <w:b w:val="false"/>
          <w:i w:val="false"/>
          <w:color w:val="000000"/>
          <w:sz w:val="28"/>
        </w:rPr>
        <w:t xml:space="preserve">
    зерттеу зертхана- </w:t>
      </w:r>
      <w:r>
        <w:br/>
      </w:r>
      <w:r>
        <w:rPr>
          <w:rFonts w:ascii="Times New Roman"/>
          <w:b w:val="false"/>
          <w:i w:val="false"/>
          <w:color w:val="000000"/>
          <w:sz w:val="28"/>
        </w:rPr>
        <w:t xml:space="preserve">
    сын құру </w:t>
      </w:r>
    </w:p>
    <w:p>
      <w:pPr>
        <w:spacing w:after="0"/>
        <w:ind w:left="0"/>
        <w:jc w:val="both"/>
      </w:pPr>
      <w:r>
        <w:rPr>
          <w:rFonts w:ascii="Times New Roman"/>
          <w:b w:val="false"/>
          <w:i w:val="false"/>
          <w:color w:val="000000"/>
          <w:sz w:val="28"/>
        </w:rPr>
        <w:t xml:space="preserve">17. Азаматтардың       Қазақстан   БП     2008 </w:t>
      </w:r>
      <w:r>
        <w:br/>
      </w:r>
      <w:r>
        <w:rPr>
          <w:rFonts w:ascii="Times New Roman"/>
          <w:b w:val="false"/>
          <w:i w:val="false"/>
          <w:color w:val="000000"/>
          <w:sz w:val="28"/>
        </w:rPr>
        <w:t xml:space="preserve">
    мемлекеттiк орган- Республи-  (келi-  жылғы   -    260   160  РБ </w:t>
      </w:r>
      <w:r>
        <w:br/>
      </w:r>
      <w:r>
        <w:rPr>
          <w:rFonts w:ascii="Times New Roman"/>
          <w:b w:val="false"/>
          <w:i w:val="false"/>
          <w:color w:val="000000"/>
          <w:sz w:val="28"/>
        </w:rPr>
        <w:t xml:space="preserve">
    дарға өтiнiштерi-  касының     сiм      1 </w:t>
      </w:r>
      <w:r>
        <w:br/>
      </w:r>
      <w:r>
        <w:rPr>
          <w:rFonts w:ascii="Times New Roman"/>
          <w:b w:val="false"/>
          <w:i w:val="false"/>
          <w:color w:val="000000"/>
          <w:sz w:val="28"/>
        </w:rPr>
        <w:t xml:space="preserve">
    нiң бiрыңғай есе-  Yкiметіне   бой-   тоқсан </w:t>
      </w:r>
      <w:r>
        <w:br/>
      </w:r>
      <w:r>
        <w:rPr>
          <w:rFonts w:ascii="Times New Roman"/>
          <w:b w:val="false"/>
          <w:i w:val="false"/>
          <w:color w:val="000000"/>
          <w:sz w:val="28"/>
        </w:rPr>
        <w:t xml:space="preserve">
    бiн ұйымдастыру    есеп        ынша) </w:t>
      </w:r>
    </w:p>
    <w:p>
      <w:pPr>
        <w:spacing w:after="0"/>
        <w:ind w:left="0"/>
        <w:jc w:val="both"/>
      </w:pPr>
      <w:r>
        <w:rPr>
          <w:rFonts w:ascii="Times New Roman"/>
          <w:b w:val="false"/>
          <w:i w:val="false"/>
          <w:color w:val="000000"/>
          <w:sz w:val="28"/>
        </w:rPr>
        <w:t xml:space="preserve">18. Құқықтық статисти- Статис-     БП     2008 </w:t>
      </w:r>
      <w:r>
        <w:br/>
      </w:r>
      <w:r>
        <w:rPr>
          <w:rFonts w:ascii="Times New Roman"/>
          <w:b w:val="false"/>
          <w:i w:val="false"/>
          <w:color w:val="000000"/>
          <w:sz w:val="28"/>
        </w:rPr>
        <w:t xml:space="preserve">
    ка субъектiлерi    тикалық    (келi-  жылғы   -    120   135  РБ </w:t>
      </w:r>
      <w:r>
        <w:br/>
      </w:r>
      <w:r>
        <w:rPr>
          <w:rFonts w:ascii="Times New Roman"/>
          <w:b w:val="false"/>
          <w:i w:val="false"/>
          <w:color w:val="000000"/>
          <w:sz w:val="28"/>
        </w:rPr>
        <w:t xml:space="preserve">
    мен пайдаланушыла- бақылау     сiм      1 </w:t>
      </w:r>
      <w:r>
        <w:br/>
      </w:r>
      <w:r>
        <w:rPr>
          <w:rFonts w:ascii="Times New Roman"/>
          <w:b w:val="false"/>
          <w:i w:val="false"/>
          <w:color w:val="000000"/>
          <w:sz w:val="28"/>
        </w:rPr>
        <w:t xml:space="preserve">
    рын тарта отырып   бойынша     бой-   тоқсан </w:t>
      </w:r>
      <w:r>
        <w:br/>
      </w:r>
      <w:r>
        <w:rPr>
          <w:rFonts w:ascii="Times New Roman"/>
          <w:b w:val="false"/>
          <w:i w:val="false"/>
          <w:color w:val="000000"/>
          <w:sz w:val="28"/>
        </w:rPr>
        <w:t xml:space="preserve">
    заңдылық пен       есептi      ынша) </w:t>
      </w:r>
      <w:r>
        <w:br/>
      </w:r>
      <w:r>
        <w:rPr>
          <w:rFonts w:ascii="Times New Roman"/>
          <w:b w:val="false"/>
          <w:i w:val="false"/>
          <w:color w:val="000000"/>
          <w:sz w:val="28"/>
        </w:rPr>
        <w:t xml:space="preserve">
    құқықтық тәртiп    Қазақстан </w:t>
      </w:r>
      <w:r>
        <w:br/>
      </w:r>
      <w:r>
        <w:rPr>
          <w:rFonts w:ascii="Times New Roman"/>
          <w:b w:val="false"/>
          <w:i w:val="false"/>
          <w:color w:val="000000"/>
          <w:sz w:val="28"/>
        </w:rPr>
        <w:t xml:space="preserve">
    жай-күйi мәселеле- Республи- </w:t>
      </w:r>
      <w:r>
        <w:br/>
      </w:r>
      <w:r>
        <w:rPr>
          <w:rFonts w:ascii="Times New Roman"/>
          <w:b w:val="false"/>
          <w:i w:val="false"/>
          <w:color w:val="000000"/>
          <w:sz w:val="28"/>
        </w:rPr>
        <w:t xml:space="preserve">
    рi бойынша статис- касының </w:t>
      </w:r>
      <w:r>
        <w:br/>
      </w:r>
      <w:r>
        <w:rPr>
          <w:rFonts w:ascii="Times New Roman"/>
          <w:b w:val="false"/>
          <w:i w:val="false"/>
          <w:color w:val="000000"/>
          <w:sz w:val="28"/>
        </w:rPr>
        <w:t xml:space="preserve">
    тикалық бақылау    Үкiметiне </w:t>
      </w:r>
      <w:r>
        <w:br/>
      </w:r>
      <w:r>
        <w:rPr>
          <w:rFonts w:ascii="Times New Roman"/>
          <w:b w:val="false"/>
          <w:i w:val="false"/>
          <w:color w:val="000000"/>
          <w:sz w:val="28"/>
        </w:rPr>
        <w:t xml:space="preserve">
    жүргiзу            табыс 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Қазақстанның мемлекеттiк құқықтық ақпараттық </w:t>
      </w:r>
      <w:r>
        <w:br/>
      </w:r>
      <w:r>
        <w:rPr>
          <w:rFonts w:ascii="Times New Roman"/>
          <w:b w:val="false"/>
          <w:i w:val="false"/>
          <w:color w:val="000000"/>
          <w:sz w:val="28"/>
        </w:rPr>
        <w:t>
</w:t>
      </w:r>
      <w:r>
        <w:rPr>
          <w:rFonts w:ascii="Times New Roman"/>
          <w:b/>
          <w:i w:val="false"/>
          <w:color w:val="000000"/>
          <w:sz w:val="28"/>
        </w:rPr>
        <w:t xml:space="preserve">   статистикалық жүйесін әлемдiк ақпаратты ортаға біріктіру, </w:t>
      </w:r>
      <w:r>
        <w:br/>
      </w:r>
      <w:r>
        <w:rPr>
          <w:rFonts w:ascii="Times New Roman"/>
          <w:b w:val="false"/>
          <w:i w:val="false"/>
          <w:color w:val="000000"/>
          <w:sz w:val="28"/>
        </w:rPr>
        <w:t>
</w:t>
      </w:r>
      <w:r>
        <w:rPr>
          <w:rFonts w:ascii="Times New Roman"/>
          <w:b/>
          <w:i w:val="false"/>
          <w:color w:val="000000"/>
          <w:sz w:val="28"/>
        </w:rPr>
        <w:t xml:space="preserve">     құқықтық статистикалық ақпаратты жариялау мен тарату </w:t>
      </w:r>
      <w:r>
        <w:br/>
      </w:r>
      <w:r>
        <w:rPr>
          <w:rFonts w:ascii="Times New Roman"/>
          <w:b w:val="false"/>
          <w:i w:val="false"/>
          <w:color w:val="000000"/>
          <w:sz w:val="28"/>
        </w:rPr>
        <w:t>
</w:t>
      </w:r>
      <w:r>
        <w:rPr>
          <w:rFonts w:ascii="Times New Roman"/>
          <w:b/>
          <w:i w:val="false"/>
          <w:color w:val="000000"/>
          <w:sz w:val="28"/>
        </w:rPr>
        <w:t xml:space="preserve">                       жүйесiн жетілдіру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 Қылмыскерлiк пен   Қазақстан   БП     2007 </w:t>
      </w:r>
      <w:r>
        <w:br/>
      </w:r>
      <w:r>
        <w:rPr>
          <w:rFonts w:ascii="Times New Roman"/>
          <w:b w:val="false"/>
          <w:i w:val="false"/>
          <w:color w:val="000000"/>
          <w:sz w:val="28"/>
        </w:rPr>
        <w:t xml:space="preserve">
    заңдылықты сақтау  Республи-  (келi-  жылғы   Талап етілмейді  - </w:t>
      </w:r>
      <w:r>
        <w:br/>
      </w:r>
      <w:r>
        <w:rPr>
          <w:rFonts w:ascii="Times New Roman"/>
          <w:b w:val="false"/>
          <w:i w:val="false"/>
          <w:color w:val="000000"/>
          <w:sz w:val="28"/>
        </w:rPr>
        <w:t xml:space="preserve">
    жай-күйiн бағалау- касының     сiм      1 </w:t>
      </w:r>
      <w:r>
        <w:br/>
      </w:r>
      <w:r>
        <w:rPr>
          <w:rFonts w:ascii="Times New Roman"/>
          <w:b w:val="false"/>
          <w:i w:val="false"/>
          <w:color w:val="000000"/>
          <w:sz w:val="28"/>
        </w:rPr>
        <w:t xml:space="preserve">
    дың дамыған елдер- Yкiметіне   бой-   тоқсан </w:t>
      </w:r>
      <w:r>
        <w:br/>
      </w:r>
      <w:r>
        <w:rPr>
          <w:rFonts w:ascii="Times New Roman"/>
          <w:b w:val="false"/>
          <w:i w:val="false"/>
          <w:color w:val="000000"/>
          <w:sz w:val="28"/>
        </w:rPr>
        <w:t xml:space="preserve">
    дегi жалпыға таны- есеп        ынша) </w:t>
      </w:r>
      <w:r>
        <w:br/>
      </w:r>
      <w:r>
        <w:rPr>
          <w:rFonts w:ascii="Times New Roman"/>
          <w:b w:val="false"/>
          <w:i w:val="false"/>
          <w:color w:val="000000"/>
          <w:sz w:val="28"/>
        </w:rPr>
        <w:t xml:space="preserve">
    мал статистикалық </w:t>
      </w:r>
      <w:r>
        <w:br/>
      </w:r>
      <w:r>
        <w:rPr>
          <w:rFonts w:ascii="Times New Roman"/>
          <w:b w:val="false"/>
          <w:i w:val="false"/>
          <w:color w:val="000000"/>
          <w:sz w:val="28"/>
        </w:rPr>
        <w:t xml:space="preserve">
    көрсеткiштерi </w:t>
      </w:r>
      <w:r>
        <w:br/>
      </w:r>
      <w:r>
        <w:rPr>
          <w:rFonts w:ascii="Times New Roman"/>
          <w:b w:val="false"/>
          <w:i w:val="false"/>
          <w:color w:val="000000"/>
          <w:sz w:val="28"/>
        </w:rPr>
        <w:t xml:space="preserve">
    жүйесiн енгізу </w:t>
      </w:r>
    </w:p>
    <w:p>
      <w:pPr>
        <w:spacing w:after="0"/>
        <w:ind w:left="0"/>
        <w:jc w:val="both"/>
      </w:pPr>
      <w:r>
        <w:rPr>
          <w:rFonts w:ascii="Times New Roman"/>
          <w:b w:val="false"/>
          <w:i w:val="false"/>
          <w:color w:val="000000"/>
          <w:sz w:val="28"/>
        </w:rPr>
        <w:t xml:space="preserve">20. Статистикалық және Қазақстан   БП     2008 </w:t>
      </w:r>
      <w:r>
        <w:br/>
      </w:r>
      <w:r>
        <w:rPr>
          <w:rFonts w:ascii="Times New Roman"/>
          <w:b w:val="false"/>
          <w:i w:val="false"/>
          <w:color w:val="000000"/>
          <w:sz w:val="28"/>
        </w:rPr>
        <w:t xml:space="preserve">
    талдамалық ақпа-   Республи-  (келi-  жылғы   -    1,2   1,7  РБ </w:t>
      </w:r>
      <w:r>
        <w:br/>
      </w:r>
      <w:r>
        <w:rPr>
          <w:rFonts w:ascii="Times New Roman"/>
          <w:b w:val="false"/>
          <w:i w:val="false"/>
          <w:color w:val="000000"/>
          <w:sz w:val="28"/>
        </w:rPr>
        <w:t xml:space="preserve">
    раттарды халықара- касының     сiм      1 </w:t>
      </w:r>
      <w:r>
        <w:br/>
      </w:r>
      <w:r>
        <w:rPr>
          <w:rFonts w:ascii="Times New Roman"/>
          <w:b w:val="false"/>
          <w:i w:val="false"/>
          <w:color w:val="000000"/>
          <w:sz w:val="28"/>
        </w:rPr>
        <w:t xml:space="preserve">
    лық тiлдерде       Yкiметіне   бой-   тоқсан </w:t>
      </w:r>
      <w:r>
        <w:br/>
      </w:r>
      <w:r>
        <w:rPr>
          <w:rFonts w:ascii="Times New Roman"/>
          <w:b w:val="false"/>
          <w:i w:val="false"/>
          <w:color w:val="000000"/>
          <w:sz w:val="28"/>
        </w:rPr>
        <w:t xml:space="preserve">
    жариялау           есеп        ынша) </w:t>
      </w:r>
    </w:p>
    <w:p>
      <w:pPr>
        <w:spacing w:after="0"/>
        <w:ind w:left="0"/>
        <w:jc w:val="both"/>
      </w:pPr>
      <w:r>
        <w:rPr>
          <w:rFonts w:ascii="Times New Roman"/>
          <w:b w:val="false"/>
          <w:i w:val="false"/>
          <w:color w:val="000000"/>
          <w:sz w:val="28"/>
        </w:rPr>
        <w:t xml:space="preserve">21. Бас прокуратураның Bеб-сайтты  БП     2007 </w:t>
      </w:r>
      <w:r>
        <w:br/>
      </w:r>
      <w:r>
        <w:rPr>
          <w:rFonts w:ascii="Times New Roman"/>
          <w:b w:val="false"/>
          <w:i w:val="false"/>
          <w:color w:val="000000"/>
          <w:sz w:val="28"/>
        </w:rPr>
        <w:t xml:space="preserve">
    Интернет желiсiн-  жаңарту    (келi-  жылғы   -    0,9   0,9  РБ </w:t>
      </w:r>
      <w:r>
        <w:br/>
      </w:r>
      <w:r>
        <w:rPr>
          <w:rFonts w:ascii="Times New Roman"/>
          <w:b w:val="false"/>
          <w:i w:val="false"/>
          <w:color w:val="000000"/>
          <w:sz w:val="28"/>
        </w:rPr>
        <w:t xml:space="preserve">
    дегі веб-сайтын                сiм      4 </w:t>
      </w:r>
      <w:r>
        <w:br/>
      </w:r>
      <w:r>
        <w:rPr>
          <w:rFonts w:ascii="Times New Roman"/>
          <w:b w:val="false"/>
          <w:i w:val="false"/>
          <w:color w:val="000000"/>
          <w:sz w:val="28"/>
        </w:rPr>
        <w:t xml:space="preserve">
    жетiлдiру                      бой-   тоқсан </w:t>
      </w:r>
      <w:r>
        <w:br/>
      </w:r>
      <w:r>
        <w:rPr>
          <w:rFonts w:ascii="Times New Roman"/>
          <w:b w:val="false"/>
          <w:i w:val="false"/>
          <w:color w:val="000000"/>
          <w:sz w:val="28"/>
        </w:rPr>
        <w:t xml:space="preserve">
                                   ынша) </w:t>
      </w:r>
    </w:p>
    <w:p>
      <w:pPr>
        <w:spacing w:after="0"/>
        <w:ind w:left="0"/>
        <w:jc w:val="both"/>
      </w:pPr>
      <w:r>
        <w:rPr>
          <w:rFonts w:ascii="Times New Roman"/>
          <w:b w:val="false"/>
          <w:i w:val="false"/>
          <w:color w:val="000000"/>
          <w:sz w:val="28"/>
        </w:rPr>
        <w:t xml:space="preserve">22. Баспаханалық       Қазақстан   БП     2008 </w:t>
      </w:r>
      <w:r>
        <w:br/>
      </w:r>
      <w:r>
        <w:rPr>
          <w:rFonts w:ascii="Times New Roman"/>
          <w:b w:val="false"/>
          <w:i w:val="false"/>
          <w:color w:val="000000"/>
          <w:sz w:val="28"/>
        </w:rPr>
        <w:t xml:space="preserve">
    базаны құру және   Республи-  (келi-  жылғы   -     40    80  РБ </w:t>
      </w:r>
      <w:r>
        <w:br/>
      </w:r>
      <w:r>
        <w:rPr>
          <w:rFonts w:ascii="Times New Roman"/>
          <w:b w:val="false"/>
          <w:i w:val="false"/>
          <w:color w:val="000000"/>
          <w:sz w:val="28"/>
        </w:rPr>
        <w:t xml:space="preserve">
    құқықтық статисти- касының     сiм      1 </w:t>
      </w:r>
      <w:r>
        <w:br/>
      </w:r>
      <w:r>
        <w:rPr>
          <w:rFonts w:ascii="Times New Roman"/>
          <w:b w:val="false"/>
          <w:i w:val="false"/>
          <w:color w:val="000000"/>
          <w:sz w:val="28"/>
        </w:rPr>
        <w:t xml:space="preserve">
    ка және арнайы     Yкiметіне   бой-   тоқсан </w:t>
      </w:r>
      <w:r>
        <w:br/>
      </w:r>
      <w:r>
        <w:rPr>
          <w:rFonts w:ascii="Times New Roman"/>
          <w:b w:val="false"/>
          <w:i w:val="false"/>
          <w:color w:val="000000"/>
          <w:sz w:val="28"/>
        </w:rPr>
        <w:t xml:space="preserve">
    есепке алу орган-  есеп        ынша) </w:t>
      </w:r>
      <w:r>
        <w:br/>
      </w:r>
      <w:r>
        <w:rPr>
          <w:rFonts w:ascii="Times New Roman"/>
          <w:b w:val="false"/>
          <w:i w:val="false"/>
          <w:color w:val="000000"/>
          <w:sz w:val="28"/>
        </w:rPr>
        <w:t xml:space="preserve">
    дарының баспагер- </w:t>
      </w:r>
      <w:r>
        <w:br/>
      </w:r>
      <w:r>
        <w:rPr>
          <w:rFonts w:ascii="Times New Roman"/>
          <w:b w:val="false"/>
          <w:i w:val="false"/>
          <w:color w:val="000000"/>
          <w:sz w:val="28"/>
        </w:rPr>
        <w:t xml:space="preserve">
    лiк қызметiн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23. Құқықтық статисти- Құқықтық    БП     2005 </w:t>
      </w:r>
      <w:r>
        <w:br/>
      </w:r>
      <w:r>
        <w:rPr>
          <w:rFonts w:ascii="Times New Roman"/>
          <w:b w:val="false"/>
          <w:i w:val="false"/>
          <w:color w:val="000000"/>
          <w:sz w:val="28"/>
        </w:rPr>
        <w:t xml:space="preserve">
    ка және арнайы     статисти-  (келi-  жылғы   Талап етілмейді  - </w:t>
      </w:r>
      <w:r>
        <w:br/>
      </w:r>
      <w:r>
        <w:rPr>
          <w:rFonts w:ascii="Times New Roman"/>
          <w:b w:val="false"/>
          <w:i w:val="false"/>
          <w:color w:val="000000"/>
          <w:sz w:val="28"/>
        </w:rPr>
        <w:t xml:space="preserve">
    есепке алу сала-   ка және     сiм      4 </w:t>
      </w:r>
      <w:r>
        <w:br/>
      </w:r>
      <w:r>
        <w:rPr>
          <w:rFonts w:ascii="Times New Roman"/>
          <w:b w:val="false"/>
          <w:i w:val="false"/>
          <w:color w:val="000000"/>
          <w:sz w:val="28"/>
        </w:rPr>
        <w:t xml:space="preserve">
    сындағы жарияла-   арнайы      бой-   тоқсан </w:t>
      </w:r>
      <w:r>
        <w:br/>
      </w:r>
      <w:r>
        <w:rPr>
          <w:rFonts w:ascii="Times New Roman"/>
          <w:b w:val="false"/>
          <w:i w:val="false"/>
          <w:color w:val="000000"/>
          <w:sz w:val="28"/>
        </w:rPr>
        <w:t xml:space="preserve">
    нымдардың кеңей-   есепке      ынша) </w:t>
      </w:r>
      <w:r>
        <w:br/>
      </w:r>
      <w:r>
        <w:rPr>
          <w:rFonts w:ascii="Times New Roman"/>
          <w:b w:val="false"/>
          <w:i w:val="false"/>
          <w:color w:val="000000"/>
          <w:sz w:val="28"/>
        </w:rPr>
        <w:t xml:space="preserve">
    тiлген жүйесiн     алу сала- </w:t>
      </w:r>
      <w:r>
        <w:br/>
      </w:r>
      <w:r>
        <w:rPr>
          <w:rFonts w:ascii="Times New Roman"/>
          <w:b w:val="false"/>
          <w:i w:val="false"/>
          <w:color w:val="000000"/>
          <w:sz w:val="28"/>
        </w:rPr>
        <w:t xml:space="preserve">
    (сериясын) бекiту  сындағы </w:t>
      </w:r>
      <w:r>
        <w:br/>
      </w:r>
      <w:r>
        <w:rPr>
          <w:rFonts w:ascii="Times New Roman"/>
          <w:b w:val="false"/>
          <w:i w:val="false"/>
          <w:color w:val="000000"/>
          <w:sz w:val="28"/>
        </w:rPr>
        <w:t xml:space="preserve">
                       жарияла- </w:t>
      </w:r>
      <w:r>
        <w:br/>
      </w:r>
      <w:r>
        <w:rPr>
          <w:rFonts w:ascii="Times New Roman"/>
          <w:b w:val="false"/>
          <w:i w:val="false"/>
          <w:color w:val="000000"/>
          <w:sz w:val="28"/>
        </w:rPr>
        <w:t xml:space="preserve">
                       нымдар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iс-шара- </w:t>
      </w:r>
      <w:r>
        <w:br/>
      </w:r>
      <w:r>
        <w:rPr>
          <w:rFonts w:ascii="Times New Roman"/>
          <w:b w:val="false"/>
          <w:i w:val="false"/>
          <w:color w:val="000000"/>
          <w:sz w:val="28"/>
        </w:rPr>
        <w:t xml:space="preserve">
                       лар </w:t>
      </w:r>
      <w:r>
        <w:br/>
      </w:r>
      <w:r>
        <w:rPr>
          <w:rFonts w:ascii="Times New Roman"/>
          <w:b w:val="false"/>
          <w:i w:val="false"/>
          <w:color w:val="000000"/>
          <w:sz w:val="28"/>
        </w:rPr>
        <w:t xml:space="preserve">
                       жоспары </w:t>
      </w:r>
    </w:p>
    <w:p>
      <w:pPr>
        <w:spacing w:after="0"/>
        <w:ind w:left="0"/>
        <w:jc w:val="both"/>
      </w:pPr>
      <w:r>
        <w:rPr>
          <w:rFonts w:ascii="Times New Roman"/>
          <w:b w:val="false"/>
          <w:i w:val="false"/>
          <w:color w:val="000000"/>
          <w:sz w:val="28"/>
        </w:rPr>
        <w:t xml:space="preserve">24. Құқықтық статисти- Жарияла-    БП     2006 </w:t>
      </w:r>
      <w:r>
        <w:br/>
      </w:r>
      <w:r>
        <w:rPr>
          <w:rFonts w:ascii="Times New Roman"/>
          <w:b w:val="false"/>
          <w:i w:val="false"/>
          <w:color w:val="000000"/>
          <w:sz w:val="28"/>
        </w:rPr>
        <w:t xml:space="preserve">
    калық көрсеткiш-   ным        (келi-  жылғы   -     1,8    -  РБ </w:t>
      </w:r>
      <w:r>
        <w:br/>
      </w:r>
      <w:r>
        <w:rPr>
          <w:rFonts w:ascii="Times New Roman"/>
          <w:b w:val="false"/>
          <w:i w:val="false"/>
          <w:color w:val="000000"/>
          <w:sz w:val="28"/>
        </w:rPr>
        <w:t xml:space="preserve">
    тердiң және норма-             сiм      4 </w:t>
      </w:r>
      <w:r>
        <w:br/>
      </w:r>
      <w:r>
        <w:rPr>
          <w:rFonts w:ascii="Times New Roman"/>
          <w:b w:val="false"/>
          <w:i w:val="false"/>
          <w:color w:val="000000"/>
          <w:sz w:val="28"/>
        </w:rPr>
        <w:t xml:space="preserve">
    тивтiк-анықтамалық             бой-   тоқсан </w:t>
      </w:r>
      <w:r>
        <w:br/>
      </w:r>
      <w:r>
        <w:rPr>
          <w:rFonts w:ascii="Times New Roman"/>
          <w:b w:val="false"/>
          <w:i w:val="false"/>
          <w:color w:val="000000"/>
          <w:sz w:val="28"/>
        </w:rPr>
        <w:t xml:space="preserve">
    ақпараттардың                  ынша) </w:t>
      </w:r>
      <w:r>
        <w:br/>
      </w:r>
      <w:r>
        <w:rPr>
          <w:rFonts w:ascii="Times New Roman"/>
          <w:b w:val="false"/>
          <w:i w:val="false"/>
          <w:color w:val="000000"/>
          <w:sz w:val="28"/>
        </w:rPr>
        <w:t xml:space="preserve">
    бiрыңғай жүйесiнiң </w:t>
      </w:r>
      <w:r>
        <w:br/>
      </w:r>
      <w:r>
        <w:rPr>
          <w:rFonts w:ascii="Times New Roman"/>
          <w:b w:val="false"/>
          <w:i w:val="false"/>
          <w:color w:val="000000"/>
          <w:sz w:val="28"/>
        </w:rPr>
        <w:t xml:space="preserve">
    тiзiмдемесiн </w:t>
      </w:r>
      <w:r>
        <w:br/>
      </w: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25. Құқықтық статис-   Жарияла-    БП     2006 </w:t>
      </w:r>
      <w:r>
        <w:br/>
      </w:r>
      <w:r>
        <w:rPr>
          <w:rFonts w:ascii="Times New Roman"/>
          <w:b w:val="false"/>
          <w:i w:val="false"/>
          <w:color w:val="000000"/>
          <w:sz w:val="28"/>
        </w:rPr>
        <w:t xml:space="preserve">
    тикалық ақпаратты  ным        (келi-  жылғы   -     1,8    -  РБ </w:t>
      </w:r>
      <w:r>
        <w:br/>
      </w:r>
      <w:r>
        <w:rPr>
          <w:rFonts w:ascii="Times New Roman"/>
          <w:b w:val="false"/>
          <w:i w:val="false"/>
          <w:color w:val="000000"/>
          <w:sz w:val="28"/>
        </w:rPr>
        <w:t xml:space="preserve">
    пайдаланушылардың              сiм      4 </w:t>
      </w:r>
      <w:r>
        <w:br/>
      </w:r>
      <w:r>
        <w:rPr>
          <w:rFonts w:ascii="Times New Roman"/>
          <w:b w:val="false"/>
          <w:i w:val="false"/>
          <w:color w:val="000000"/>
          <w:sz w:val="28"/>
        </w:rPr>
        <w:t xml:space="preserve">
    тiзiмдемесiн                   бой-   тоқсан </w:t>
      </w:r>
      <w:r>
        <w:br/>
      </w:r>
      <w:r>
        <w:rPr>
          <w:rFonts w:ascii="Times New Roman"/>
          <w:b w:val="false"/>
          <w:i w:val="false"/>
          <w:color w:val="000000"/>
          <w:sz w:val="28"/>
        </w:rPr>
        <w:t xml:space="preserve">
    шығару                         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6. Құқықтық статистика және арнайы есепке алу саласындағы </w:t>
      </w:r>
      <w:r>
        <w:br/>
      </w:r>
      <w:r>
        <w:rPr>
          <w:rFonts w:ascii="Times New Roman"/>
          <w:b w:val="false"/>
          <w:i w:val="false"/>
          <w:color w:val="000000"/>
          <w:sz w:val="28"/>
        </w:rPr>
        <w:t>
</w:t>
      </w:r>
      <w:r>
        <w:rPr>
          <w:rFonts w:ascii="Times New Roman"/>
          <w:b/>
          <w:i w:val="false"/>
          <w:color w:val="000000"/>
          <w:sz w:val="28"/>
        </w:rPr>
        <w:t xml:space="preserve">үздiксiз кәсiптiк білiм беру мен кадр даярлаудың жүйесiн құру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26.  </w:t>
      </w:r>
      <w:r>
        <w:rPr>
          <w:rFonts w:ascii="Times New Roman"/>
          <w:b w:val="false"/>
          <w:i w:val="false"/>
          <w:color w:val="ff0000"/>
          <w:sz w:val="28"/>
        </w:rPr>
        <w:t xml:space="preserve">(алынып тасталды - ҚР Үкіметінің 2008.02.12.  </w:t>
      </w:r>
      <w:r>
        <w:rPr>
          <w:rFonts w:ascii="Times New Roman"/>
          <w:b w:val="false"/>
          <w:i w:val="false"/>
          <w:color w:val="000000"/>
          <w:sz w:val="28"/>
        </w:rPr>
        <w:t xml:space="preserve">N 134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27.  </w:t>
      </w:r>
      <w:r>
        <w:rPr>
          <w:rFonts w:ascii="Times New Roman"/>
          <w:b w:val="false"/>
          <w:i w:val="false"/>
          <w:color w:val="ff0000"/>
          <w:sz w:val="28"/>
        </w:rPr>
        <w:t xml:space="preserve">(алынып тасталды - ҚР Үкіметінің 2008.02.12.  </w:t>
      </w:r>
      <w:r>
        <w:rPr>
          <w:rFonts w:ascii="Times New Roman"/>
          <w:b w:val="false"/>
          <w:i w:val="false"/>
          <w:color w:val="000000"/>
          <w:sz w:val="28"/>
        </w:rPr>
        <w:t xml:space="preserve">N 134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28.  </w:t>
      </w:r>
      <w:r>
        <w:rPr>
          <w:rFonts w:ascii="Times New Roman"/>
          <w:b w:val="false"/>
          <w:i w:val="false"/>
          <w:color w:val="ff0000"/>
          <w:sz w:val="28"/>
        </w:rPr>
        <w:t xml:space="preserve">(алынып тасталды - ҚР Үкіметінің 2008.02.12.  </w:t>
      </w:r>
      <w:r>
        <w:rPr>
          <w:rFonts w:ascii="Times New Roman"/>
          <w:b w:val="false"/>
          <w:i w:val="false"/>
          <w:color w:val="000000"/>
          <w:sz w:val="28"/>
        </w:rPr>
        <w:t xml:space="preserve">N 134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29.  </w:t>
      </w:r>
      <w:r>
        <w:rPr>
          <w:rFonts w:ascii="Times New Roman"/>
          <w:b w:val="false"/>
          <w:i w:val="false"/>
          <w:color w:val="ff0000"/>
          <w:sz w:val="28"/>
        </w:rPr>
        <w:t xml:space="preserve">(алынып тасталды - ҚР Үкіметінің 2007.04.27. N  </w:t>
      </w:r>
      <w:r>
        <w:rPr>
          <w:rFonts w:ascii="Times New Roman"/>
          <w:b w:val="false"/>
          <w:i w:val="false"/>
          <w:color w:val="000000"/>
          <w:sz w:val="28"/>
        </w:rPr>
        <w:t xml:space="preserve">339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30.  </w:t>
      </w:r>
      <w:r>
        <w:rPr>
          <w:rFonts w:ascii="Times New Roman"/>
          <w:b w:val="false"/>
          <w:i w:val="false"/>
          <w:color w:val="ff0000"/>
          <w:sz w:val="28"/>
        </w:rPr>
        <w:t xml:space="preserve">(алынып тасталды - ҚР Үкіметінің 2007.04.27. N  </w:t>
      </w:r>
      <w:r>
        <w:rPr>
          <w:rFonts w:ascii="Times New Roman"/>
          <w:b w:val="false"/>
          <w:i w:val="false"/>
          <w:color w:val="000000"/>
          <w:sz w:val="28"/>
        </w:rPr>
        <w:t xml:space="preserve">339 </w:t>
      </w:r>
      <w:r>
        <w:rPr>
          <w:rFonts w:ascii="Times New Roman"/>
          <w:b w:val="false"/>
          <w:i w:val="false"/>
          <w:color w:val="ff0000"/>
          <w:sz w:val="28"/>
        </w:rPr>
        <w:t xml:space="preserve">қаулысымен)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Құқықтық статистика және арнайы есепке алу саласындағы </w:t>
      </w:r>
      <w:r>
        <w:br/>
      </w:r>
      <w:r>
        <w:rPr>
          <w:rFonts w:ascii="Times New Roman"/>
          <w:b w:val="false"/>
          <w:i w:val="false"/>
          <w:color w:val="000000"/>
          <w:sz w:val="28"/>
        </w:rPr>
        <w:t>
</w:t>
      </w:r>
      <w:r>
        <w:rPr>
          <w:rFonts w:ascii="Times New Roman"/>
          <w:b/>
          <w:i w:val="false"/>
          <w:color w:val="000000"/>
          <w:sz w:val="28"/>
        </w:rPr>
        <w:t xml:space="preserve">              халықаралық тәжiрибелердi зерделеу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РФ IIМ БАО-мен     Ынтымақ-    БП     2005 </w:t>
      </w:r>
      <w:r>
        <w:br/>
      </w:r>
      <w:r>
        <w:rPr>
          <w:rFonts w:ascii="Times New Roman"/>
          <w:b w:val="false"/>
          <w:i w:val="false"/>
          <w:color w:val="000000"/>
          <w:sz w:val="28"/>
        </w:rPr>
        <w:t xml:space="preserve">
    автоматтандыру,    тасу,      (келi-  жылғы   Талап етілмейді  - </w:t>
      </w:r>
      <w:r>
        <w:br/>
      </w:r>
      <w:r>
        <w:rPr>
          <w:rFonts w:ascii="Times New Roman"/>
          <w:b w:val="false"/>
          <w:i w:val="false"/>
          <w:color w:val="000000"/>
          <w:sz w:val="28"/>
        </w:rPr>
        <w:t xml:space="preserve">
    бағдарламалық      техноло-    сiм      2 </w:t>
      </w:r>
      <w:r>
        <w:br/>
      </w:r>
      <w:r>
        <w:rPr>
          <w:rFonts w:ascii="Times New Roman"/>
          <w:b w:val="false"/>
          <w:i w:val="false"/>
          <w:color w:val="000000"/>
          <w:sz w:val="28"/>
        </w:rPr>
        <w:t xml:space="preserve">
    қамтамасыз етудi   гиямен      бой-   тоқсан </w:t>
      </w:r>
      <w:r>
        <w:br/>
      </w:r>
      <w:r>
        <w:rPr>
          <w:rFonts w:ascii="Times New Roman"/>
          <w:b w:val="false"/>
          <w:i w:val="false"/>
          <w:color w:val="000000"/>
          <w:sz w:val="28"/>
        </w:rPr>
        <w:t xml:space="preserve">
    әзiрлеу және сатып және        ынша), </w:t>
      </w:r>
      <w:r>
        <w:br/>
      </w:r>
      <w:r>
        <w:rPr>
          <w:rFonts w:ascii="Times New Roman"/>
          <w:b w:val="false"/>
          <w:i w:val="false"/>
          <w:color w:val="000000"/>
          <w:sz w:val="28"/>
        </w:rPr>
        <w:t xml:space="preserve">
    алу, талдамалық    тәжiрибе    ІІМ, </w:t>
      </w:r>
      <w:r>
        <w:br/>
      </w:r>
      <w:r>
        <w:rPr>
          <w:rFonts w:ascii="Times New Roman"/>
          <w:b w:val="false"/>
          <w:i w:val="false"/>
          <w:color w:val="000000"/>
          <w:sz w:val="28"/>
        </w:rPr>
        <w:t xml:space="preserve">
    ақпараттармен      алмасу,     СІМ </w:t>
      </w:r>
      <w:r>
        <w:br/>
      </w:r>
      <w:r>
        <w:rPr>
          <w:rFonts w:ascii="Times New Roman"/>
          <w:b w:val="false"/>
          <w:i w:val="false"/>
          <w:color w:val="000000"/>
          <w:sz w:val="28"/>
        </w:rPr>
        <w:t xml:space="preserve">
    алмасу мәселелерi  бiрлескен </w:t>
      </w:r>
      <w:r>
        <w:br/>
      </w:r>
      <w:r>
        <w:rPr>
          <w:rFonts w:ascii="Times New Roman"/>
          <w:b w:val="false"/>
          <w:i w:val="false"/>
          <w:color w:val="000000"/>
          <w:sz w:val="28"/>
        </w:rPr>
        <w:t xml:space="preserve">
    бойынша ынтымақ-   iс-шара- </w:t>
      </w:r>
      <w:r>
        <w:br/>
      </w:r>
      <w:r>
        <w:rPr>
          <w:rFonts w:ascii="Times New Roman"/>
          <w:b w:val="false"/>
          <w:i w:val="false"/>
          <w:color w:val="000000"/>
          <w:sz w:val="28"/>
        </w:rPr>
        <w:t xml:space="preserve">
    тастықты кеңейту   лар </w:t>
      </w:r>
      <w:r>
        <w:br/>
      </w:r>
      <w:r>
        <w:rPr>
          <w:rFonts w:ascii="Times New Roman"/>
          <w:b w:val="false"/>
          <w:i w:val="false"/>
          <w:color w:val="000000"/>
          <w:sz w:val="28"/>
        </w:rPr>
        <w:t xml:space="preserve">
                       жоспары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шарт </w:t>
      </w:r>
      <w:r>
        <w:br/>
      </w:r>
      <w:r>
        <w:rPr>
          <w:rFonts w:ascii="Times New Roman"/>
          <w:b w:val="false"/>
          <w:i w:val="false"/>
          <w:color w:val="000000"/>
          <w:sz w:val="28"/>
        </w:rPr>
        <w:t xml:space="preserve">
                       жасасу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касының </w:t>
      </w:r>
      <w:r>
        <w:br/>
      </w:r>
      <w:r>
        <w:rPr>
          <w:rFonts w:ascii="Times New Roman"/>
          <w:b w:val="false"/>
          <w:i w:val="false"/>
          <w:color w:val="000000"/>
          <w:sz w:val="28"/>
        </w:rPr>
        <w:t xml:space="preserve">
                       Үкiметiне </w:t>
      </w:r>
      <w:r>
        <w:br/>
      </w:r>
      <w:r>
        <w:rPr>
          <w:rFonts w:ascii="Times New Roman"/>
          <w:b w:val="false"/>
          <w:i w:val="false"/>
          <w:color w:val="000000"/>
          <w:sz w:val="28"/>
        </w:rPr>
        <w:t xml:space="preserve">
                       есеп) </w:t>
      </w:r>
    </w:p>
    <w:p>
      <w:pPr>
        <w:spacing w:after="0"/>
        <w:ind w:left="0"/>
        <w:jc w:val="both"/>
      </w:pPr>
      <w:r>
        <w:rPr>
          <w:rFonts w:ascii="Times New Roman"/>
          <w:b w:val="false"/>
          <w:i w:val="false"/>
          <w:color w:val="000000"/>
          <w:sz w:val="28"/>
        </w:rPr>
        <w:t xml:space="preserve">32. ТМД, ШЫҰ мүше-     Мемлекет-   БП     2005 </w:t>
      </w:r>
      <w:r>
        <w:br/>
      </w:r>
      <w:r>
        <w:rPr>
          <w:rFonts w:ascii="Times New Roman"/>
          <w:b w:val="false"/>
          <w:i w:val="false"/>
          <w:color w:val="000000"/>
          <w:sz w:val="28"/>
        </w:rPr>
        <w:t xml:space="preserve">
    мемлекеттер ара-   аралық     (келi-  жылғы   Талап етілмейді  - </w:t>
      </w:r>
      <w:r>
        <w:br/>
      </w:r>
      <w:r>
        <w:rPr>
          <w:rFonts w:ascii="Times New Roman"/>
          <w:b w:val="false"/>
          <w:i w:val="false"/>
          <w:color w:val="000000"/>
          <w:sz w:val="28"/>
        </w:rPr>
        <w:t xml:space="preserve">
    сында статистика-  келiсiм     сiм      3 </w:t>
      </w:r>
      <w:r>
        <w:br/>
      </w:r>
      <w:r>
        <w:rPr>
          <w:rFonts w:ascii="Times New Roman"/>
          <w:b w:val="false"/>
          <w:i w:val="false"/>
          <w:color w:val="000000"/>
          <w:sz w:val="28"/>
        </w:rPr>
        <w:t xml:space="preserve">
    лық және талдама-              бой-   тоқсан </w:t>
      </w:r>
      <w:r>
        <w:br/>
      </w:r>
      <w:r>
        <w:rPr>
          <w:rFonts w:ascii="Times New Roman"/>
          <w:b w:val="false"/>
          <w:i w:val="false"/>
          <w:color w:val="000000"/>
          <w:sz w:val="28"/>
        </w:rPr>
        <w:t xml:space="preserve">
    лық құқықтық                   ынша), </w:t>
      </w:r>
      <w:r>
        <w:br/>
      </w:r>
      <w:r>
        <w:rPr>
          <w:rFonts w:ascii="Times New Roman"/>
          <w:b w:val="false"/>
          <w:i w:val="false"/>
          <w:color w:val="000000"/>
          <w:sz w:val="28"/>
        </w:rPr>
        <w:t xml:space="preserve">
    ақпараттармен және             СІМ </w:t>
      </w:r>
      <w:r>
        <w:br/>
      </w:r>
      <w:r>
        <w:rPr>
          <w:rFonts w:ascii="Times New Roman"/>
          <w:b w:val="false"/>
          <w:i w:val="false"/>
          <w:color w:val="000000"/>
          <w:sz w:val="28"/>
        </w:rPr>
        <w:t xml:space="preserve">
    арнайы есепке </w:t>
      </w:r>
      <w:r>
        <w:br/>
      </w:r>
      <w:r>
        <w:rPr>
          <w:rFonts w:ascii="Times New Roman"/>
          <w:b w:val="false"/>
          <w:i w:val="false"/>
          <w:color w:val="000000"/>
          <w:sz w:val="28"/>
        </w:rPr>
        <w:t xml:space="preserve">
    алумен алмасуды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33.  </w:t>
      </w:r>
      <w:r>
        <w:rPr>
          <w:rFonts w:ascii="Times New Roman"/>
          <w:b w:val="false"/>
          <w:i w:val="false"/>
          <w:color w:val="ff0000"/>
          <w:sz w:val="28"/>
        </w:rPr>
        <w:t xml:space="preserve">(алынып тасталды - ҚР Үкіметінің 2008.02.12.  </w:t>
      </w:r>
      <w:r>
        <w:rPr>
          <w:rFonts w:ascii="Times New Roman"/>
          <w:b w:val="false"/>
          <w:i w:val="false"/>
          <w:color w:val="000000"/>
          <w:sz w:val="28"/>
        </w:rPr>
        <w:t xml:space="preserve">N 134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34. Құқық қорғау       Конферен-   БП     2005 </w:t>
      </w:r>
      <w:r>
        <w:br/>
      </w:r>
      <w:r>
        <w:rPr>
          <w:rFonts w:ascii="Times New Roman"/>
          <w:b w:val="false"/>
          <w:i w:val="false"/>
          <w:color w:val="000000"/>
          <w:sz w:val="28"/>
        </w:rPr>
        <w:t xml:space="preserve">
    органдары ақпарат  ция        (келi-  жылғы   -     2,5   -   РБ </w:t>
      </w:r>
      <w:r>
        <w:br/>
      </w:r>
      <w:r>
        <w:rPr>
          <w:rFonts w:ascii="Times New Roman"/>
          <w:b w:val="false"/>
          <w:i w:val="false"/>
          <w:color w:val="000000"/>
          <w:sz w:val="28"/>
        </w:rPr>
        <w:t xml:space="preserve">
    қызметi басшылары-             сiм      4 </w:t>
      </w:r>
      <w:r>
        <w:br/>
      </w:r>
      <w:r>
        <w:rPr>
          <w:rFonts w:ascii="Times New Roman"/>
          <w:b w:val="false"/>
          <w:i w:val="false"/>
          <w:color w:val="000000"/>
          <w:sz w:val="28"/>
        </w:rPr>
        <w:t xml:space="preserve">
    ның мемлекетара-               бой-   тоқсан </w:t>
      </w:r>
      <w:r>
        <w:br/>
      </w:r>
      <w:r>
        <w:rPr>
          <w:rFonts w:ascii="Times New Roman"/>
          <w:b w:val="false"/>
          <w:i w:val="false"/>
          <w:color w:val="000000"/>
          <w:sz w:val="28"/>
        </w:rPr>
        <w:t xml:space="preserve">
    лық конференциясын             ынша), </w:t>
      </w:r>
      <w:r>
        <w:br/>
      </w:r>
      <w:r>
        <w:rPr>
          <w:rFonts w:ascii="Times New Roman"/>
          <w:b w:val="false"/>
          <w:i w:val="false"/>
          <w:color w:val="000000"/>
          <w:sz w:val="28"/>
        </w:rPr>
        <w:t xml:space="preserve">
    өткiзу                         СІМ, </w:t>
      </w:r>
      <w:r>
        <w:br/>
      </w:r>
      <w:r>
        <w:rPr>
          <w:rFonts w:ascii="Times New Roman"/>
          <w:b w:val="false"/>
          <w:i w:val="false"/>
          <w:color w:val="000000"/>
          <w:sz w:val="28"/>
        </w:rPr>
        <w:t xml:space="preserve">
                                   IIМ </w:t>
      </w:r>
    </w:p>
    <w:p>
      <w:pPr>
        <w:spacing w:after="0"/>
        <w:ind w:left="0"/>
        <w:jc w:val="both"/>
      </w:pPr>
      <w:r>
        <w:rPr>
          <w:rFonts w:ascii="Times New Roman"/>
          <w:b w:val="false"/>
          <w:i w:val="false"/>
          <w:color w:val="000000"/>
          <w:sz w:val="28"/>
        </w:rPr>
        <w:t xml:space="preserve">35. Таяу және алыс     Қазақстан   БП     2008 </w:t>
      </w:r>
      <w:r>
        <w:br/>
      </w:r>
      <w:r>
        <w:rPr>
          <w:rFonts w:ascii="Times New Roman"/>
          <w:b w:val="false"/>
          <w:i w:val="false"/>
          <w:color w:val="000000"/>
          <w:sz w:val="28"/>
        </w:rPr>
        <w:t xml:space="preserve">
    шетелдермен құқық- Республи-  (келi-  жылғы   -    3,5   4,5  РБ </w:t>
      </w:r>
      <w:r>
        <w:br/>
      </w:r>
      <w:r>
        <w:rPr>
          <w:rFonts w:ascii="Times New Roman"/>
          <w:b w:val="false"/>
          <w:i w:val="false"/>
          <w:color w:val="000000"/>
          <w:sz w:val="28"/>
        </w:rPr>
        <w:t xml:space="preserve">
    тық статистика     касының     сiм      1 </w:t>
      </w:r>
      <w:r>
        <w:br/>
      </w:r>
      <w:r>
        <w:rPr>
          <w:rFonts w:ascii="Times New Roman"/>
          <w:b w:val="false"/>
          <w:i w:val="false"/>
          <w:color w:val="000000"/>
          <w:sz w:val="28"/>
        </w:rPr>
        <w:t xml:space="preserve">
    және арнайы есепке Yкiметіне   бой-   тоқсан </w:t>
      </w:r>
      <w:r>
        <w:br/>
      </w:r>
      <w:r>
        <w:rPr>
          <w:rFonts w:ascii="Times New Roman"/>
          <w:b w:val="false"/>
          <w:i w:val="false"/>
          <w:color w:val="000000"/>
          <w:sz w:val="28"/>
        </w:rPr>
        <w:t xml:space="preserve">
    алу мәселелерi     есеп        ынша) </w:t>
      </w:r>
      <w:r>
        <w:br/>
      </w:r>
      <w:r>
        <w:rPr>
          <w:rFonts w:ascii="Times New Roman"/>
          <w:b w:val="false"/>
          <w:i w:val="false"/>
          <w:color w:val="000000"/>
          <w:sz w:val="28"/>
        </w:rPr>
        <w:t xml:space="preserve">
    бойынша тәжiрибе </w:t>
      </w:r>
      <w:r>
        <w:br/>
      </w:r>
      <w:r>
        <w:rPr>
          <w:rFonts w:ascii="Times New Roman"/>
          <w:b w:val="false"/>
          <w:i w:val="false"/>
          <w:color w:val="000000"/>
          <w:sz w:val="28"/>
        </w:rPr>
        <w:t xml:space="preserve">
    алмасу практикасын </w:t>
      </w:r>
      <w:r>
        <w:br/>
      </w:r>
      <w:r>
        <w:rPr>
          <w:rFonts w:ascii="Times New Roman"/>
          <w:b w:val="false"/>
          <w:i w:val="false"/>
          <w:color w:val="000000"/>
          <w:sz w:val="28"/>
        </w:rPr>
        <w:t xml:space="preserve">
    зерделеу және </w:t>
      </w:r>
      <w:r>
        <w:br/>
      </w:r>
      <w:r>
        <w:rPr>
          <w:rFonts w:ascii="Times New Roman"/>
          <w:b w:val="false"/>
          <w:i w:val="false"/>
          <w:color w:val="000000"/>
          <w:sz w:val="28"/>
        </w:rPr>
        <w:t xml:space="preserve">
    тәжiрибе алмасуды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36. АҚШ Әдiлет         Қазақстан   БП     2008 </w:t>
      </w:r>
      <w:r>
        <w:br/>
      </w:r>
      <w:r>
        <w:rPr>
          <w:rFonts w:ascii="Times New Roman"/>
          <w:b w:val="false"/>
          <w:i w:val="false"/>
          <w:color w:val="000000"/>
          <w:sz w:val="28"/>
        </w:rPr>
        <w:t xml:space="preserve">
    министрлiгі Феде-  Республи-  (келi-  жылғы   Талап етілмейді  - </w:t>
      </w:r>
      <w:r>
        <w:br/>
      </w:r>
      <w:r>
        <w:rPr>
          <w:rFonts w:ascii="Times New Roman"/>
          <w:b w:val="false"/>
          <w:i w:val="false"/>
          <w:color w:val="000000"/>
          <w:sz w:val="28"/>
        </w:rPr>
        <w:t xml:space="preserve">
    ралдық тергеу      касының     сiм      1 </w:t>
      </w:r>
      <w:r>
        <w:br/>
      </w:r>
      <w:r>
        <w:rPr>
          <w:rFonts w:ascii="Times New Roman"/>
          <w:b w:val="false"/>
          <w:i w:val="false"/>
          <w:color w:val="000000"/>
          <w:sz w:val="28"/>
        </w:rPr>
        <w:t xml:space="preserve">
    бюросының сот      Yкiметіне   бой-   тоқсан </w:t>
      </w:r>
      <w:r>
        <w:br/>
      </w:r>
      <w:r>
        <w:rPr>
          <w:rFonts w:ascii="Times New Roman"/>
          <w:b w:val="false"/>
          <w:i w:val="false"/>
          <w:color w:val="000000"/>
          <w:sz w:val="28"/>
        </w:rPr>
        <w:t xml:space="preserve">
    статистикасы және  есеп        ынша), </w:t>
      </w:r>
      <w:r>
        <w:br/>
      </w:r>
      <w:r>
        <w:rPr>
          <w:rFonts w:ascii="Times New Roman"/>
          <w:b w:val="false"/>
          <w:i w:val="false"/>
          <w:color w:val="000000"/>
          <w:sz w:val="28"/>
        </w:rPr>
        <w:t xml:space="preserve">
    статистикалық                  СІМ </w:t>
      </w:r>
      <w:r>
        <w:br/>
      </w:r>
      <w:r>
        <w:rPr>
          <w:rFonts w:ascii="Times New Roman"/>
          <w:b w:val="false"/>
          <w:i w:val="false"/>
          <w:color w:val="000000"/>
          <w:sz w:val="28"/>
        </w:rPr>
        <w:t xml:space="preserve">
    қызмет бюросымен, </w:t>
      </w:r>
      <w:r>
        <w:br/>
      </w:r>
      <w:r>
        <w:rPr>
          <w:rFonts w:ascii="Times New Roman"/>
          <w:b w:val="false"/>
          <w:i w:val="false"/>
          <w:color w:val="000000"/>
          <w:sz w:val="28"/>
        </w:rPr>
        <w:t xml:space="preserve">
    Еуроодақ, Азия- </w:t>
      </w:r>
      <w:r>
        <w:br/>
      </w:r>
      <w:r>
        <w:rPr>
          <w:rFonts w:ascii="Times New Roman"/>
          <w:b w:val="false"/>
          <w:i w:val="false"/>
          <w:color w:val="000000"/>
          <w:sz w:val="28"/>
        </w:rPr>
        <w:t xml:space="preserve">
    Тынық мұхит өңiрi </w:t>
      </w:r>
      <w:r>
        <w:br/>
      </w:r>
      <w:r>
        <w:rPr>
          <w:rFonts w:ascii="Times New Roman"/>
          <w:b w:val="false"/>
          <w:i w:val="false"/>
          <w:color w:val="000000"/>
          <w:sz w:val="28"/>
        </w:rPr>
        <w:t xml:space="preserve">
    елдерінің құқық </w:t>
      </w:r>
      <w:r>
        <w:br/>
      </w:r>
      <w:r>
        <w:rPr>
          <w:rFonts w:ascii="Times New Roman"/>
          <w:b w:val="false"/>
          <w:i w:val="false"/>
          <w:color w:val="000000"/>
          <w:sz w:val="28"/>
        </w:rPr>
        <w:t xml:space="preserve">
    қорғау және статис- </w:t>
      </w:r>
      <w:r>
        <w:br/>
      </w:r>
      <w:r>
        <w:rPr>
          <w:rFonts w:ascii="Times New Roman"/>
          <w:b w:val="false"/>
          <w:i w:val="false"/>
          <w:color w:val="000000"/>
          <w:sz w:val="28"/>
        </w:rPr>
        <w:t xml:space="preserve">
    тикалық органдары- </w:t>
      </w:r>
      <w:r>
        <w:br/>
      </w:r>
      <w:r>
        <w:rPr>
          <w:rFonts w:ascii="Times New Roman"/>
          <w:b w:val="false"/>
          <w:i w:val="false"/>
          <w:color w:val="000000"/>
          <w:sz w:val="28"/>
        </w:rPr>
        <w:t xml:space="preserve">
    ның тиiстi бөлiм- </w:t>
      </w:r>
      <w:r>
        <w:br/>
      </w:r>
      <w:r>
        <w:rPr>
          <w:rFonts w:ascii="Times New Roman"/>
          <w:b w:val="false"/>
          <w:i w:val="false"/>
          <w:color w:val="000000"/>
          <w:sz w:val="28"/>
        </w:rPr>
        <w:t xml:space="preserve">
    шелерiмен байланыс </w:t>
      </w:r>
      <w:r>
        <w:br/>
      </w:r>
      <w:r>
        <w:rPr>
          <w:rFonts w:ascii="Times New Roman"/>
          <w:b w:val="false"/>
          <w:i w:val="false"/>
          <w:color w:val="000000"/>
          <w:sz w:val="28"/>
        </w:rPr>
        <w:t xml:space="preserve">
    орнату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2005 жылға - қаржы шығынын талап етпейді; Республикалық бюджеттен 2006 жылға - 2582500 мың теңге; 2007 жылға - 2232300 мың теңге. </w:t>
      </w:r>
      <w:r>
        <w:br/>
      </w:r>
      <w:r>
        <w:rPr>
          <w:rFonts w:ascii="Times New Roman"/>
          <w:b w:val="false"/>
          <w:i w:val="false"/>
          <w:color w:val="000000"/>
          <w:sz w:val="28"/>
        </w:rPr>
        <w:t xml:space="preserve">
      Ескерту: 2006-2007 жылдарға арналған мемлекеттік бюджет қаражаты есебiнен қаржыландырылатын iс-шаралар бойынша шығыстар көлемi тиiсті қаржы жылына арнап анықталатын (нақтыланатын) болады. </w:t>
      </w:r>
      <w:r>
        <w:br/>
      </w:r>
      <w:r>
        <w:rPr>
          <w:rFonts w:ascii="Times New Roman"/>
          <w:b w:val="false"/>
          <w:i w:val="false"/>
          <w:color w:val="000000"/>
          <w:sz w:val="28"/>
        </w:rPr>
        <w:t xml:space="preserve">
      ББСЖ - Бiрыңғай бiрдейлендiрiлген статистикалық жүйе; </w:t>
      </w:r>
      <w:r>
        <w:br/>
      </w:r>
      <w:r>
        <w:rPr>
          <w:rFonts w:ascii="Times New Roman"/>
          <w:b w:val="false"/>
          <w:i w:val="false"/>
          <w:color w:val="000000"/>
          <w:sz w:val="28"/>
        </w:rPr>
        <w:t xml:space="preserve">
      ТМД - Тәуелсiз мемлекеттер достастығы; </w:t>
      </w:r>
      <w:r>
        <w:br/>
      </w:r>
      <w:r>
        <w:rPr>
          <w:rFonts w:ascii="Times New Roman"/>
          <w:b w:val="false"/>
          <w:i w:val="false"/>
          <w:color w:val="000000"/>
          <w:sz w:val="28"/>
        </w:rPr>
        <w:t xml:space="preserve">
      ШЫҰ - Шанхай ынтымақтастығы ұйымы; </w:t>
      </w:r>
      <w:r>
        <w:br/>
      </w:r>
      <w:r>
        <w:rPr>
          <w:rFonts w:ascii="Times New Roman"/>
          <w:b w:val="false"/>
          <w:i w:val="false"/>
          <w:color w:val="000000"/>
          <w:sz w:val="28"/>
        </w:rPr>
        <w:t xml:space="preserve">
      АҚШ - Америка құрама штаттары; </w:t>
      </w:r>
      <w:r>
        <w:br/>
      </w:r>
      <w:r>
        <w:rPr>
          <w:rFonts w:ascii="Times New Roman"/>
          <w:b w:val="false"/>
          <w:i w:val="false"/>
          <w:color w:val="000000"/>
          <w:sz w:val="28"/>
        </w:rPr>
        <w:t xml:space="preserve">
      ЖОО - Жоғары оқу орны; </w:t>
      </w:r>
      <w:r>
        <w:br/>
      </w:r>
      <w:r>
        <w:rPr>
          <w:rFonts w:ascii="Times New Roman"/>
          <w:b w:val="false"/>
          <w:i w:val="false"/>
          <w:color w:val="000000"/>
          <w:sz w:val="28"/>
        </w:rPr>
        <w:t xml:space="preserve">
      РФ IIМ БАО - Ресей Федерациясы Iшкi iстер министрлiгiнiң Бас ақпарат орталығы; </w:t>
      </w:r>
      <w:r>
        <w:br/>
      </w:r>
      <w:r>
        <w:rPr>
          <w:rFonts w:ascii="Times New Roman"/>
          <w:b w:val="false"/>
          <w:i w:val="false"/>
          <w:color w:val="000000"/>
          <w:sz w:val="28"/>
        </w:rPr>
        <w:t xml:space="preserve">
      С.Есқараев атындағы институт - Қазақстан Республикасы Бас прокуратурасы жанындағы С.Есқараев атындағы Заңдылық, құқықтық тәртiп проблемаларын зерттеу және прокуратура органдары кадрларының бiлiктiлiгiн арттыру институты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