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ca4e" w14:textId="c47c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Кедендiк бақылау агенттiгiне аккредитивтердi ашу және олардың қолданылу мерзiмдерiн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27 желтоқсандағы N 1392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бюджет комиссиясының 2004 жылға арналған республикалық бюджетте Қазақстан Республикасының Кедендiк бақылау агенттiгiне 004 "Кедендiк бақылау және кедендiк инфрақұрылым объектiлерiн салу" бюджеттiк бағдарламасы бойынша көзделген: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Кедендiк бақылау агенттiгiне 2004 жылғы 27 ақпандағы N 13 шартқа сәйкес;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Кедендiк бақылау агенттiгiнiң Солтүстiк Қазақстан облысы бойынша Кедендiк бақылау департаментiне 2004 жылғы 5 ақпандағы N 20 шартқа сәйкес;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Кедендiк бақылау агенттігінің Қостанай облысы бойынша Кедендiк бақылау департаментiне 2004 жылғы 5 мамырдағы N 105 шартқа сәйкес;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Кедендiк бақылау агенттігінің Алматы қаласы бойынша Кедендiк бақылау департаментiне 2004 жылғы 8 маусымдағы N 70 шартқа сәйкес шарттардың қолданылу мерзiмiн ұзарту әрi аккредитивтердi ашу және олардың қолданылу мерзiмдерiн 2005 жылғы 15 наурызға дейiн ұзарту туралы ұсынысы қабылдансын.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Қазынашылық комитетi белгіленген тәртiппен аккредитивтердi ашсын және ұзартсын.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2004 жылғы 20 желтоқсаннан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