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656c" w14:textId="eb26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8 желтоқсандағы N 1289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27 желтоқсандағы N 1398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"2005 жылға арналған республикалық бюджет туралы" Қазақстан Республикасының 2004 жылғы 2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іске асыру мақсатында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"2005 жылға арналған республикалық бюджет туралы" Қазақстан Республикасының Заңын iске асыру туралы" Қазақстан Республикасы Үкіметінің 2004 жылғы 8 желтоқсандағы N 1289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 мынадай өзгерiстер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2-қосымшада: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04 "Бiлiм бeру" деген функционалдық топта: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 "Қазақстан Республикасы Білім және ғылым министрлiгi" деген әкімші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 "Облыстық бюджеттерге, Астана және Алматы қалаларының бюджеттерiне бiлiм беру объектiлерiн салуға және қайта жаңартуға берілетін нысаналы даму трансферттерi" деген бағдарлама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"012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қалаларының бюджеттеріне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объектiлерiн салуға және қайта жаңартуға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берілетін нысаналы даму трансферттерi            11672030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оның ішінде, инвестициялық жобаларға: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Ақмола облысы Атбасар ауданының 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орындық Маринов қазақ мектебін салу                200300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Ақмола облысы Атбасар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Новоалександровка ауылында 192 орындық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орта мектеп салу                                   182750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Ақтөбе облысы Мәртөк ауданында 520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орындық Мәртөк орта мектебiн салу                  155000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Ақтөбе облысы Темір ауданының Кеңесту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 320 орындық Қопа орта мектебiн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салу                                                52080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Ақтөбе облысы Шалқар ауданының Мөңке би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 320 орындық М.Тәжин атындағы 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мектеп салу              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Алматы облысы Қарасай ауданының Шамалған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 600 орындық орта мектеп салу               95370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Алматы облысы Қарасай ауданының Алғабас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 550 орындық мектеп салу                   262460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Алматы облысы Талғар ауданының Бiрлiк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 400 орындық мектеп салу                   138420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Алматы облысы Iле ауданының Қоянқұс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 240 орындық мектеп салу                    54160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Алматы облысы Қарасай ауданының Ерменсай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 180 орындық мектеп салу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Алматы облысы Еңбекшiқазақ ауданының Көктөбе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 550 орындық орта мектеп салу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Атырау облысының Атырау қаласы Балықшы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кенттiк округiнiң Курилкино ауылында 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орындық мектеп салу                                202590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Атырау облысы Атырау қаласының Бесiктi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 220 орындық негiзгi мектеп салу           215290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Атырау облысы Мақат ауданының Доссор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кентінде Шәрiпов атындағы орта мектептiң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420 орындық мектеп жанындағы интернатын салу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Шығыс Қазақстан облысы Ұлан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Герасимовка ауылында 380 орындық 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мектеп салу                                        129580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Шығыс Қазақстан облысы Семей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Жарқын ауылында 160 орындық орта мектеп салу        77600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Шығыс Қазақстан облысы Катонқарағай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Жаңа Хайрузов Шығыс Қазақстан облысы 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орындық орта мектептi қайта жаңарту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Шығыс Қазақстан облысы Тарбағатай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Қарғыба ауылында 180 орындық Юрий Гагарин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атындағы орта мектеп салу                          118600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Жамбыл облысы Жуалы ауданының Шымбұлақ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 Тұрар Рысқұлов атындағы 180 орындық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орта мектеп салу                                    94320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Жамбыл облысы Қордай ауданының Қордай ауылында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844 орындық N 2 мектеп салу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Батыс Қазақстан облысы Қаратөбе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Шөптiкөл кентiнде 345 орындық орта мектеп салу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Қостанай облысының Қостанай ауданы Затобол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кентінiң "Водник" шағын ауданында қазақ тiлінде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оқытатын 688 орындық орта мектеп салу              383800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Қызылорда облысы Шиелі ауданының Тартоғай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 464 орындық орта мектеп салу               96450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Қызылорда облысы Қармақшы ауданының Ақтөбе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 464 орындық орта мектеп салу               59830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Қызылорда облысы Сырдария ауданының Бесарық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 360 орындық орта мектеп салу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Маңғыстау облысы Маңғыстау ауданының Үштаған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 550 орындық орта мектеп салу              284000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Павлодар облысы Шарбақты ауданының Шалдай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 туберкулезбен ауырған балаларға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арналған санаторий үлгiсiндегi 220 орындық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мектеп-интернат салу                               539470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Павлодар облысы Ақтоғай ауданының Ақтоғай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 520 орындық мектеп салу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Солтүстiк Қазақстан облысы Қызылжар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Бiшкөл ауылында 360 орындық мектеп салу             70500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Солтүстiк Қазақстан облысы Тимирязев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Тимирязев ауылында 400 орындық мектеп салу         170000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Оңтүстiк Қазақстан облысы Шардара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Мелдеби ауылында 1266 орындық мектептiң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құрылысын аяқтау                                   160770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Оңтүстiк Қазақстан облысы Сарыағаш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Абай ауылында 620 орындық орта мектеп салу          28100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Оңтүстiк Қазақстан облысы Қазығұрт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Айнатас ауылында 360 орындық "Комсомол" 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мектебiн салу                                       22800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Оңтүстiк Қазақстан облысы Қазығұрт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Атбұлақ ауылында 660 орындық Ғаппаров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орта мектеп салу                                    22900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Оңтүстiк Қазақстан облысы Созақ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Шолаққорған ауылында 1200 орындық мектептің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құрылысын аяқтау                                   152970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Оңтүстiк Қазақстан облысы Төле би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Тоғыс ауылында 180 орындық орта мектеп салу        112740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Оңтүстiк Қазақстан облысы Түлкібас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Ынтымақ ауылында 360 орындық Оразбаев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орта мектеп салу                                   140020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Оңтүстiк Қазақстан облысы Түркiстан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Ортақ ауылында 800 орындық мектеп салу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Оңтүстiк Қазақстан облысы Сайрам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Сайрам ауылында 900 орындық Хусанов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орта мектеп салу            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Оңтүстік Қазақстан облысы Ордабасы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Төрткүл ауылында 600 орындық "Көкарал" opтa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мектебiн салу                                       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Оңтүстік Қазақстан облысының Мақтаарал ауданы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"Жаңаауыл" ауылының "Новостройка" тұрғын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алқабында 1176 орындық орта мектеп салу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Оңтүстiк Қазақстан облысы Қазығұрт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Қазығұрт ауылында 1200 орындық Сәтбаев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атындағы орта мектеп салу                           80720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Оңтүстiк Қазақстан облысы Мақтаарал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Кетебай ауылында 350 орындық орта мектеп салу      116410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Оңтүстiк Қазақстан облысы Отырар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Арыс ауылында 624 орындық T. Ибрагимов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орта мектеп салу         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Шығыс Қазақстан облысы Семей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Восточное кентiнде мемлекеттiк тiлде оқытатын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960 орындық орта мектеп салу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Жамбыл облысының Тараз қаласы Төле би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көшесiнiң бойындағы кешендi құрылыс шағын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ауданында 1029 орындық орта мектеп салу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Қарағанды облысы Жезқазған қаласының 7-шағын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ауданында мемлекеттiк тiлде оқытатын 704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орындық орта мектептiң құрылысын аяқтау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Қарағанды облысының Темiртау қаласында 1300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орындық орта мектеп салу                           430000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Қарағанды облысының Сәтбаев қаласында қазақ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тiлiнде оқытатын 1700 орындық орта мектеп салу     394160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Қостанай облысының Қостанай қаласында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мемлекеттiк тiлде оқытатын 900 оқушыға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арналған орта мектеп салу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Қостанай облысының Қостанай қаласындағы N 24a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бастауыш қазақ мектебiн қайта жаңарту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Қызылорда облысы Арал ауданының Арал қаласында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864 орындық орта мектеп салу                        66250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Павлодар облысының Павлодар қаласында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мемлекеттiк тiлде оқытатын 1078 орындық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мектеп салу                 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Маңғыстау облысы Қарақиян ауданының Жетiбай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кентiнде 624 орындық орта мектеп салу              184020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Солтүстiк Қазақстан облысы Петропавл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қаласының 19-шағын ауданында сауықтыру кешенi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бар мемлекеттік тiлде оқытатын 1100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орындық мектеп салу         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Оңтүстiк Қазақстан облысы Шымкент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"Нұрсат" шағын ауданында 1200 орындық 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мектеп салу                                        125570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Алматы қаласының "Шаңырақ" шағын ауданында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1000 орындық мектеп салу             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Алматы қаласының "Таугүл" шағын ауданында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1000 орындық мектеп салу             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Астана қаласының Чернышевский-Ушаков көшелерi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ауданында 1200 орындық орта мектеп салу             36400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Астана қаласы N 19 көшесiнiң оңтүстiгiне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қарай 1200 орындық мектеп салу, сол жағалау         52400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Астана қаласының Челюскиншiлер-Қызыл жұлдыз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көшелерi ауданында 1200 орындық мектеп салу        999830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Астана қаласының Жәнiбек-Иманбаева көшелерi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ауданында 1200 орындық орта мектеп салу            950000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Астана қаласының Казқалашық кентiнде (Литейная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көшесi) 400 орындық орта мектеп салу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Астана қаласының "Оңтүстiк-Шығыс" шағын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ауданында 1200 орындық мектеп салу                 209400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Астана қаласының N 13 магистральды көшесi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ауданында 1200 орындық мектеп салу                 424000";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05 "Денсаулық сақтау" деген функционалдық топта: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 "Қазақстан Республикасы Денсаулық сақтау министрлiгi" деген әкiмшi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"Облыстық бюджеттерге, Астана қаласының бюджетiне денсаулық сақтау объектiлерiн салуға және қайта жаңартуға берiлетiн нысаналы даму трансферттерi" деген бағдарлама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"005    Облыстық бюджеттерге, Астана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бюджетiне денсаулық сақтау объектiлерiн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салуға және қайта жаңартуға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нысаналы даму трансферттерi                       9032500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оның iшiнде, инвестициялық жобаларға: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Ақмола облысы Щучье ауданының Бурабай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кентiнде 50 орындық "Бурабай" туберкулезге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қарсы балалар санаторийiнiң корпусын салу          108550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Ақтөбе облысы Мұғалжар ауданының Қандыағаш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қаласында 60 төсектiк туберкулез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ауруханасын салу                                   240000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Ақтөбе облысы Темiр ауданының Шұбарқұдық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кентiнде 60 төсектiк туберкулез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ауруханасын салу                                   240000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Ақтөбе облысы Шалқар ауданының Шалқар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қаласында 60 төсектiк туберкулез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ауруханасын салу                                   220000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Ақтөбе облысы Байғанин ауданының Байғанин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 200 адам қабылдайтын емханасы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60 төсектiк орталық аудандық аурухана салу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Алматы облысы Қарасай ауданының Шамалған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 150 адам қабылдайтын емханасы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50 төсектiк көп бейiндi аурухана салу              237500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Алматы облысы Панфилов ауданының Жаркент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қаласындағы ауысымда 300 адам қабылдайтын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әйелдер консультациясы бар 60 төсектiк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перзентхананы қайта жаңарту                        180000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Алматы облысы Еңбекшiқазақ ауданының Есiк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қаласындағы 100 төсектiк акушерлiк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корпусты қайта жаңарту                             180500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Атырау облысы Мақат ауданының Доссор кентiнде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ауысымда 70 адам қабылдайтын емханасы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50 төсектiк аурухана кешенiн салу                  234990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Батыс Қазақстан облысы Ақжайық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Чапаев ауылында 50 төсектiк туберкулез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ауруханасын салу         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Батыс Қазақстан облысы Зеленков ауданы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Дарьинское ауылында 50 төсектік туберкулез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ауруханасын салу         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Жамбыл облысы Тұрар Рысқұлов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ауданның Құлан ауылында 40 төсектiк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туберкулезге қарсы диспансер салу                   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Жамбыл облысы Мойынқұм ауданының Мойынқұм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 40 төсектік туберкулез ауруханасын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салу                     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Жамбыл облысы Тұрар Рысқұлов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ауданның Құлан ауылында ауысымда 200 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қабылдайтын емханасы бар 150 төсектiк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орталық аудандық аурухана салу                     252740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Жамбыл облысы Тұрар Рысқұлов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ауданның Қарақыстақ кентiнде 75 төсектiк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туберкулезге қарсы балалар санаторийін салу        133890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Жамбыл облысы Тұрар Рысқұлов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ауданның Құлан ауылында аудандық санэпид-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станцияның ғимаратын салу                          114730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Жамбыл облысы Тұрар Рысқұлов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ауданның Луговая станциясында 75 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қабылдайтын отбасылық-дәрiгерлiк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амбулатория салу                                    35450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Жамбыл облысы Тұрар Рысқұлов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ауданның Қарақыстақ ауылында 50 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қабылдайтын отбасылық-дәрiгерлiк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амбулатория салу                                    24030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Жамбыл облысы Тұрар Рысқұлов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ауданның Қызыл-Шаруа ауылында ауылдық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фельдшерлiк-акушерлік пункт салу                    14360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Қарағанды облысының Осакаров кентінде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200 адам қабылдайтын емханасы бар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төсектiк орталық аудандық аурухана салу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Қарағанды облысының Қарқаралы қаласында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200 адам қабылдайтын емханасы бар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төсектiк Қарқаралы орталық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ауруханасын салу                                   177000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Қарағанды облысының Атасу кентiнде 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адам қабылдайтын емханасы бар 100 төсектiк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Жаңаарқа орталық аудандық ауруханасын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қайта жаңарту                                       78480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Қызылорда облысының Жаңақорған кентiнде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190 төсектiк Жаңақорған орталық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ауруханасын салу                                   130000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Қызылорда облысы Арал ауданының Арал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қаласында 100 төсектiк туберкулез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ауруханасын салу                                   222470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Қызылорда облысы Қармақшы ауданының Жосалы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кентiнде 60 төсектік туберкулезге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диспансер салу                                      92150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Қызылорда облысы Сырдария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Тереңөзек кентiнде 50 төсектiк туберкулез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ауруханасын салу                                   251540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Қостанай облысы Қостанай ауданының 3атобол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кентiнде 100 төсектiк туберкулез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ауруханасын салу         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Маңғыстау облысы Маңғыстау ауданының Шетпе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кентiнде 50 төсектiк туберкулез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ауруханасын салу                                   163770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Павлодар облысы Баянауыл ауданының Баянауыл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 35 төсектiк туберкулез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ауруханасын салу                                    67270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Павлодар облысының Ертiс ауылында Ертiс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ауданының аудандық орталық ауруханасының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жанынан 30 төсектiк туберкулез бөлiмшесiн салу     180000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Павлодар облысы Қашыр ауданының Қашыр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 35 төсектiк туберкулез ауруханасын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салу                                               160620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Солтүстiк Қазақстан облысы Жұмабаев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ауданның Булаев қаласында 90 адам қабылдайтын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емханасы бар 50 төсектiк туберкулезге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диспансер салу           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Солтүстiк Қазақстан облысы Ақжар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Талшық ауылында 200 адам қабылдайтын емханасы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бар 100 төсектік аудандық орталық аурухана салу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Оңтүстiк Қазақстан облысы Сайрам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Ақсу кентiнде 60 төсектiк туберкулез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ауруханасын салу                                   200960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Оңтүстiк Қазақстан облысы Арыс ауданының Арыс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қаласында 50 төсектік туберкулез ауруханасын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салу                     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Оңтүстiк Қазақстан облысы Сарыағаш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Абай ауылында 200 адам қабылдайтын емханасы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бар 150 төсектiк орталық аудандық аурухана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салу                                               240000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Оңтүстік Қазақстан облысы Отырар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Шәуiлдiр ауылында 50 төсектік туберкулез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ауруханасын салу                                    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Оңтүстiк Қазақстан облысы Ордабасы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Темiрлан ауылында ауысымда 500 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қабылдайтын емханасы бар 240 төсектiк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орталық аудандық аурухана салу                     249000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Ақмола облысы Қ.Құрманбаев атындағы Ақмола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туберкулезге қарсы облыстық диспансердің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70 төсектiк балалар бөлiмшесiн салу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Атырау облысының Атырау қаласында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төсектік туберкулез ауруханасын салу               372980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Шығыс Қазақстан облысының Семей қаласында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облыстық онкодиспансердiң радиологиялық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орталығын салу                                     390000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Шығыс Қазақстан облысының Өскемен қаласындағы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онкологиялық диспансердiң жанынан сәулелi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терапия орталығын салу      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Батыс Қазақстан облысының Орал қаласында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онкологиялық диспансер салу 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Қарағанды облысының Приозерск қаласында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30 төсектiк туберкулез ауруханасын салу            235600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Қостанай облысының Қостанай қаласында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310 төсектiк облыстық балалар ауруханасын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қайта жаңарту                                      244690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Қостанай облысының Қостанай қаласында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ауысымда 320 адам қабылдайтын әйелдер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консультациясын салу        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Павлодар облысының Екiбастұз қаласында емхана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салу                        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Солтүстік Қазақстан облысының Петропавл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қаласындағы облыстық тубдиспансердiң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 төсектiк емдеу корпусын салу                   346930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Оңтүстік Қазақстан облысының Шымкент қаласында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ауысымда 240 адам қабылдайтын 300 төсектік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облыстық балалар ауруханасын салу                  209800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Астана қаласында қалалық онкологиялық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диспансердің корпусын салу және қайта жаңарту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Астана қаласында 360 төсектiк көп бейiндi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стационар салу (сол жақ жағалау)                   102500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Астана қаласында амбулаторлық-емханалық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кешен салу (ауысымда 350 адам қабылдайтын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ересектер емханасы, 150 адам қабылдайтын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балалар емханасы, Оңтүстiк-Шығыс)           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Астана қаласында амбулаторлық-емханалық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кешен салу (ауысымда 350 адам қабылдайтын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ересектер емханасы, 150 адам қабылдайтын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балалар емханасы, сол жағалау)                    400 000";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10 "Ауыл, су, орман, балық шаруашылығы, ерекше қорғалатын табиғи аумақтар, қоршаған ортаны және жануарлар дүниесiн қорғау, жер қатынастары" деген функционалдық топта: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 "Қазақстан Республикасы Ауыл шаруашылығы министрлiгi" деген әкiмшi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 "Облыстық бюджеттерге, Астана және Алматы қалаларының бюджеттерiне сумен жабдықтау жүйелерiн дамытуға берілетiн нысаналы даму трансферттерi" деген бағдарлама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"017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қалаларының бюджеттерiне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жүйесiн дамытуға берiлетiн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трансферттерi                                     5009099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оның iшiнде, инвестициялық жобаларға: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Ақмола облысы Жарқайың ауданының Костычево,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Донское ауылында тарату желiлерiн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жаңарту                                             60060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Ақмола облысы Ерейментау ауданының Павловка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(Еркiншiлiк) ауылын сумен жабдықтау                 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Ақтөбе облысы Қобда ауылының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жүйесiн қайта жаңарту                              113780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Ақтөбе облысының Әйтеке би ауданы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Комсомольское ауылының қазiргі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жабдықтау жүйесiн қайта жаңарту және кеңейту        99725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Ақтөбе облысының Мәртөк ауданы Мәртөк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ауылының сумен жабдықтау жүйесiн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жаңарту және кеңейту                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Ақтөбе облысының Ойыл ауданы Ойыл ауылының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қазiргi су құбырын қайта жаңарту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Алматы облысы Жамбыл ауданының Yлкен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кентiндегi сумен жабдықтау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қайта жаңарту                                       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Алматы облысы Көксу ауданының Балпық би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кентіндегі сумен жабдықтау жүйесiн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қайта жаңарту және салу            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Алматы облысының Еңбекшіқазақ ауданындағы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Түрген магистральды топты су құбырын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жаңарту (II кезегi)                                115275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Алматы облысы Балқаш ауданының Ақкөл ауылын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сумен жабдықтау жүйесiн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және салу                                           39013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Алматы облысының елдi мекендерiн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жабдықтау жүйесiн қайта жаңарту. Іле ауданы.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Байсерке ауылы. (құрылыстың I және II кезегi)       36465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Атырау облысы Қызылқоға ауданының Миялы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ауылындағы блоктық су тазарту құрылыстары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кентiшiлiк су құбыры желiлерi                      200360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Атырау облысы Қызылқоға ауданының Жасқайрат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ауылындағы блоктық су тазарту құрылыстары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кентiшілік су құбыры желiлерi                       31426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Атырау облысы Қызылқоға ауданының Жангелдi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ауылындағы блоктық су тазарту құрылыстары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кентiшiлiк су құбыры желiлерi                       39000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Шығыс Қазақстан облысы Үржар ауылының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құбыры желiсiн және кәрiзiн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(I кезегi)                                          40721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Шығыс Қазақстан облысының Жарма ауданы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Георгиевка ауылының сумен жабдықтау желiлерiн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қайта жаңарту                                       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Шығыс Қазақстан облысы Шемонаиха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Камышинка ауылында су құбырының кенттiк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желiлерiн салу                                      82324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Жамбыл облысының Талас ауданы Ақкөл ауылының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сумен жабдықтау жүйесiн қалпына келтiру             63704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Жамбыл облысы Талас ауданының Бостандық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 сумен жабдықтау                              70567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Жамбыл облысының Байзақ ауданы Ынтымақ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ауылының топты су құбырын қайта жаңарту             55000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Жамбыл облысы Талас ауданының Аққұм ауылын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сумен жабдықтау                                     48181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Батыс Қазақстан облысы Бөкейорда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Мұратсай кентiн сумен жабдықтау                     22350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Батыс Қазақстан облысы Бөкейорда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Искра кентiнде ұңғымалар салу және сутартқышты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қайта жаңарту                                       21755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Батыс Қазақстан облысы Бөкейорда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Бисен кентiнде резервуар, тегеурiндi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мұнарасын салу және сутартқышты қайта жаңарту       24139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Батыс Қазақстан облысы Жаңақала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Қырқопа ауылын сумен жабдықтау                      36446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Батыс Қазақстан облысы Казталов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Қарасу кентiнде "Струя" қондырғысын салу            54746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Батыс Қазақстан облысы Қаратөбе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Қарақамыс кентiн сумен қамтамасыз ету               39684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Батыс Қазақстан облысы Ақжайық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Алмалы ауылын сумен жабдықтау                       27908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Батыс Қазақстан облысы Жаңақала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Жаңақала аудан орталығында кентiшiлiк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құбыры желiлерiн және тегеурiндi реттеушi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құрылыстарды қайта жаңарту                          31413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Батыс Қазақстан облысы Бөкейорда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Сайқын аудан орталығындағы кентiшiлiк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құбыры желiлерiн қайта жаңарту                      45711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Батыс Қазақстан облысы Ақжайық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Базаршолан кентiн сумен жабдықтау                   22347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Батыс Қазақстан облысы Жангелдi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Айдархан ауылын сумен жабдықтау                     35850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Батыс Қазақстан облысы Жаңақала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Мәштексай ауылын сумен жабдықтау           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Батыс Қазақстан облысы Казталов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Бостандық кентiн сумен жабдықтау                    26853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Батыс Қазақстан облысының Бөрлi ауданы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Кеңтүбек ауылының су құбырын салу                   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Батыс Қазақстан облысының Тасқала ауданы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Мереке кентiнiң сутартқышын қайта жаңарту           22100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Батыс Қазақстан облысының Зеленов ауданы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Новенькое ауылының су құбырын қайта жаңарту         35233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Батыс Қазақстан облысының Зеленов ауданы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Первосоветское ауылының ұңғымалары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сутартқышын қайта жаңарту                  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Батыс Қазақстан облысы Казталов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Казталовка ауылындағы ұңғымалары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сутартқышты қайта жаңарту                           26800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Батыс Қазақстан облысының Тасқала ауданы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Каменка ауылының (солтүстiк бөлiгi)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сутартқышын қайта жаңарту                  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Батыс Қазақстан облысының Зеленов ауданы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Макарово ауылының сутартқышы мен колонкаларын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қайта жаңарту                                       23949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Батыс Қазақстан облысы Жаңақала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Пятимар кентiн сумен жабдықтау                      23047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Қарағанды облысы Молодежный кентiнiң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жабдықтау және сутарту жүйелерiн қайта жаңарту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Қарағанды облысының Жаңаарқа ауданы Қараағаш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ауылының су құбыры желiлерiн қайта жаңарту          17366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Қарағанды облысының Жаңаарқа ауданы Тоғысқан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ауылының су құбыры желілерiн қайта жаңарту          14799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Қарағанды облысының Шет ауданы Ақсу-Аюлы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ауылының аудан орталығында су құбыры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желiлерiн қайта жаңарту         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Қарағанды облысының Осакаров ауданы Батпақ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ауылының су жинағы мен су құбыры желiлері           44083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Қарағанды облысының Қарқаралы ауданының Қоянды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 су құбыры желiлерiн қайта жаңарту          37330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Қарағанды облысы Қарқаралы ауданының Қызыл-Ту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 су құбыры желiлерiн қайта жаңарту          12670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Қарқаралы қаласының су құбырын қайта жаңарту,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3-кезегі (резервуар), Қарағанды облысы              18387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Қостанай облысы Жiтiқара ауданының Желқуар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сутартқышын қайта жаңарту                          180000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Қостанай облысының Есiл топты су құбырын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жаңарту                         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Қостанай облысының Амангелді ауданы Амангелдi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кентiнiң таратушы су құбыры желiлерiн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жаңарту                                             72792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Қызылорда облысы Жаңақорған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Жаңақорған кентiнде сумен жабдықтау жүйесiн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қайта жаңарту                                       52700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Қызылорда облысы Сырдария ауданының Тереңөзек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кентiнде сумен жабдықтау жүйесiн қайта жаңарту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Қызылорда облысының Тасбөгет кентiнде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жабдықтау және су тарту жүйелерiн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жаңарту және кеңейту            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Қызылорда облысы Жалағаш ауданының Жалағаш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аудан орталығында су құбырын кеңейту. Бас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жинағы құрылысы (2-кезегi)                         139863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Маңғыстау облысы Қарақиян ауданының Жетібай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кентiнде ұзындығы 9,5 км жерасты сутартқышын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салу                                                88124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Павлодар облысы Ертіс ауданының Ертiс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ауылындағы таратушы желi мен құрылыстарды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қайта жаңарту                                       80952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Павлодар облысы Успенск ауданы Успенка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 таратушы су құбыры желісi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құрылыстарды қайта жаңарту                          85700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Павлодар облысындағы елдi мекендерді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жабдықтауды ұйымдастыру жергiлiктi жүйесінiң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II кезегi. Ақсу қаласы (ауылдық аймақ),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Ақжол ауылы, кешендi блок-модульмен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жабдықтау                                           10164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Павлодар облысы Қашыр ауданының Қашыр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ауылында су құбыры желiлерiн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жаңарту және кеңейту (II кезегi)                    73033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Ленинский кентiнiң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құрылысының жергіліктi жүйесi N 1, N 2, N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алаңдар Павлодар қаласы (ауылдық аймақ).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Сумен жабдықтау пункттерi                           18735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Мойылды ауылын сумен жабдықтау құрылысының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жергiлiктi жүйесi Павлодар қаласы (ауылдық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аймақ). Сумен жабдықтау пункттері                    8231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Павлодар облысының Песчаное ауылындағы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сутаратқышты қайта жаңарту                    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Солтүстiк Қазақстан облысы Уәлиханов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Ақжар аудандарының ауылдық елдi мекендерiн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сумен жабдықтау (II кезегi)                         81613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Солтүстiк Қазақстан облысының Жамбыл ауданында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шоғырланған ұңғы су жинағышын салу (ІI кезегi)      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Оңтүстік Қазақстан облысы Сарыағаш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Абай ауылын және жақын маңдағы ауылдарын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жабдықтау                                          123847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Оңтүстiк Қазақстан облысы Сайрам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Жiбек жолы ауылын сумен жабдықтау                   47454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Оңтүстік Қазақстан облысы Отырар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Шәуiлдiр елді мекенiн сумен жабдықтау               46329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Арыс, Шойманов, Темiр, Қоғам, Көкмардан,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Қызыл-Ту елдi мекендерiнiң су құбырларын салу.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Оңтүстiк Қазақстан облысының Темiр кентi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Арыс, Шойманов, Темір, Қоғам, Көкмардан,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Қызыл-Ту елдi мекендерiнiң су құбырларын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салу. Оңтүстiк Қазақстан облысының Көкмардан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кентi                                      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Арыс, Шойманов, Темiр, Қоғам, Көкмардан,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Қызыл-Ту елдi мекендерiнiң су құбырларын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салу. Оңтүстiк Қазақстан облысының Арыс кентi       31973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Арыс, Шойманов, Темiр, Қоғам, Көкмардан,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Қызыл-Ту елдi мекендерiнiң су құбырларын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салу. Оңтүстiк Қазақстан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Қызыл-Ту кенті                                      13362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Арыс, Шойманов, Темiр, Қоғам, Көкмардан,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Қызыл-Ту елді мекендерiнiң су құбырларын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салу. Оңтүстiк Қазақстан облысының Шойманов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кентi                                               28540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Арыс, Шойманов, Темiр, Қоғам, Көкмардан,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Қызыл-Ту елдi мекендерiнiң су құбырларын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салу. Оңтүстiк Қазақстан облысының Қоғам кентi      24872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Оңтүстiк Қазақстан облысы Отырар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Әметбек елдi мекенiн сумен жабдықтау                26149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Ақмола облысының Бұланды ауданы Макинск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қаласының сумен жабдықтау желiлерiн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жаңарту                                             35397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Ақмола облысының Жарқайың ауданы Державинск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қаласының сутартқышы мен желiлерiн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жаңарту (II кезегi)                                 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Ақмола облысының Нұра топты су құбырын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жаңарту (II кезегi)                                120000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Атырау облысы Құлсары-Тұрғызба-Шоқпартоғай-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Аққызтоғай топты су құбырын қайта жаңарту          144647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Шығыс Қазақстан облысы Риддер қаласын жерасты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көзiнен сумен жабдықтау                            191717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Қарағанды облысы Приозерск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қалалық су құбыры желiлерiн қайта жаңарту           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Қарағанды облысының Абай ауданы елдi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мекендерiнiң су құбыры желiлерiн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жаңарту және оңтайландыру (Абай, Қарабас)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II кезегi.                                         220140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Қостанай облысы Ащы-Тасты магистральды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сутартқышын қайта жаңарту   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Солтүстiк Қазақстан облысының Тайынша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кентiндегi сутаратқыш (Қиялы кентiнiң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Черномошнянка кентiнiң - Тайынша кентiнiң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I және II кезегi)                                   77198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Оңтүстiк Қазақстан облысының Түркiстан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қаласын сумен жабдықтау                            100000";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