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b575" w14:textId="661b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Yкiметi заң жобалау жұмыстарының 2005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желтоқсандағы N 1422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Үкiметi заң жобалау жұмыстарының 2005 жылға арналған жоспары (бұдан әрi - Жоспар)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Yкiметінің заң жобалау жұмысын үйлестiру және осы қаулының орындалуын бақылау Қазақстан Республикасы Әдiлет министрлiгiне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әзiрлеушi мемлекеттiк органдар заң жобаларын Жоспарда белгiленген айдың 20-күнiнен кешiктiрмей Қазақстан Республикасы Әдiлет министрлiгi мен Қазақстан Республикасының Үкiметiне ұсынсын.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2004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1422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Yкiметi заң жобалау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жұмыстарының 2005 жылға арналған жоспары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Ескерту. Жоспарға өзгеріс енгізілді - ҚР Үкіметінің 2005.03.19.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2005.04.08.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2005.04.19.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, 29.04.29.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408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2005.05.16.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460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2005.05.20.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2005.06.10.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574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2005.06.21.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596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601 </w:t>
      </w:r>
      <w:r>
        <w:rPr>
          <w:rFonts w:ascii="Times New Roman"/>
          <w:b w:val="false"/>
          <w:i w:val="false"/>
          <w:color w:val="ff0000"/>
          <w:sz w:val="28"/>
        </w:rPr>
        <w:t xml:space="preserve">, 2005.07.05.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691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2005.08.01.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798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2005.08.02.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805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2005.08.25.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2005.10.01.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985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2005.10.13.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1023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2005.11.04.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1100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2005.12.05.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2005.12.29.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1311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қаулыларымен.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 Заң жобасының атауы |Әзiрлеушi|  Ұсыну мерзiмi      |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                    |мемлекет-|_____________________| адамдар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 |тік орган|Әдiлет-|Yкiмет| Пар-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 |         | минi  |      |ламент|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         2               3         4      5      6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Мемлекеттiк монополия                                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                  ТМРА    қаңтар   ақпан  наурыз Сағынтаев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  "Қазақстан Республи-  Еңбекминi қаңтар   ақпан  наурыз Г.Н.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касында зейнетақымен                                   Әбдiқалы-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қамсыздандыру туралы"                                  қова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  "Мемлекеттiк қызмет     МҚIА    қаңтар   ақпан  наурыз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     (келiсiм                         Көмекбаев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2005.04.29.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408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  Қазақстан Республи-     ЖС      қаңтар   ақпан  наурыз Р.Н.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 (келiсiм                         Юрченко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соттылықты ажырату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6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2005.06.21.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7  Алынып тасталды - ҚР Үкіметінің 2005.04.19.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  "Соғыс жағдайы        Қорға-    қаңтар   ақпан  наурыз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     нысмині                          Тасбола-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9  Алынып тасталды - ҚР Үкіметінің 2005.05.16. </w:t>
      </w:r>
      <w:r>
        <w:rPr>
          <w:rFonts w:ascii="Times New Roman"/>
          <w:b w:val="false"/>
          <w:i w:val="false"/>
          <w:color w:val="000000"/>
          <w:sz w:val="28"/>
        </w:rPr>
        <w:t xml:space="preserve"> N 460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2005.08.02. N 805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2005.05.20. </w:t>
      </w:r>
      <w:r>
        <w:rPr>
          <w:rFonts w:ascii="Times New Roman"/>
          <w:b w:val="false"/>
          <w:i w:val="false"/>
          <w:color w:val="000000"/>
          <w:sz w:val="28"/>
        </w:rPr>
        <w:t xml:space="preserve"> N 480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12 Қазақстан Респуб-       ИСМ     қаңтар   ақпан  наурыз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ликасының кейбiр                                       Смағұлов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заңнамалық кесiм-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дерiне субсидиялар,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өтем және демпингке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шаралар мәсе-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лелерi бойынша өз-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герiстер мен толық-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13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2005.06.21.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601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14 Қазақстан Республи-    Әдiлет-  қаңтар   ақпан  наурыз Ұ.М.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 минi,                          Стамқұ-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   ҰҚК                            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қауiпсiздiктi  (келiсiм                         В.К.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қамсыздандыру мәсе-   бойынша)                         Божко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лелерi бойынша өзге-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рiстер мен толықты-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15 Алынып тасталды - 2005.04.08.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322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16 "Төтенше жағдай         IIМ     ақпан    наурыз сәуір  И.И. Отто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17 Қазақстан Республи-     Қаржы-  ақпан    наурыз сәуір 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          минi                           Әмрин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заңнамалық кесiм-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деріне банкроттық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18 Қазақстан Республи-     Қаржы-  ақпан    наурыз сәуір  Ғ.Н.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 минi                           Өзбеков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аудиторлық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19 Секьюриттеу туралы      Қаржы-  ақпан    наурыз сәуір  Ғ.Н.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минi                           Өзбеков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20 Қазақстан Республи-     Қаржы-  ақпан    наурыз сәуір  Ғ.Н.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 минi                           Өзбеков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секьюриттеу мәселе-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бойынша өзгерiс-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20-1 Қазақстан Республика-  ЭБЖМ   наурыз   наурыз  сәуiр  Н.А.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сының кейбiр заңна-                                     Коржова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мемлекеттiк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деңгейлерi арасын-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дағы өкiлеттiктердi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ажырату және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жеттік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туралы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21 "Қүзет қызметi ту-      ІІМ     қаңтар   ақпан  мамыр  Қ.Б.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ралы" Қазақстан                                        Өскімбаев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21-1 Қазақстан          ДСМ,    қаңтар  ақпан  мамыр   А.А. Ақанов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 мүдделi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кейбiр заңнама-    мемле-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актiлерiне 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денсаулық сақтау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өзгерiс-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 мен толықты-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21-2 Қазақстан Респуб-   ДСМ    қаңтар  ақпан  мамыр   А.А. Ақанов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ликасында азамат-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тардың денсаулығын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сақтау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(жаңа редакция)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22 Қазақстан Республи-    Әдiлет-  ақпан    наурыз мамыр  Ү.М.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          минi                           Стамқұлов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заңнамалық кесiмде-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рiне адамдарды сату-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 қарсы iс-қимыл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2005.06.21.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596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24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2005.06.21.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596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25 "Есiрткi, психотроп-    IIМ     сәуір    мамыр  маусым А.Н.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заттар, прекур-                                    Выборов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сорлар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заңсыз айналымы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терiс пайдаланылуына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iс-қимыл шара-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26 Инновациялық қызметті   ИСМ     сәуір    мамыр  маусым Ә.Ө.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қолдау                                     Исекешев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27 Жеке кәсiпкерлiк        ИСМ     сәуір    мамыр  тамыз  И.М.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                                                 Кравченко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27-1 Қазақстан              ИСМ    сәуiр     мамыр  тамыз  И.М.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Республикасының                                       Кравченко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кәсiпкерлiк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енгізу туралы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28 Қазақстан Республи-    Әдiлет-  сәуір    мамыр  маусым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Әкiмшiлiк       минi                           Баймаған-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 бұзушылық       мүдделi                          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туралы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то-     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лықтырулар енгізу  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29 Қазақстан Республи-   Қоршаған- сәуір    мамыр  маусым Н.Ә.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 ортаминi                         Ысқақов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экологиялық аудит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30 Қазақстан Республи-     ҚНРА    сәуір    мамыр  маусым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        (келiсiм                         Досмұқа-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заңнамалық кесiмде-   бойынша)                         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рiне сақтандыру мә-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31 Алқабилер туралы      Әдiлет-   сәуір    мамыр  маусым О.И.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минi,                           Жұмабеков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32 Қазақстан Республи-   Әдiлет-   сәуір    мамыр  маусым О.И.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         минi,                           Жұмабеков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заңнамалық кесiмде-     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рiне алқабилер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институтын енгiзу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33 Қазақстан Республи-     ҚНРА    сәуір    мамыр  маусым Е.Л.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 (келiсiм                         Бахмутова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лицензиялау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шоғырландырылған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қадағалау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34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2005.06.10.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574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35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2005.08.02. N 805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36 Қазақстан Республи-     СӘК     маусым   шілде  қыр-   З.М.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 (келiсiм                  күйек  Мақашев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атқарушылық iс жүр-     ЖС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 мәселелерi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37 2006 жылға арналған     ЭБЖМ    тамыз    тамыз  тамыз 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                                          Сұлтанов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38 Қазақстан Республи-    Әділет-  шілде    тамыз  қыр-   С.Н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 минi,                   күйек  Баймаған-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   МАСМ,                          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жарнама мәселелерi    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      минi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39 "Әскери қызметшiлер   Қорғаныс- шілде    тамыз  қыр-   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олардың отбасы     мині                     күйек  Тасбола-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мүшелерiнiң мәрте-      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бесi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 қамсыз-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дандыру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40 "Ғылым туралы"          БҒМ     шілде    тамыз  қыр-   Р.Е.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Республи-                             күйек  Берсім-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өз-                                     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герiстер мен толық-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41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2005.11.30.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1177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42 Қазақстан Республи-     ІІМ     шілде    тамыз  жел-   В.Н.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 </w:t>
      </w:r>
      <w:r>
        <w:rPr>
          <w:rFonts w:ascii="Times New Roman"/>
          <w:b w:val="false"/>
          <w:i w:val="false"/>
          <w:color w:val="000000"/>
          <w:sz w:val="28"/>
        </w:rPr>
        <w:t xml:space="preserve">,                             тоқсан Курбатов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Қылмыстық iс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кодекстерiне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қылмыстық заңнаманы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жетiлдiру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42-1 Қазақстан              Қаржы-  шілде  тамыз   қыркүйек   Ғ.Н.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Республикасының         мині                            Өзбеков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кейбір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бухгалтерлік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және қаржылық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беру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енгізу туралы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42-2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2005.10.13.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1023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42-3 Қазақстан   Еңбекмині  шілде  тамыз  қыркүйек Г.Н.Әбдіқалықова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кейбір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енгізу туралы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2005.12.29.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1311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44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2005.12.05.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45 Қазақстан Республи-    Әділет-  қазан    қараша жел-  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Азаматтық       минi                    тоқсан Баймаған-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өзгерiстер                                   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46 Қазақстан Республи-    Әділет-  қазан    қараша жел-   И.Д.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 минi                    тоқсан Меркель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 сараптамасы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47 Қазақстан Республи-     АШМ     қазан    қараша жел-   Л.С.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касында агроөнеркә-                             тоқсан Мусина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сiптiк кешеннiң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ауылдық аумақтардың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дамуын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реттеу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48 Алынып тасталды - ҚР Үкіметінің 2005.08.02. N 805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49 Қазақстан Республи-     МАСМ    қазан    қараша жел-   Е.К.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                         тоқсан Аманшаев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тарихи-мәдени мұраны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және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50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1311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51 Өзара сақтандыру        ҚНРА    қазан    қараша жел-  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                (келiсiм                  тоқсан Досмұқа-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                         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52 Қазақстан Республи-    Әдiлет-  қазан    қараша жел-  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 минi                    тоқсан Баймаған-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                                  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адвокатура мәселе-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бойынша өзге-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рiстер мен толықты-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53 Жеке қосалқы шаруа-     АШМ     қазан    қараша жел-   А.И.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шылық туралы                                    тоқсан Мырзахме-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54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2005.12.29.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1311 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55 Заңсыз жолмен алын-     БП      қазан    қараша жел-   А.Қ.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кiрiстердi        (келiсiм                  тоқсан Дауылбаев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заңдастыруға (жылы-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статуға) және тер-      ЭСЖҚА,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роризмдi қаржылан-    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дыруға қарсы iс-қи-     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мыл туралы            ІІМ,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56 Қазақстан Республи-     БП      қазан    қараша жел-   А.Қ.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 (келiсiм                  тоқсан Дауылбаев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заңсыз жолмен алын-     ЭСЖҚА,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кiрiстердi заң-   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дастыруға (жылыста-     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туға) және терро-      ІІМ,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ризмдi қаржыландыруға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iс-қимыл мәсе-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лелерi бойынша өз-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герiстер мен толық-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тырулар енгiзу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57 "Неке және отбасы       ДСМ     қазан    қараша жел-   С.Ә.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туралы" Қазақстан                               тоқсан Диқанба-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                                       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58 Лицензиялау туралы      ЭБЖМ    қазан    қараша жел-   Қ.М.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(жаңа редакция)                                 тоқсан Әйтекенов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59 Қазақстан Республи-     ЭБЖМ    қазан    қараша жел-   Қ.М.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кейбiр заң-                             тоқсан Әйтекенов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лицензиялау мәселе-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бойынша өзге-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рiстер мен толықты-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59-1 Қазақстан             ЭМРМ  қазан  қараша  жел-  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                            тоқсан Iзмұхамбетов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актiлерiне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Республикасында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операцияларын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59-2  Алматы қаласының өңірлік  ЭБЖМ  қазан  қараша  жел. 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қаржы орталығы туралы                          тоқ.  Исаев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59-3  Қазақстан Республикасы-   ЭБЖМ  қазан  қараша  жел. 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ның кейбір заңнамалық                          тоқ.  Исаев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актілеріне Алматы қала-     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сының өңірлік қаржы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талығын құру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бойынша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туралы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59-4  "ЖҚТБ ауруының   ДСМ  қазан  қараша  желтоқсан   А.А.Белоног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Заңына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енгiзу туралы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мағынасын ашу: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Әділет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Қаржы министрлiгі;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Қоршағанортаминi- Қоршаған ортаны қорғау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Еңбек және халықты әлеуметтiк қорғау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Қорғанысминi - Қорғаныс министрлiгі;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Экономика және бюджеттiк жоспарлау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Индустрия және сауда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IIМ - Iшкi iстер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Бiлiм және ғылым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Ауыл шаруашылығы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Денсаулық сақтау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Мәдениет, ақпарат және спорт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ККM - Көлiк және коммуникация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ЭMPM - Энергетика және минералдық ресурстар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МҚIА - Мемлекеттік қызмет iстерi агенттігi;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ҚНРА - Қаржы нарығын және қаржы ұйымдарын реттеу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қадағалау агенттігi;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ЭСЖҚА - Экономикалық қылмысқа және сыбайлас жемқорлыққа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күрес агенттігi (қаржы полициясы);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Табиғи монополияларды реттеу агенттігі;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Ұлттық қауiпсiздiк комитетi;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БП - Бас прокуратура;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ҰБ - Ұлттық Банк;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ОСК - Орталық сайлау комиссиясы;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СӘК - Жоғарғы Сот жанындағы Сот әкiмшiлiгi комитетi;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 - Жоғарғы Сот.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