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5d21" w14:textId="b5f5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Республикалық бюджеттiң атқарылуын бақылайтын есеп комитетi мен Беларусь Республикасының Мемлекеттiк бақылау комитетi арасындағы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2004 жылғы 30 желтоқсандағы N 1428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 Республикалық бюджеттiң атқарылуын бақылайтын есеп комитетi мен Беларусь Республикасының Мемлекеттiк бақылау комитетi арасындағы Ынтымақтастық туралы келiсiмнiң жобасына қол қоюға келiсiм берiлсiн. </w:t>
      </w:r>
      <w:r>
        <w:br/>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 Республикалық бюджеттiң </w:t>
      </w:r>
      <w:r>
        <w:br/>
      </w:r>
      <w:r>
        <w:rPr>
          <w:rFonts w:ascii="Times New Roman"/>
          <w:b/>
          <w:i w:val="false"/>
          <w:color w:val="000000"/>
        </w:rPr>
        <w:t xml:space="preserve">
атқарылуын бақылайтын есеп комитетi мен Беларусь </w:t>
      </w:r>
      <w:r>
        <w:br/>
      </w:r>
      <w:r>
        <w:rPr>
          <w:rFonts w:ascii="Times New Roman"/>
          <w:b/>
          <w:i w:val="false"/>
          <w:color w:val="000000"/>
        </w:rPr>
        <w:t xml:space="preserve">
Республикасының Мемлекеттiк бақылау комитетi арасындағы </w:t>
      </w:r>
      <w:r>
        <w:br/>
      </w:r>
      <w:r>
        <w:rPr>
          <w:rFonts w:ascii="Times New Roman"/>
          <w:b/>
          <w:i w:val="false"/>
          <w:color w:val="000000"/>
        </w:rPr>
        <w:t xml:space="preserve">
Ынтымақтастық туралы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Республикалық бюджеттiң атқарылуын бақылайтын есеп комитетi мен Беларусь Республикасының Мемлекеттiк бақылау комитетi </w:t>
      </w:r>
      <w:r>
        <w:br/>
      </w:r>
      <w:r>
        <w:rPr>
          <w:rFonts w:ascii="Times New Roman"/>
          <w:b w:val="false"/>
          <w:i w:val="false"/>
          <w:color w:val="000000"/>
          <w:sz w:val="28"/>
        </w:rPr>
        <w:t xml:space="preserve">
      Жоғарғы қаржы бақылау органдары халықаралық ұйымының (ИНТОСАИ) мақсаттары мен қағидаттарын басшылыққа ала отырып, </w:t>
      </w:r>
      <w:r>
        <w:br/>
      </w:r>
      <w:r>
        <w:rPr>
          <w:rFonts w:ascii="Times New Roman"/>
          <w:b w:val="false"/>
          <w:i w:val="false"/>
          <w:color w:val="000000"/>
          <w:sz w:val="28"/>
        </w:rPr>
        <w:t xml:space="preserve">
      Тәуелсiз Мемлекеттер Достастығына қатысушы мемлекеттердiң Жоғарғы қаржы бақылау органдарының басшылары кеңесiнiң сессияларында қол жеткiзiлген уағдаластықтардың iске асырылуына маңызды мән бере отырып, </w:t>
      </w:r>
      <w:r>
        <w:br/>
      </w:r>
      <w:r>
        <w:rPr>
          <w:rFonts w:ascii="Times New Roman"/>
          <w:b w:val="false"/>
          <w:i w:val="false"/>
          <w:color w:val="000000"/>
          <w:sz w:val="28"/>
        </w:rPr>
        <w:t xml:space="preserve">
      өзара құрмет, сенiмдiлiк, тең құқықтық пен өзара тиiмдi ынтымақтастық қағидаттарын негiзге ала отырып, </w:t>
      </w:r>
      <w:r>
        <w:br/>
      </w:r>
      <w:r>
        <w:rPr>
          <w:rFonts w:ascii="Times New Roman"/>
          <w:b w:val="false"/>
          <w:i w:val="false"/>
          <w:color w:val="000000"/>
          <w:sz w:val="28"/>
        </w:rPr>
        <w:t xml:space="preserve">
      мемлекеттік қаржы бақылаудың тиiмдiлiгін арттыруға өзара ұмтылуды бiлдiре отырып, </w:t>
      </w:r>
      <w:r>
        <w:br/>
      </w:r>
      <w:r>
        <w:rPr>
          <w:rFonts w:ascii="Times New Roman"/>
          <w:b w:val="false"/>
          <w:i w:val="false"/>
          <w:color w:val="000000"/>
          <w:sz w:val="28"/>
        </w:rPr>
        <w:t xml:space="preserve">
      мыналар туралы уағдаласты: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өз құзыреттерiнiң шеңберiнде мынадай негiзгi бағыттар бойынша ынтымақтастықты жүзеге асырады: </w:t>
      </w:r>
      <w:r>
        <w:br/>
      </w:r>
      <w:r>
        <w:rPr>
          <w:rFonts w:ascii="Times New Roman"/>
          <w:b w:val="false"/>
          <w:i w:val="false"/>
          <w:color w:val="000000"/>
          <w:sz w:val="28"/>
        </w:rPr>
        <w:t xml:space="preserve">
      а) мемлекеттiк қаржы бақылауды жүзеге асырудың әдiснамасы мен тәртiбi саласында тәжiрибе алмасу; </w:t>
      </w:r>
      <w:r>
        <w:br/>
      </w:r>
      <w:r>
        <w:rPr>
          <w:rFonts w:ascii="Times New Roman"/>
          <w:b w:val="false"/>
          <w:i w:val="false"/>
          <w:color w:val="000000"/>
          <w:sz w:val="28"/>
        </w:rPr>
        <w:t xml:space="preserve">
      б) кадрларды кәсiби оқыту және олардың білiктiлiгiн арттыру саласында өзара iс-қимыл жасау; </w:t>
      </w:r>
      <w:r>
        <w:br/>
      </w:r>
      <w:r>
        <w:rPr>
          <w:rFonts w:ascii="Times New Roman"/>
          <w:b w:val="false"/>
          <w:i w:val="false"/>
          <w:color w:val="000000"/>
          <w:sz w:val="28"/>
        </w:rPr>
        <w:t xml:space="preserve">
      в) бiрлескен зерттеулер, семинарлар, конференциялар және жұмыс бабындағы кездесулер ұйымдастыру және өткiзу; </w:t>
      </w:r>
      <w:r>
        <w:br/>
      </w:r>
      <w:r>
        <w:rPr>
          <w:rFonts w:ascii="Times New Roman"/>
          <w:b w:val="false"/>
          <w:i w:val="false"/>
          <w:color w:val="000000"/>
          <w:sz w:val="28"/>
        </w:rPr>
        <w:t xml:space="preserve">
      г) мемлекеттiк қаржы бақылауды жүзеге асыру мәселелерiне жататын ұлттық заңнама кесiмдерiмен, кәсiби ақпаратпен және әдiстемелер алмасу. </w:t>
      </w:r>
      <w:r>
        <w:br/>
      </w:r>
      <w:r>
        <w:rPr>
          <w:rFonts w:ascii="Times New Roman"/>
          <w:b w:val="false"/>
          <w:i w:val="false"/>
          <w:color w:val="000000"/>
          <w:sz w:val="28"/>
        </w:rPr>
        <w:t xml:space="preserve">
      Тараптар өз құзыреттерiнiң шегiнде өзара қызығушылық танытатын басқа бағыттардағы ынтымақтастықты дамытады.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Тараптардың әрқайсысы осы Келiсiмнiң шеңберiнде ақпараттар мен материалдар алмасу кезiнде халықаралық ақпарат алмасуға қатысуды, мемлекеттiк құпияларды және өзге де заңмен қорғалатын құпияларды қорғауды реттейтiн өз мемлекеттерi ұлттық заңнамаларын басшылыққа алады. </w:t>
      </w:r>
      <w:r>
        <w:br/>
      </w:r>
      <w:r>
        <w:rPr>
          <w:rFonts w:ascii="Times New Roman"/>
          <w:b w:val="false"/>
          <w:i w:val="false"/>
          <w:color w:val="000000"/>
          <w:sz w:val="28"/>
        </w:rPr>
        <w:t xml:space="preserve">
      Бiрлескен зерттеулер жүргiзу кезiнде тараптардың әрқайсысы өз мемлекетiнiң ұлттық заңнамасын басшылыққа алады.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Тараптардың әрқайсысы, егер ақпаратты ұсынып отырған Тарап оны таратуды дұрыс деп таппаған жағдайда, алынған ақпараттың құпиялылығын қамтамасыз етедi.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мемлекеттiк қаржы бақылауды, өз қызметкерлерiнiң кәсiби дайындығы мен бiлiктiлiгiн көтерудi жүзеге асыру мен жетiлдiру саласында тәжiрибе алмасу мақсатында өзара делегациялар жiберудi жолға қояды.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Келiсiмнiң шеңберiнде iс-шараларды өткiзу бойынша шығыстарды Тараптардың әрқайсысы өз есебiнен дербес жүзеге асырады.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Қажет болған жағдайда Тараптар осы Келiсiмдi iске асыруға қатысты мәселелер бойынша бiр-бiрiне консультациялар берiп отырады.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Келiсiмнiң ережелерi Тараптардың өзара келiсiмi бойынша өзгерiлуi және толықтырылуы мүмкiн. Барлық өзгерiстер мен толықтырулар осы Келiсiмнiң ажырамас бөлiгiн құрайды және жеке хаттамалармен ресiмделетiн болады.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 олар қатысушылары болып табылатын басқа халықаралық шарттардан туындайтын Тараптардың құқықтары мен мiндеттемелерiне ықпал етпейдi.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Келiсiмнiң ережелерiн түсiндiру немесе қолдану кезiнде даулар мен келiспеушiлiктер туындаған жағдайда Тараптар оларды консультациялар мен келiссөздер жолымен шешетін болады.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 қол қойылған күнiнен бастап күшiне енедi, белгiсiз мерзiмге жасалады және Тараптардың бipeуi екiншi Тараптан оның қолданылуын тоқтату ниетi туралы жазбаша хабарлама алған күнiнен бастап алты ай өткенге дейiн күшiнде қалады. </w:t>
      </w:r>
    </w:p>
    <w:p>
      <w:pPr>
        <w:spacing w:after="0"/>
        <w:ind w:left="0"/>
        <w:jc w:val="both"/>
      </w:pPr>
      <w:r>
        <w:rPr>
          <w:rFonts w:ascii="Times New Roman"/>
          <w:b w:val="false"/>
          <w:i w:val="false"/>
          <w:color w:val="000000"/>
          <w:sz w:val="28"/>
        </w:rPr>
        <w:t xml:space="preserve">      Астана қаласында 2004 жылғы "___" _______ әрқайсысы қазақ, белорус және орыс тiлдерiнде, екi түпнұсқалық данада жасалды, сондай-ақ барлық мәтiннiң күшi бiрдей. </w:t>
      </w:r>
      <w:r>
        <w:br/>
      </w:r>
      <w:r>
        <w:rPr>
          <w:rFonts w:ascii="Times New Roman"/>
          <w:b w:val="false"/>
          <w:i w:val="false"/>
          <w:color w:val="000000"/>
          <w:sz w:val="28"/>
        </w:rPr>
        <w:t xml:space="preserve">
      Осы Келiсiмнiң ережелерiн түсiндiру кезiнде келiспеушілiктер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                Беларусь Республикасының </w:t>
      </w:r>
      <w:r>
        <w:br/>
      </w:r>
      <w:r>
        <w:rPr>
          <w:rFonts w:ascii="Times New Roman"/>
          <w:b w:val="false"/>
          <w:i w:val="false"/>
          <w:color w:val="000000"/>
          <w:sz w:val="28"/>
        </w:rPr>
        <w:t>
</w:t>
      </w:r>
      <w:r>
        <w:rPr>
          <w:rFonts w:ascii="Times New Roman"/>
          <w:b w:val="false"/>
          <w:i/>
          <w:color w:val="000000"/>
          <w:sz w:val="28"/>
        </w:rPr>
        <w:t xml:space="preserve">      Республикалық бюджеттiң               Мемлекеттiк бақылау </w:t>
      </w:r>
      <w:r>
        <w:br/>
      </w:r>
      <w:r>
        <w:rPr>
          <w:rFonts w:ascii="Times New Roman"/>
          <w:b w:val="false"/>
          <w:i w:val="false"/>
          <w:color w:val="000000"/>
          <w:sz w:val="28"/>
        </w:rPr>
        <w:t>
</w:t>
      </w:r>
      <w:r>
        <w:rPr>
          <w:rFonts w:ascii="Times New Roman"/>
          <w:b w:val="false"/>
          <w:i/>
          <w:color w:val="000000"/>
          <w:sz w:val="28"/>
        </w:rPr>
        <w:t xml:space="preserve">      атқарылуын бақылайтын                 комитетi үшін </w:t>
      </w:r>
      <w:r>
        <w:br/>
      </w:r>
      <w:r>
        <w:rPr>
          <w:rFonts w:ascii="Times New Roman"/>
          <w:b w:val="false"/>
          <w:i w:val="false"/>
          <w:color w:val="000000"/>
          <w:sz w:val="28"/>
        </w:rPr>
        <w:t>
</w:t>
      </w:r>
      <w:r>
        <w:rPr>
          <w:rFonts w:ascii="Times New Roman"/>
          <w:b w:val="false"/>
          <w:i/>
          <w:color w:val="000000"/>
          <w:sz w:val="28"/>
        </w:rPr>
        <w:t xml:space="preserve">      есеп комитетi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