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71fd" w14:textId="01c7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 мен оның патрондарының 2005 жылға арналған мемлекеттік кадастарын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30 желтоқсандаңы N 1429 Қаулысы. Күші жойылды - ҚР Үкіметінің 2006.12.28. N 1305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"Жекелеген қару түрлерiнiң айналымына мемлекеттік бақылау жасау туралы" Қазақстан Республикасының 1998 жылғы 30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берiлiп отырған Азаматтық және қызметтiк қару мен оның патрондарының 2005 жылға арналған мемлекеттiк кадастры бекітілсiн.
</w:t>
      </w:r>
      <w:r>
        <w:br/>
      </w:r>
      <w:r>
        <w:rPr>
          <w:rFonts w:ascii="Times New Roman"/>
          <w:b w:val="false"/>
          <w:i w:val="false"/>
          <w:color w:val="000000"/>
          <w:sz w:val="28"/>
        </w:rPr>
        <w:t>
      2. "Азаматтық және қызметтік қарудың және оның патрондарының 2004 жылға арналған мемлекеттік кадастрын бекіту туралы" Қазақстан Республикасы Үкіметінің 2003 жылғы 23 желтоқсандағы N 1304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3.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30 желтоқсандағы   
</w:t>
      </w:r>
      <w:r>
        <w:br/>
      </w:r>
      <w:r>
        <w:rPr>
          <w:rFonts w:ascii="Times New Roman"/>
          <w:b w:val="false"/>
          <w:i w:val="false"/>
          <w:color w:val="000000"/>
          <w:sz w:val="28"/>
        </w:rPr>
        <w:t>
N 1429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МЕН ОНЫҢ ПАТРОНДАРЫНЫҢ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2005 ЖЫЛҒА АРНАЛҒАН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және қызметтік қару мен оның оқтарының мемлекеттiк кадастры (бұдан әрi - Кадастр) "Жекелеген қару түрлерiнiң айналымына мемлекеттік бақылау жасау туралы" Қазақстан Республикасының 1998 жылғы 30 желтоқсандағы 339-I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Үкiметiнiң 2000 жылғы 3 тамыздағы N 1176 
</w:t>
      </w:r>
      <w:r>
        <w:rPr>
          <w:rFonts w:ascii="Times New Roman"/>
          <w:b w:val="false"/>
          <w:i w:val="false"/>
          <w:color w:val="000000"/>
          <w:sz w:val="28"/>
        </w:rPr>
        <w:t xml:space="preserve"> қаулысымен </w:t>
      </w:r>
      <w:r>
        <w:rPr>
          <w:rFonts w:ascii="Times New Roman"/>
          <w:b w:val="false"/>
          <w:i w:val="false"/>
          <w:color w:val="000000"/>
          <w:sz w:val="28"/>
        </w:rPr>
        <w:t>
 бекiтiлген Азаматтық және қызметтiк қару мен оның патрондарына мемлекеттiк кадастрды әзiрлеу, шығару және жүргiзу жөнiндегi нұсқаулыққа сәйкес әзiрлендi және жарыққа шығарылады.
</w:t>
      </w:r>
      <w:r>
        <w:br/>
      </w:r>
      <w:r>
        <w:rPr>
          <w:rFonts w:ascii="Times New Roman"/>
          <w:b w:val="false"/>
          <w:i w:val="false"/>
          <w:color w:val="000000"/>
          <w:sz w:val="28"/>
        </w:rPr>
        <w:t>
      Заңның 
</w:t>
      </w:r>
      <w:r>
        <w:rPr>
          <w:rFonts w:ascii="Times New Roman"/>
          <w:b w:val="false"/>
          <w:i w:val="false"/>
          <w:color w:val="000000"/>
          <w:sz w:val="28"/>
        </w:rPr>
        <w:t xml:space="preserve"> 8-бабына </w:t>
      </w:r>
      <w:r>
        <w:rPr>
          <w:rFonts w:ascii="Times New Roman"/>
          <w:b w:val="false"/>
          <w:i w:val="false"/>
          <w:color w:val="000000"/>
          <w:sz w:val="28"/>
        </w:rPr>
        <w:t>
 сәйкес Кадастр Қазақстан Республикасы аумағында айналымы рұқсат етiлген азаматтық және қызметтiк қару мен оның патрондары туралы жүйеге түсiрілген мәлiметтерi бар ресми жинақ болып табылады.
</w:t>
      </w:r>
      <w:r>
        <w:br/>
      </w:r>
      <w:r>
        <w:rPr>
          <w:rFonts w:ascii="Times New Roman"/>
          <w:b w:val="false"/>
          <w:i w:val="false"/>
          <w:color w:val="000000"/>
          <w:sz w:val="28"/>
        </w:rPr>
        <w:t>
      Кадастрға азаматтық және қызметтiк қару мен оның патрондары туралы мәлiметтердi енгізу оларды мiндетті сертификаттау нәтижесiнiң негiзiнде iске асырылады.
</w:t>
      </w:r>
      <w:r>
        <w:br/>
      </w:r>
      <w:r>
        <w:rPr>
          <w:rFonts w:ascii="Times New Roman"/>
          <w:b w:val="false"/>
          <w:i w:val="false"/>
          <w:color w:val="000000"/>
          <w:sz w:val="28"/>
        </w:rPr>
        <w:t>
      Мiндетті түрде сертификаттауға Қазақстан Республикасы аумағында жасалатын, Қазақстан Республикасының аумағына әкелiнетін және Қазақстан Республикасынан әкетілетiн азаматтық және қызметтiк қару мен оның патрондарының барлық моделi жатады.
</w:t>
      </w:r>
      <w:r>
        <w:br/>
      </w:r>
      <w:r>
        <w:rPr>
          <w:rFonts w:ascii="Times New Roman"/>
          <w:b w:val="false"/>
          <w:i w:val="false"/>
          <w:color w:val="000000"/>
          <w:sz w:val="28"/>
        </w:rPr>
        <w:t>
      Сертификаттық сынақ, ұсынылған мәлiметтер, құжаттар және қару немесе оның патрондарының үлгілерiн тексеру нәтижелерiнiң негiзiнде сертификаттау жөнiндегi орган бұйымдарды қаруға немесе оқтарға жатқызу туралы шешiм қабылдайды және өтiнiш иесiне Қазақстан Республикасы Индустрия және сауда министрлiгiнiң Стандарттау, метрология және сертификаттау жөніндегі комитетi (бұдан әрi - Мемстандарт) белгiлеген нысан бойынша сәйкестiк сертификатын бередi.
</w:t>
      </w:r>
      <w:r>
        <w:br/>
      </w:r>
      <w:r>
        <w:rPr>
          <w:rFonts w:ascii="Times New Roman"/>
          <w:b w:val="false"/>
          <w:i w:val="false"/>
          <w:color w:val="000000"/>
          <w:sz w:val="28"/>
        </w:rPr>
        <w:t>
      Мемстандарт сертификаттау процедураларынан өткен қарулар мен оқтар туралы сертификаттау жөніндегi орган ұсынған ақпарат негiзiнде азаматтық және қызметтiк қару мен оның оқтарының үлгілерiнiң тiзбесiн (бұдан әрi - тiзбе) жасайды, олар туралы мәліметтер Кадастрға енгiзіледi.
</w:t>
      </w:r>
      <w:r>
        <w:br/>
      </w:r>
      <w:r>
        <w:rPr>
          <w:rFonts w:ascii="Times New Roman"/>
          <w:b w:val="false"/>
          <w:i w:val="false"/>
          <w:color w:val="000000"/>
          <w:sz w:val="28"/>
        </w:rPr>
        <w:t>
      Қарудың моделiн (патронның үлгiсiн) тiзбеге енгiзуден бас тарту жағдайында және сәйкестiк сертификатының қолданылуын тоқтатудың қажеттілігі кезiнде Мемстандарт ол туралы Қазақстан Республикасының Iшкi iстер министрлiгiне және сертификаттау жөнiндегi органға, шешiм қабылданғаннан кейiн, он күндiк мерзiмде жазбаша нысанда хабарлауға міндетті.
</w:t>
      </w:r>
      <w:r>
        <w:br/>
      </w:r>
      <w:r>
        <w:rPr>
          <w:rFonts w:ascii="Times New Roman"/>
          <w:b w:val="false"/>
          <w:i w:val="false"/>
          <w:color w:val="000000"/>
          <w:sz w:val="28"/>
        </w:rPr>
        <w:t>
      Тiзбенi Мемстандарт тоқсан сайын Қазақстан Республикасының Iшкi iстер министрлiгiмен бiрлесiп бекiтедi.
</w:t>
      </w:r>
      <w:r>
        <w:br/>
      </w:r>
      <w:r>
        <w:rPr>
          <w:rFonts w:ascii="Times New Roman"/>
          <w:b w:val="false"/>
          <w:i w:val="false"/>
          <w:color w:val="000000"/>
          <w:sz w:val="28"/>
        </w:rPr>
        <w:t>
      Кадастрды Мемстандарт тiзбенiң негiзiнде қағаз және электронды жеткiзушiде әзiрлейдi және жарыққа шығарады. Кадастрға енгiзілетін өзгерiстердi Мемстандарт бекiтiлген тәртiппен жариялайды. Кадастр мынадай бөлiмдерден тұрады:
</w:t>
      </w:r>
      <w:r>
        <w:br/>
      </w:r>
      <w:r>
        <w:rPr>
          <w:rFonts w:ascii="Times New Roman"/>
          <w:b w:val="false"/>
          <w:i w:val="false"/>
          <w:color w:val="000000"/>
          <w:sz w:val="28"/>
        </w:rPr>
        <w:t>
      1) отандық өндiрiстiң азаматтық қаруы мен оның патрондары;
</w:t>
      </w:r>
      <w:r>
        <w:br/>
      </w:r>
      <w:r>
        <w:rPr>
          <w:rFonts w:ascii="Times New Roman"/>
          <w:b w:val="false"/>
          <w:i w:val="false"/>
          <w:color w:val="000000"/>
          <w:sz w:val="28"/>
        </w:rPr>
        <w:t>
      2) шетелдiк өндiрiстің азаматтық қаруы мен оның патрондары;
</w:t>
      </w:r>
      <w:r>
        <w:br/>
      </w:r>
      <w:r>
        <w:rPr>
          <w:rFonts w:ascii="Times New Roman"/>
          <w:b w:val="false"/>
          <w:i w:val="false"/>
          <w:color w:val="000000"/>
          <w:sz w:val="28"/>
        </w:rPr>
        <w:t>
      3) қызметтiк қару мен оның патрондары;
</w:t>
      </w:r>
      <w:r>
        <w:br/>
      </w:r>
      <w:r>
        <w:rPr>
          <w:rFonts w:ascii="Times New Roman"/>
          <w:b w:val="false"/>
          <w:i w:val="false"/>
          <w:color w:val="000000"/>
          <w:sz w:val="28"/>
        </w:rPr>
        <w:t>
      4) қаруды өндiру кезiнде технологиялық мақсаттарда пайдалануға арналған сынақтық, үлгілік және басқа да патрондар.
</w:t>
      </w:r>
      <w:r>
        <w:br/>
      </w:r>
      <w:r>
        <w:rPr>
          <w:rFonts w:ascii="Times New Roman"/>
          <w:b w:val="false"/>
          <w:i w:val="false"/>
          <w:color w:val="000000"/>
          <w:sz w:val="28"/>
        </w:rPr>
        <w:t>
      Осы басылымда нұсқаулықтың 3 тармағында қарастырылған "Тек экспорттау үшiн ғана жасалатын қару мен оның патрондары" бөлiмi жоқ, себебi Қазақстан Республикасында азаматтық және қызметтiк қарудың (патрон түрлерiнiң) берілген түрi өндiрілмейдi.
</w:t>
      </w:r>
      <w:r>
        <w:br/>
      </w:r>
      <w:r>
        <w:rPr>
          <w:rFonts w:ascii="Times New Roman"/>
          <w:b w:val="false"/>
          <w:i w:val="false"/>
          <w:color w:val="000000"/>
          <w:sz w:val="28"/>
        </w:rPr>
        <w:t>
      Кадастрға қару мен патрондар туралы мынадай мәлiметтер енгізіледi:
</w:t>
      </w:r>
      <w:r>
        <w:br/>
      </w:r>
      <w:r>
        <w:rPr>
          <w:rFonts w:ascii="Times New Roman"/>
          <w:b w:val="false"/>
          <w:i w:val="false"/>
          <w:color w:val="000000"/>
          <w:sz w:val="28"/>
        </w:rPr>
        <w:t>
      1) отандық өндiрiс шығарған:
</w:t>
      </w:r>
      <w:r>
        <w:br/>
      </w:r>
      <w:r>
        <w:rPr>
          <w:rFonts w:ascii="Times New Roman"/>
          <w:b w:val="false"/>
          <w:i w:val="false"/>
          <w:color w:val="000000"/>
          <w:sz w:val="28"/>
        </w:rPr>
        <w:t>
      қару мен пайдаланатын патрондар моделiнiң (патрондар үлгiсiнiң) атауы мен белгіленуi; қару мен патрондардың негізгi техникалық көрсеткiштерi; әзiрлеушi мен жасап шығарушының атауы; ол бойынша қарулар (патрондар) жасалатын (сыналатын) нормативтiк құжаттың белгіленуi мен атауы; сынақ жүргiзген ұйым (зертхана); үлгiсiнiң түрлi-түстi фотосуретi;
</w:t>
      </w:r>
      <w:r>
        <w:br/>
      </w:r>
      <w:r>
        <w:rPr>
          <w:rFonts w:ascii="Times New Roman"/>
          <w:b w:val="false"/>
          <w:i w:val="false"/>
          <w:color w:val="000000"/>
          <w:sz w:val="28"/>
        </w:rPr>
        <w:t>
      2) шетелдiк өндiрiс шығарған:
</w:t>
      </w:r>
      <w:r>
        <w:br/>
      </w:r>
      <w:r>
        <w:rPr>
          <w:rFonts w:ascii="Times New Roman"/>
          <w:b w:val="false"/>
          <w:i w:val="false"/>
          <w:color w:val="000000"/>
          <w:sz w:val="28"/>
        </w:rPr>
        <w:t>
      қару мен пайдаланатын патрондар моделiнiң (патрондар үлгісiнiң) атауы мен белгіленуi; қару мен патрондардың негізгі техникалық көрсеткiштерi; қару мен патрондарды жасап шығарушы елдiң және фирманың атауы; түрлi-түстi фотосуретi; сертификаттық сынақ жүргiзген орган (зертхана) (eгep ол Қазақстан Республикасында жүргiзілген болса);
</w:t>
      </w:r>
      <w:r>
        <w:br/>
      </w:r>
      <w:r>
        <w:rPr>
          <w:rFonts w:ascii="Times New Roman"/>
          <w:b w:val="false"/>
          <w:i w:val="false"/>
          <w:color w:val="000000"/>
          <w:sz w:val="28"/>
        </w:rPr>
        <w:t>
      Шетелдiк өндiрiстен шыққан қару мен патрондар туралы қосымша мәліметтер ретiнде қарудың жасалу нұсқалары, таңбалануы, сатушы-фирма, техникалық сипаттамасы және басқалар енгiзiлуi мүмкiн.
</w:t>
      </w:r>
      <w:r>
        <w:br/>
      </w:r>
      <w:r>
        <w:rPr>
          <w:rFonts w:ascii="Times New Roman"/>
          <w:b w:val="false"/>
          <w:i w:val="false"/>
          <w:color w:val="000000"/>
          <w:sz w:val="28"/>
        </w:rPr>
        <w:t>
      Берілген басылым 2004 жылдың 1 қазанға дейiн сертификаттаудан өткен азаматтық және қызметтік қарудың үлгілерi мен оқтардың түрлерi туралы ақпараттан тұрады. Кадастр жыл сайын қайтадан басылып тұрады.
</w:t>
      </w:r>
      <w:r>
        <w:br/>
      </w:r>
      <w:r>
        <w:rPr>
          <w:rFonts w:ascii="Times New Roman"/>
          <w:b w:val="false"/>
          <w:i w:val="false"/>
          <w:color w:val="000000"/>
          <w:sz w:val="28"/>
        </w:rPr>
        <w:t>
      Кадастрдың түпнұсқасы және бақылау даналары, оған енгізілген өзгерiстер мен толықтырулар, сондай-ақ қарудың модельдерiн (патрондардың үлгілерiн) кадастрға енгiзу туралы құжаттар мемлекеттiк стандарт iстерiн сақтаудың ережелерiне сәйкес Мемстандартта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1. Отандық өндірістің азаматтық қаруы мен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1.1.1 Аңшылық тегіс ұңғылы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1.1.1/001
</w:t>
      </w:r>
      <w:r>
        <w:rPr>
          <w:rFonts w:ascii="Times New Roman"/>
          <w:b w:val="false"/>
          <w:i w:val="false"/>
          <w:color w:val="000000"/>
          <w:sz w:val="28"/>
        </w:rPr>
        <w:t>
</w:t>
      </w:r>
    </w:p>
    <w:p>
      <w:pPr>
        <w:spacing w:after="0"/>
        <w:ind w:left="0"/>
        <w:jc w:val="both"/>
      </w:pPr>
      <w:r>
        <w:rPr>
          <w:rFonts w:ascii="Times New Roman"/>
          <w:b w:val="false"/>
          <w:i w:val="false"/>
          <w:color w:val="000000"/>
          <w:sz w:val="28"/>
        </w:rPr>
        <w:t>
МЦ 22 - 02
</w:t>
      </w:r>
      <w:r>
        <w:br/>
      </w:r>
      <w:r>
        <w:rPr>
          <w:rFonts w:ascii="Times New Roman"/>
          <w:b w:val="false"/>
          <w:i w:val="false"/>
          <w:color w:val="000000"/>
          <w:sz w:val="28"/>
        </w:rPr>
        <w:t>
Аңшылық өзі оқталатын бір 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1230х110х4,5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"Орал" Металлист" зауыты" ЖШС
</w:t>
      </w:r>
    </w:p>
    <w:p>
      <w:pPr>
        <w:spacing w:after="0"/>
        <w:ind w:left="0"/>
        <w:jc w:val="both"/>
      </w:pPr>
      <w:r>
        <w:rPr>
          <w:rFonts w:ascii="Times New Roman"/>
          <w:b w:val="false"/>
          <w:i w:val="false"/>
          <w:color w:val="000000"/>
          <w:sz w:val="28"/>
        </w:rPr>
        <w:t>
Ол бойынша қарулар жасалатын (сыналатын)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7186-11807515948-94
</w:t>
      </w:r>
    </w:p>
    <w:p>
      <w:pPr>
        <w:spacing w:after="0"/>
        <w:ind w:left="0"/>
        <w:jc w:val="both"/>
      </w:pPr>
      <w:r>
        <w:rPr>
          <w:rFonts w:ascii="Times New Roman"/>
          <w:b w:val="false"/>
          <w:i w:val="false"/>
          <w:color w:val="000000"/>
          <w:sz w:val="28"/>
        </w:rPr>
        <w:t>
Сынақ жүргізген ұйым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1.1.1/002
</w:t>
      </w:r>
      <w:r>
        <w:rPr>
          <w:rFonts w:ascii="Times New Roman"/>
          <w:b w:val="false"/>
          <w:i w:val="false"/>
          <w:color w:val="000000"/>
          <w:sz w:val="28"/>
        </w:rPr>
        <w:t>
</w:t>
      </w:r>
    </w:p>
    <w:p>
      <w:pPr>
        <w:spacing w:after="0"/>
        <w:ind w:left="0"/>
        <w:jc w:val="both"/>
      </w:pPr>
      <w:r>
        <w:rPr>
          <w:rFonts w:ascii="Times New Roman"/>
          <w:b w:val="false"/>
          <w:i w:val="false"/>
          <w:color w:val="000000"/>
          <w:sz w:val="28"/>
        </w:rPr>
        <w:t>
МЦ 22 - 03
</w:t>
      </w:r>
      <w:r>
        <w:br/>
      </w:r>
      <w:r>
        <w:rPr>
          <w:rFonts w:ascii="Times New Roman"/>
          <w:b w:val="false"/>
          <w:i w:val="false"/>
          <w:color w:val="000000"/>
          <w:sz w:val="28"/>
        </w:rPr>
        <w:t>
Аңшылық өзі оқталатын бір 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1230х110х4,5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"Орал" Металлист" зауыты" ЖШС
</w:t>
      </w:r>
    </w:p>
    <w:p>
      <w:pPr>
        <w:spacing w:after="0"/>
        <w:ind w:left="0"/>
        <w:jc w:val="both"/>
      </w:pPr>
      <w:r>
        <w:rPr>
          <w:rFonts w:ascii="Times New Roman"/>
          <w:b w:val="false"/>
          <w:i w:val="false"/>
          <w:color w:val="000000"/>
          <w:sz w:val="28"/>
        </w:rPr>
        <w:t>
Ол бойынша қарулар жасалатын (сыналатын)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7186-11807515948-94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w:t>
      </w:r>
      <w:r>
        <w:rPr>
          <w:rFonts w:ascii="Times New Roman"/>
          <w:b/>
          <w:i w:val="false"/>
          <w:color w:val="000000"/>
          <w:sz w:val="28"/>
        </w:rPr>
        <w:t>
1.2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1.2.1 Тегіс ұңғылы атыс қару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1.2.1/001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12/76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44 - 48
</w:t>
      </w:r>
      <w:r>
        <w:br/>
      </w:r>
      <w:r>
        <w:rPr>
          <w:rFonts w:ascii="Times New Roman"/>
          <w:b w:val="false"/>
          <w:i w:val="false"/>
          <w:color w:val="000000"/>
          <w:sz w:val="28"/>
        </w:rPr>
        <w:t>
Оқтың (бытыраның, картечтің) салмағы, г: 36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1.2.1/002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12/76
</w:t>
      </w:r>
      <w:r>
        <w:br/>
      </w:r>
      <w:r>
        <w:rPr>
          <w:rFonts w:ascii="Times New Roman"/>
          <w:b w:val="false"/>
          <w:i w:val="false"/>
          <w:color w:val="000000"/>
          <w:sz w:val="28"/>
        </w:rPr>
        <w:t>
Аңшылық бытырамен оқталған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57 - 60
</w:t>
      </w:r>
      <w:r>
        <w:br/>
      </w:r>
      <w:r>
        <w:rPr>
          <w:rFonts w:ascii="Times New Roman"/>
          <w:b w:val="false"/>
          <w:i w:val="false"/>
          <w:color w:val="000000"/>
          <w:sz w:val="28"/>
        </w:rPr>
        <w:t>
Оқтың (бытыраның, картечтің) салмағы, г: 30 - 36
</w:t>
      </w:r>
      <w:r>
        <w:br/>
      </w:r>
      <w:r>
        <w:rPr>
          <w:rFonts w:ascii="Times New Roman"/>
          <w:b w:val="false"/>
          <w:i w:val="false"/>
          <w:color w:val="000000"/>
          <w:sz w:val="28"/>
        </w:rPr>
        <w:t>
Патронның ұзындығы, мм: 76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1.2.1/003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оқты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39 - 43
</w:t>
      </w:r>
      <w:r>
        <w:br/>
      </w:r>
      <w:r>
        <w:rPr>
          <w:rFonts w:ascii="Times New Roman"/>
          <w:b w:val="false"/>
          <w:i w:val="false"/>
          <w:color w:val="000000"/>
          <w:sz w:val="28"/>
        </w:rPr>
        <w:t>
Оқтың (бытыраның, картечтің) салмағы, г: 30 - 36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p>
    <w:p>
      <w:pPr>
        <w:spacing w:after="0"/>
        <w:ind w:left="0"/>
        <w:jc w:val="both"/>
      </w:pP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1.2.1/004
</w:t>
      </w:r>
      <w:r>
        <w:rPr>
          <w:rFonts w:ascii="Times New Roman"/>
          <w:b w:val="false"/>
          <w:i w:val="false"/>
          <w:color w:val="000000"/>
          <w:sz w:val="28"/>
        </w:rPr>
        <w:t>
</w:t>
      </w:r>
    </w:p>
    <w:p>
      <w:pPr>
        <w:spacing w:after="0"/>
        <w:ind w:left="0"/>
        <w:jc w:val="both"/>
      </w:pPr>
      <w:r>
        <w:rPr>
          <w:rFonts w:ascii="Times New Roman"/>
          <w:b w:val="false"/>
          <w:i w:val="false"/>
          <w:color w:val="000000"/>
          <w:sz w:val="28"/>
        </w:rPr>
        <w:t>
Жартылай/MAGNUM АННА 12/70
</w:t>
      </w:r>
      <w:r>
        <w:br/>
      </w:r>
      <w:r>
        <w:rPr>
          <w:rFonts w:ascii="Times New Roman"/>
          <w:b w:val="false"/>
          <w:i w:val="false"/>
          <w:color w:val="000000"/>
          <w:sz w:val="28"/>
        </w:rPr>
        <w:t>
Аңшылық бытыра оқ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54 - 57
</w:t>
      </w:r>
      <w:r>
        <w:br/>
      </w:r>
      <w:r>
        <w:rPr>
          <w:rFonts w:ascii="Times New Roman"/>
          <w:b w:val="false"/>
          <w:i w:val="false"/>
          <w:color w:val="000000"/>
          <w:sz w:val="28"/>
        </w:rPr>
        <w:t>
Оқтың (бытыраның, картечтің) салмағы, г: 40 - 42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1.2.1/005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қысқа қашықтыққа арналған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54 - 57
</w:t>
      </w:r>
      <w:r>
        <w:br/>
      </w:r>
      <w:r>
        <w:rPr>
          <w:rFonts w:ascii="Times New Roman"/>
          <w:b w:val="false"/>
          <w:i w:val="false"/>
          <w:color w:val="000000"/>
          <w:sz w:val="28"/>
        </w:rPr>
        <w:t>
Оқтың (бытыраның, картечтің) салмағы, г: 30-36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1.2.1/006
</w:t>
      </w:r>
      <w:r>
        <w:rPr>
          <w:rFonts w:ascii="Times New Roman"/>
          <w:b w:val="false"/>
          <w:i w:val="false"/>
          <w:color w:val="000000"/>
          <w:sz w:val="28"/>
        </w:rPr>
        <w:t>
</w:t>
      </w:r>
    </w:p>
    <w:p>
      <w:pPr>
        <w:spacing w:after="0"/>
        <w:ind w:left="0"/>
        <w:jc w:val="both"/>
      </w:pPr>
      <w:r>
        <w:rPr>
          <w:rFonts w:ascii="Times New Roman"/>
          <w:b w:val="false"/>
          <w:i w:val="false"/>
          <w:color w:val="000000"/>
          <w:sz w:val="28"/>
        </w:rPr>
        <w:t>
Жартылай/MAGNUM АННА 12/70
</w:t>
      </w:r>
      <w:r>
        <w:br/>
      </w:r>
      <w:r>
        <w:rPr>
          <w:rFonts w:ascii="Times New Roman"/>
          <w:b w:val="false"/>
          <w:i w:val="false"/>
          <w:color w:val="000000"/>
          <w:sz w:val="28"/>
        </w:rPr>
        <w:t>
Аңшылық бытырамен оқталған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54 - 57
</w:t>
      </w:r>
      <w:r>
        <w:br/>
      </w:r>
      <w:r>
        <w:rPr>
          <w:rFonts w:ascii="Times New Roman"/>
          <w:b w:val="false"/>
          <w:i w:val="false"/>
          <w:color w:val="000000"/>
          <w:sz w:val="28"/>
        </w:rPr>
        <w:t>
Оқтың (бытыраның, картечтің) салмағы, г: 35-37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1.2.1/007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32 - 37
</w:t>
      </w:r>
      <w:r>
        <w:br/>
      </w:r>
      <w:r>
        <w:rPr>
          <w:rFonts w:ascii="Times New Roman"/>
          <w:b w:val="false"/>
          <w:i w:val="false"/>
          <w:color w:val="000000"/>
          <w:sz w:val="28"/>
        </w:rPr>
        <w:t>
Оқтың (бытыраның, картечтің) салмағы, г: 24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1.2.1/008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16/70
</w:t>
      </w:r>
      <w:r>
        <w:br/>
      </w:r>
      <w:r>
        <w:rPr>
          <w:rFonts w:ascii="Times New Roman"/>
          <w:b w:val="false"/>
          <w:i w:val="false"/>
          <w:color w:val="000000"/>
          <w:sz w:val="28"/>
        </w:rPr>
        <w:t>
Аңшылық оқты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36 - 39
</w:t>
      </w:r>
      <w:r>
        <w:br/>
      </w:r>
      <w:r>
        <w:rPr>
          <w:rFonts w:ascii="Times New Roman"/>
          <w:b w:val="false"/>
          <w:i w:val="false"/>
          <w:color w:val="000000"/>
          <w:sz w:val="28"/>
        </w:rPr>
        <w:t>
Оқтың (бытыраның, картечтің) салмағы, г: 26 - 31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1.2.1/009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16/70
</w:t>
      </w:r>
      <w:r>
        <w:br/>
      </w:r>
      <w:r>
        <w:rPr>
          <w:rFonts w:ascii="Times New Roman"/>
          <w:b w:val="false"/>
          <w:i w:val="false"/>
          <w:color w:val="000000"/>
          <w:sz w:val="28"/>
        </w:rPr>
        <w:t>
Аңшылық резеңке бытырамен оқталған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13 - 15
</w:t>
      </w:r>
      <w:r>
        <w:br/>
      </w:r>
      <w:r>
        <w:rPr>
          <w:rFonts w:ascii="Times New Roman"/>
          <w:b w:val="false"/>
          <w:i w:val="false"/>
          <w:color w:val="000000"/>
          <w:sz w:val="28"/>
        </w:rPr>
        <w:t>
Оқтың (бытыраның, картечтің) салмағы, г: 3 - 4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1.2.1/010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16/70
</w:t>
      </w:r>
      <w:r>
        <w:br/>
      </w:r>
      <w:r>
        <w:rPr>
          <w:rFonts w:ascii="Times New Roman"/>
          <w:b w:val="false"/>
          <w:i w:val="false"/>
          <w:color w:val="000000"/>
          <w:sz w:val="28"/>
        </w:rPr>
        <w:t>
Аңшылық пластмасса бытырамен оқталған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12 - 14
</w:t>
      </w:r>
      <w:r>
        <w:br/>
      </w:r>
      <w:r>
        <w:rPr>
          <w:rFonts w:ascii="Times New Roman"/>
          <w:b w:val="false"/>
          <w:i w:val="false"/>
          <w:color w:val="000000"/>
          <w:sz w:val="28"/>
        </w:rPr>
        <w:t>
Оқтың (бытыраның, картечтің) салмағы, г: 5 - 6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1.2.1/011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20/70
</w:t>
      </w:r>
      <w:r>
        <w:br/>
      </w:r>
      <w:r>
        <w:rPr>
          <w:rFonts w:ascii="Times New Roman"/>
          <w:b w:val="false"/>
          <w:i w:val="false"/>
          <w:color w:val="000000"/>
          <w:sz w:val="28"/>
        </w:rPr>
        <w:t>
Аңшылық оқты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35 - 37
</w:t>
      </w:r>
      <w:r>
        <w:br/>
      </w:r>
      <w:r>
        <w:rPr>
          <w:rFonts w:ascii="Times New Roman"/>
          <w:b w:val="false"/>
          <w:i w:val="false"/>
          <w:color w:val="000000"/>
          <w:sz w:val="28"/>
        </w:rPr>
        <w:t>
Оқтың (бытыраның, картечтің) салмағы, г: 25 - 28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1.2.1/012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резеңке бытыралы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11 - 13
</w:t>
      </w:r>
      <w:r>
        <w:br/>
      </w:r>
      <w:r>
        <w:rPr>
          <w:rFonts w:ascii="Times New Roman"/>
          <w:b w:val="false"/>
          <w:i w:val="false"/>
          <w:color w:val="000000"/>
          <w:sz w:val="28"/>
        </w:rPr>
        <w:t>
Оқтың (бытыраның, картечтің) салмағы, г: 2 - 3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1.2.1/013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20/70
</w:t>
      </w:r>
      <w:r>
        <w:br/>
      </w:r>
      <w:r>
        <w:rPr>
          <w:rFonts w:ascii="Times New Roman"/>
          <w:b w:val="false"/>
          <w:i w:val="false"/>
          <w:color w:val="000000"/>
          <w:sz w:val="28"/>
        </w:rPr>
        <w:t>
Аңшылық пластмасса бытырамен оқталған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10 - 13
</w:t>
      </w:r>
      <w:r>
        <w:br/>
      </w:r>
      <w:r>
        <w:rPr>
          <w:rFonts w:ascii="Times New Roman"/>
          <w:b w:val="false"/>
          <w:i w:val="false"/>
          <w:color w:val="000000"/>
          <w:sz w:val="28"/>
        </w:rPr>
        <w:t>
Оқтың (бытыраның, картечтің) салмағы, г: 4 - 5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2. Шетелдік өндірістің азаматтық қаруы мен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2.1 Өзін өзі қорғауға арналған газды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2.1.1 Пистолеттер мен револьверлер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2.1.1/001
</w:t>
      </w:r>
      <w:r>
        <w:rPr>
          <w:rFonts w:ascii="Times New Roman"/>
          <w:b w:val="false"/>
          <w:i w:val="false"/>
          <w:color w:val="000000"/>
          <w:sz w:val="28"/>
        </w:rPr>
        <w:t>
</w:t>
      </w:r>
    </w:p>
    <w:p>
      <w:pPr>
        <w:spacing w:after="0"/>
        <w:ind w:left="0"/>
        <w:jc w:val="both"/>
      </w:pPr>
      <w:r>
        <w:rPr>
          <w:rFonts w:ascii="Times New Roman"/>
          <w:b w:val="false"/>
          <w:i w:val="false"/>
          <w:color w:val="000000"/>
          <w:sz w:val="28"/>
        </w:rPr>
        <w:t>
ИЖ-77-8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Габариттік көлемдер, мм: 195х130х38
</w:t>
      </w:r>
      <w:r>
        <w:br/>
      </w:r>
      <w:r>
        <w:rPr>
          <w:rFonts w:ascii="Times New Roman"/>
          <w:b w:val="false"/>
          <w:i w:val="false"/>
          <w:color w:val="000000"/>
          <w:sz w:val="28"/>
        </w:rPr>
        <w:t>
Салмағы, кг: 0,75
</w:t>
      </w:r>
      <w:r>
        <w:br/>
      </w:r>
      <w:r>
        <w:rPr>
          <w:rFonts w:ascii="Times New Roman"/>
          <w:b w:val="false"/>
          <w:i w:val="false"/>
          <w:color w:val="000000"/>
          <w:sz w:val="28"/>
        </w:rPr>
        <w:t>
Оқжатардың сыйымдылығы, дана: 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8х20 мм калибрлі газды және
</w:t>
      </w:r>
      <w:r>
        <w:br/>
      </w:r>
      <w:r>
        <w:rPr>
          <w:rFonts w:ascii="Times New Roman"/>
          <w:b w:val="false"/>
          <w:i w:val="false"/>
          <w:color w:val="000000"/>
          <w:sz w:val="28"/>
        </w:rPr>
        <w:t>
бос тапанша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2.1.1/002
</w:t>
      </w:r>
      <w:r>
        <w:rPr>
          <w:rFonts w:ascii="Times New Roman"/>
          <w:b w:val="false"/>
          <w:i w:val="false"/>
          <w:color w:val="000000"/>
          <w:sz w:val="28"/>
        </w:rPr>
        <w:t>
</w:t>
      </w:r>
    </w:p>
    <w:p>
      <w:pPr>
        <w:spacing w:after="0"/>
        <w:ind w:left="0"/>
        <w:jc w:val="both"/>
      </w:pPr>
      <w:r>
        <w:rPr>
          <w:rFonts w:ascii="Times New Roman"/>
          <w:b w:val="false"/>
          <w:i w:val="false"/>
          <w:color w:val="000000"/>
          <w:sz w:val="28"/>
        </w:rPr>
        <w:t>
ИЖ-79-8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Габариттік көлемдер, мм: 161х127х30
</w:t>
      </w:r>
      <w:r>
        <w:br/>
      </w:r>
      <w:r>
        <w:rPr>
          <w:rFonts w:ascii="Times New Roman"/>
          <w:b w:val="false"/>
          <w:i w:val="false"/>
          <w:color w:val="000000"/>
          <w:sz w:val="28"/>
        </w:rPr>
        <w:t>
Салмағы, кг: 0,76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8х20 мм калибрлі газды және
</w:t>
      </w:r>
      <w:r>
        <w:br/>
      </w:r>
      <w:r>
        <w:rPr>
          <w:rFonts w:ascii="Times New Roman"/>
          <w:b w:val="false"/>
          <w:i w:val="false"/>
          <w:color w:val="000000"/>
          <w:sz w:val="28"/>
        </w:rPr>
        <w:t>
бос тапанша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2.1.1/003
</w:t>
      </w:r>
      <w:r>
        <w:rPr>
          <w:rFonts w:ascii="Times New Roman"/>
          <w:b w:val="false"/>
          <w:i w:val="false"/>
          <w:color w:val="000000"/>
          <w:sz w:val="28"/>
        </w:rPr>
        <w:t>
</w:t>
      </w:r>
    </w:p>
    <w:p>
      <w:pPr>
        <w:spacing w:after="0"/>
        <w:ind w:left="0"/>
        <w:jc w:val="both"/>
      </w:pPr>
      <w:r>
        <w:rPr>
          <w:rFonts w:ascii="Times New Roman"/>
          <w:b w:val="false"/>
          <w:i w:val="false"/>
          <w:color w:val="000000"/>
          <w:sz w:val="28"/>
        </w:rPr>
        <w:t>
МЕ 38 СОМРАСТ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180х120х40
</w:t>
      </w:r>
      <w:r>
        <w:br/>
      </w:r>
      <w:r>
        <w:rPr>
          <w:rFonts w:ascii="Times New Roman"/>
          <w:b w:val="false"/>
          <w:i w:val="false"/>
          <w:color w:val="000000"/>
          <w:sz w:val="28"/>
        </w:rPr>
        <w:t>
Салмағы, кг: 0,60
</w:t>
      </w:r>
      <w:r>
        <w:br/>
      </w:r>
      <w:r>
        <w:rPr>
          <w:rFonts w:ascii="Times New Roman"/>
          <w:b w:val="false"/>
          <w:i w:val="false"/>
          <w:color w:val="000000"/>
          <w:sz w:val="28"/>
        </w:rPr>
        <w:t>
Барабан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9х20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2.1.1/004
</w:t>
      </w:r>
      <w:r>
        <w:rPr>
          <w:rFonts w:ascii="Times New Roman"/>
          <w:b w:val="false"/>
          <w:i w:val="false"/>
          <w:color w:val="000000"/>
          <w:sz w:val="28"/>
        </w:rPr>
        <w:t>
</w:t>
      </w:r>
    </w:p>
    <w:p>
      <w:pPr>
        <w:spacing w:after="0"/>
        <w:ind w:left="0"/>
        <w:jc w:val="both"/>
      </w:pPr>
      <w:r>
        <w:rPr>
          <w:rFonts w:ascii="Times New Roman"/>
          <w:b w:val="false"/>
          <w:i w:val="false"/>
          <w:color w:val="000000"/>
          <w:sz w:val="28"/>
        </w:rPr>
        <w:t>
МЕ 38 MAGNUM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210х120х40
</w:t>
      </w:r>
      <w:r>
        <w:br/>
      </w:r>
      <w:r>
        <w:rPr>
          <w:rFonts w:ascii="Times New Roman"/>
          <w:b w:val="false"/>
          <w:i w:val="false"/>
          <w:color w:val="000000"/>
          <w:sz w:val="28"/>
        </w:rPr>
        <w:t>
Салмағы, кг: 0,54
</w:t>
      </w:r>
      <w:r>
        <w:br/>
      </w:r>
      <w:r>
        <w:rPr>
          <w:rFonts w:ascii="Times New Roman"/>
          <w:b w:val="false"/>
          <w:i w:val="false"/>
          <w:color w:val="000000"/>
          <w:sz w:val="28"/>
        </w:rPr>
        <w:t>
Барабан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9х20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2.1.1/005
</w:t>
      </w:r>
      <w:r>
        <w:rPr>
          <w:rFonts w:ascii="Times New Roman"/>
          <w:b w:val="false"/>
          <w:i w:val="false"/>
          <w:color w:val="000000"/>
          <w:sz w:val="28"/>
        </w:rPr>
        <w:t>
</w:t>
      </w:r>
    </w:p>
    <w:p>
      <w:pPr>
        <w:spacing w:after="0"/>
        <w:ind w:left="0"/>
        <w:jc w:val="both"/>
      </w:pPr>
      <w:r>
        <w:rPr>
          <w:rFonts w:ascii="Times New Roman"/>
          <w:b w:val="false"/>
          <w:i w:val="false"/>
          <w:color w:val="000000"/>
          <w:sz w:val="28"/>
        </w:rPr>
        <w:t>
МЕ 9 PARA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175х35х30
</w:t>
      </w:r>
      <w:r>
        <w:br/>
      </w:r>
      <w:r>
        <w:rPr>
          <w:rFonts w:ascii="Times New Roman"/>
          <w:b w:val="false"/>
          <w:i w:val="false"/>
          <w:color w:val="000000"/>
          <w:sz w:val="28"/>
        </w:rPr>
        <w:t>
Салмағы, кг: 0,95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Соғу-түсіру тетігі екі әрекетті.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Тіркелу нөмірі: 2.1.1/006
</w:t>
      </w:r>
      <w:r>
        <w:rPr>
          <w:rFonts w:ascii="Times New Roman"/>
          <w:b w:val="false"/>
          <w:i w:val="false"/>
          <w:color w:val="000000"/>
          <w:sz w:val="28"/>
        </w:rPr>
        <w:t>
</w:t>
      </w:r>
    </w:p>
    <w:p>
      <w:pPr>
        <w:spacing w:after="0"/>
        <w:ind w:left="0"/>
        <w:jc w:val="both"/>
      </w:pPr>
      <w:r>
        <w:rPr>
          <w:rFonts w:ascii="Times New Roman"/>
          <w:b w:val="false"/>
          <w:i w:val="false"/>
          <w:color w:val="000000"/>
          <w:sz w:val="28"/>
        </w:rPr>
        <w:t>
VALTRO 85 COMBAT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180х140х38
</w:t>
      </w:r>
      <w:r>
        <w:br/>
      </w:r>
      <w:r>
        <w:rPr>
          <w:rFonts w:ascii="Times New Roman"/>
          <w:b w:val="false"/>
          <w:i w:val="false"/>
          <w:color w:val="000000"/>
          <w:sz w:val="28"/>
        </w:rPr>
        <w:t>
Салмағы, кг: 0,80
</w:t>
      </w:r>
      <w:r>
        <w:br/>
      </w:r>
      <w:r>
        <w:rPr>
          <w:rFonts w:ascii="Times New Roman"/>
          <w:b w:val="false"/>
          <w:i w:val="false"/>
          <w:color w:val="000000"/>
          <w:sz w:val="28"/>
        </w:rPr>
        <w:t>
Оқжатардың сыйымдылығы, дана: 11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VALTRO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2.1.1/007
</w:t>
      </w:r>
      <w:r>
        <w:rPr>
          <w:rFonts w:ascii="Times New Roman"/>
          <w:b w:val="false"/>
          <w:i w:val="false"/>
          <w:color w:val="000000"/>
          <w:sz w:val="28"/>
        </w:rPr>
        <w:t>
</w:t>
      </w:r>
    </w:p>
    <w:p>
      <w:pPr>
        <w:spacing w:after="0"/>
        <w:ind w:left="0"/>
        <w:jc w:val="both"/>
      </w:pPr>
      <w:r>
        <w:rPr>
          <w:rFonts w:ascii="Times New Roman"/>
          <w:b w:val="false"/>
          <w:i w:val="false"/>
          <w:color w:val="000000"/>
          <w:sz w:val="28"/>
        </w:rPr>
        <w:t>
МЕ 38 POCKET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174х110х38
</w:t>
      </w:r>
      <w:r>
        <w:br/>
      </w:r>
      <w:r>
        <w:rPr>
          <w:rFonts w:ascii="Times New Roman"/>
          <w:b w:val="false"/>
          <w:i w:val="false"/>
          <w:color w:val="000000"/>
          <w:sz w:val="28"/>
        </w:rPr>
        <w:t>
Салмағы, кг: 0,70
</w:t>
      </w:r>
      <w:r>
        <w:br/>
      </w:r>
      <w:r>
        <w:rPr>
          <w:rFonts w:ascii="Times New Roman"/>
          <w:b w:val="false"/>
          <w:i w:val="false"/>
          <w:color w:val="000000"/>
          <w:sz w:val="28"/>
        </w:rPr>
        <w:t>
Барабан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9х20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2.1.1/008
</w:t>
      </w:r>
      <w:r>
        <w:rPr>
          <w:rFonts w:ascii="Times New Roman"/>
          <w:b w:val="false"/>
          <w:i w:val="false"/>
          <w:color w:val="000000"/>
          <w:sz w:val="28"/>
        </w:rPr>
        <w:t>
</w:t>
      </w:r>
    </w:p>
    <w:p>
      <w:pPr>
        <w:spacing w:after="0"/>
        <w:ind w:left="0"/>
        <w:jc w:val="both"/>
      </w:pPr>
      <w:r>
        <w:rPr>
          <w:rFonts w:ascii="Times New Roman"/>
          <w:b w:val="false"/>
          <w:i w:val="false"/>
          <w:color w:val="000000"/>
          <w:sz w:val="28"/>
        </w:rPr>
        <w:t>
RECK G-5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134х102х23
</w:t>
      </w:r>
      <w:r>
        <w:br/>
      </w:r>
      <w:r>
        <w:rPr>
          <w:rFonts w:ascii="Times New Roman"/>
          <w:b w:val="false"/>
          <w:i w:val="false"/>
          <w:color w:val="000000"/>
          <w:sz w:val="28"/>
        </w:rPr>
        <w:t>
Салмағы, кг: 0,34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2.1.1/009
</w:t>
      </w:r>
      <w:r>
        <w:rPr>
          <w:rFonts w:ascii="Times New Roman"/>
          <w:b w:val="false"/>
          <w:i w:val="false"/>
          <w:color w:val="000000"/>
          <w:sz w:val="28"/>
        </w:rPr>
        <w:t>
</w:t>
      </w:r>
    </w:p>
    <w:p>
      <w:pPr>
        <w:spacing w:after="0"/>
        <w:ind w:left="0"/>
        <w:jc w:val="both"/>
      </w:pPr>
      <w:r>
        <w:rPr>
          <w:rFonts w:ascii="Times New Roman"/>
          <w:b w:val="false"/>
          <w:i w:val="false"/>
          <w:color w:val="000000"/>
          <w:sz w:val="28"/>
        </w:rPr>
        <w:t>
RECK COBRA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170х115х50
</w:t>
      </w:r>
      <w:r>
        <w:br/>
      </w:r>
      <w:r>
        <w:rPr>
          <w:rFonts w:ascii="Times New Roman"/>
          <w:b w:val="false"/>
          <w:i w:val="false"/>
          <w:color w:val="000000"/>
          <w:sz w:val="28"/>
        </w:rPr>
        <w:t>
Салмағы, кг: 0,61
</w:t>
      </w:r>
      <w:r>
        <w:br/>
      </w:r>
      <w:r>
        <w:rPr>
          <w:rFonts w:ascii="Times New Roman"/>
          <w:b w:val="false"/>
          <w:i w:val="false"/>
          <w:color w:val="000000"/>
          <w:sz w:val="28"/>
        </w:rPr>
        <w:t>
Барабан сыйымдылығы, дана: 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9х20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2.1.1/010
</w:t>
      </w:r>
      <w:r>
        <w:rPr>
          <w:rFonts w:ascii="Times New Roman"/>
          <w:b w:val="false"/>
          <w:i w:val="false"/>
          <w:color w:val="000000"/>
          <w:sz w:val="28"/>
        </w:rPr>
        <w:t>
</w:t>
      </w:r>
    </w:p>
    <w:p>
      <w:pPr>
        <w:spacing w:after="0"/>
        <w:ind w:left="0"/>
        <w:jc w:val="both"/>
      </w:pPr>
      <w:r>
        <w:rPr>
          <w:rFonts w:ascii="Times New Roman"/>
          <w:b w:val="false"/>
          <w:i w:val="false"/>
          <w:color w:val="000000"/>
          <w:sz w:val="28"/>
        </w:rPr>
        <w:t>
RECK GOVERNMENT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175х140х35
</w:t>
      </w:r>
      <w:r>
        <w:br/>
      </w:r>
      <w:r>
        <w:rPr>
          <w:rFonts w:ascii="Times New Roman"/>
          <w:b w:val="false"/>
          <w:i w:val="false"/>
          <w:color w:val="000000"/>
          <w:sz w:val="28"/>
        </w:rPr>
        <w:t>
Салмағы, кг: 0,80
</w:t>
      </w:r>
      <w:r>
        <w:br/>
      </w:r>
      <w:r>
        <w:rPr>
          <w:rFonts w:ascii="Times New Roman"/>
          <w:b w:val="false"/>
          <w:i w:val="false"/>
          <w:color w:val="000000"/>
          <w:sz w:val="28"/>
        </w:rPr>
        <w:t>
Оқжатардың сыйымдылығы, дана: 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2.1.1/011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725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175х130х30
</w:t>
      </w:r>
      <w:r>
        <w:br/>
      </w:r>
      <w:r>
        <w:rPr>
          <w:rFonts w:ascii="Times New Roman"/>
          <w:b w:val="false"/>
          <w:i w:val="false"/>
          <w:color w:val="000000"/>
          <w:sz w:val="28"/>
        </w:rPr>
        <w:t>
Салмағы, кг: 0,80
</w:t>
      </w:r>
      <w:r>
        <w:br/>
      </w:r>
      <w:r>
        <w:rPr>
          <w:rFonts w:ascii="Times New Roman"/>
          <w:b w:val="false"/>
          <w:i w:val="false"/>
          <w:color w:val="000000"/>
          <w:sz w:val="28"/>
        </w:rPr>
        <w:t>
Оқжатардың сыйымдылығы, дана: 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2.1.1/012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91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175х140х35
</w:t>
      </w:r>
      <w:r>
        <w:br/>
      </w:r>
      <w:r>
        <w:rPr>
          <w:rFonts w:ascii="Times New Roman"/>
          <w:b w:val="false"/>
          <w:i w:val="false"/>
          <w:color w:val="000000"/>
          <w:sz w:val="28"/>
        </w:rPr>
        <w:t>
Салмағы, кг: 0,80
</w:t>
      </w:r>
      <w:r>
        <w:br/>
      </w:r>
      <w:r>
        <w:rPr>
          <w:rFonts w:ascii="Times New Roman"/>
          <w:b w:val="false"/>
          <w:i w:val="false"/>
          <w:color w:val="000000"/>
          <w:sz w:val="28"/>
        </w:rPr>
        <w:t>
Оқжатардың сыйымдылығы, дана: 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2.1.1/013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БАЙКАЛ ИЖ-79-7,62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161х127х30,5
</w:t>
      </w:r>
      <w:r>
        <w:br/>
      </w:r>
      <w:r>
        <w:rPr>
          <w:rFonts w:ascii="Times New Roman"/>
          <w:b w:val="false"/>
          <w:i w:val="false"/>
          <w:color w:val="000000"/>
          <w:sz w:val="28"/>
        </w:rPr>
        <w:t>
Салмағы, кг: 0,73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2.1.1/014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59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185х110х45
</w:t>
      </w:r>
      <w:r>
        <w:br/>
      </w:r>
      <w:r>
        <w:rPr>
          <w:rFonts w:ascii="Times New Roman"/>
          <w:b w:val="false"/>
          <w:i w:val="false"/>
          <w:color w:val="000000"/>
          <w:sz w:val="28"/>
        </w:rPr>
        <w:t>
Салмағы, кг: 0,65
</w:t>
      </w:r>
      <w:r>
        <w:br/>
      </w:r>
      <w:r>
        <w:rPr>
          <w:rFonts w:ascii="Times New Roman"/>
          <w:b w:val="false"/>
          <w:i w:val="false"/>
          <w:color w:val="000000"/>
          <w:sz w:val="28"/>
        </w:rPr>
        <w:t>
Барабан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9х20 мм калибрлі газды
</w:t>
      </w:r>
      <w:r>
        <w:br/>
      </w:r>
      <w:r>
        <w:rPr>
          <w:rFonts w:ascii="Times New Roman"/>
          <w:b w:val="false"/>
          <w:i w:val="false"/>
          <w:color w:val="000000"/>
          <w:sz w:val="28"/>
        </w:rPr>
        <w:t>
және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2.1.1/015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89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185х110х45
</w:t>
      </w:r>
      <w:r>
        <w:br/>
      </w:r>
      <w:r>
        <w:rPr>
          <w:rFonts w:ascii="Times New Roman"/>
          <w:b w:val="false"/>
          <w:i w:val="false"/>
          <w:color w:val="000000"/>
          <w:sz w:val="28"/>
        </w:rPr>
        <w:t>
Салмағы, кг: 0,65
</w:t>
      </w:r>
      <w:r>
        <w:br/>
      </w:r>
      <w:r>
        <w:rPr>
          <w:rFonts w:ascii="Times New Roman"/>
          <w:b w:val="false"/>
          <w:i w:val="false"/>
          <w:color w:val="000000"/>
          <w:sz w:val="28"/>
        </w:rPr>
        <w:t>
Барабан сыйымдылығы, дана: 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9х20 мм калибрлі газды
</w:t>
      </w:r>
      <w:r>
        <w:br/>
      </w:r>
      <w:r>
        <w:rPr>
          <w:rFonts w:ascii="Times New Roman"/>
          <w:b w:val="false"/>
          <w:i w:val="false"/>
          <w:color w:val="000000"/>
          <w:sz w:val="28"/>
        </w:rPr>
        <w:t>
және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2.1.1/016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88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170х140х35
</w:t>
      </w:r>
      <w:r>
        <w:br/>
      </w:r>
      <w:r>
        <w:rPr>
          <w:rFonts w:ascii="Times New Roman"/>
          <w:b w:val="false"/>
          <w:i w:val="false"/>
          <w:color w:val="000000"/>
          <w:sz w:val="28"/>
        </w:rPr>
        <w:t>
Салмағы, кг: 0,80
</w:t>
      </w:r>
      <w:r>
        <w:br/>
      </w:r>
      <w:r>
        <w:rPr>
          <w:rFonts w:ascii="Times New Roman"/>
          <w:b w:val="false"/>
          <w:i w:val="false"/>
          <w:color w:val="000000"/>
          <w:sz w:val="28"/>
        </w:rPr>
        <w:t>
Оқжатардың сыйымдылығы, дана: 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2.2 Спорттық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2.2.1 Ойық атыс спорттық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2.2.1/001
</w:t>
      </w:r>
      <w:r>
        <w:rPr>
          <w:rFonts w:ascii="Times New Roman"/>
          <w:b w:val="false"/>
          <w:i w:val="false"/>
          <w:color w:val="000000"/>
          <w:sz w:val="28"/>
        </w:rPr>
        <w:t>
</w:t>
      </w:r>
    </w:p>
    <w:p>
      <w:pPr>
        <w:spacing w:after="0"/>
        <w:ind w:left="0"/>
        <w:jc w:val="both"/>
      </w:pPr>
      <w:r>
        <w:rPr>
          <w:rFonts w:ascii="Times New Roman"/>
          <w:b w:val="false"/>
          <w:i w:val="false"/>
          <w:color w:val="000000"/>
          <w:sz w:val="28"/>
        </w:rPr>
        <w:t>
БАГИРА МР444
</w:t>
      </w:r>
      <w:r>
        <w:br/>
      </w:r>
      <w:r>
        <w:rPr>
          <w:rFonts w:ascii="Times New Roman"/>
          <w:b w:val="false"/>
          <w:i w:val="false"/>
          <w:color w:val="000000"/>
          <w:sz w:val="28"/>
        </w:rPr>
        <w:t>
Спорттық-дайындық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186х126х35
</w:t>
      </w:r>
      <w:r>
        <w:br/>
      </w:r>
      <w:r>
        <w:rPr>
          <w:rFonts w:ascii="Times New Roman"/>
          <w:b w:val="false"/>
          <w:i w:val="false"/>
          <w:color w:val="000000"/>
          <w:sz w:val="28"/>
        </w:rPr>
        <w:t>
Салмағы, кг: 0,735
</w:t>
      </w:r>
      <w:r>
        <w:br/>
      </w:r>
      <w:r>
        <w:rPr>
          <w:rFonts w:ascii="Times New Roman"/>
          <w:b w:val="false"/>
          <w:i w:val="false"/>
          <w:color w:val="000000"/>
          <w:sz w:val="28"/>
        </w:rPr>
        <w:t>
Оқжатардың сыйымдылығы, дана: 15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2.2.1/002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446 ВИКИНГ
</w:t>
      </w:r>
      <w:r>
        <w:br/>
      </w:r>
      <w:r>
        <w:rPr>
          <w:rFonts w:ascii="Times New Roman"/>
          <w:b w:val="false"/>
          <w:i w:val="false"/>
          <w:color w:val="000000"/>
          <w:sz w:val="28"/>
        </w:rPr>
        <w:t>
Спорттық-дайындық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195х142х38
</w:t>
      </w:r>
      <w:r>
        <w:br/>
      </w:r>
      <w:r>
        <w:rPr>
          <w:rFonts w:ascii="Times New Roman"/>
          <w:b w:val="false"/>
          <w:i w:val="false"/>
          <w:color w:val="000000"/>
          <w:sz w:val="28"/>
        </w:rPr>
        <w:t>
Салмағы, кг: 0,83
</w:t>
      </w:r>
      <w:r>
        <w:br/>
      </w:r>
      <w:r>
        <w:rPr>
          <w:rFonts w:ascii="Times New Roman"/>
          <w:b w:val="false"/>
          <w:i w:val="false"/>
          <w:color w:val="000000"/>
          <w:sz w:val="28"/>
        </w:rPr>
        <w:t>
Оқжатардың сыйымдылығы, дана: 17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Екі жақты
</w:t>
      </w:r>
      <w:r>
        <w:br/>
      </w:r>
      <w:r>
        <w:rPr>
          <w:rFonts w:ascii="Times New Roman"/>
          <w:b w:val="false"/>
          <w:i w:val="false"/>
          <w:color w:val="000000"/>
          <w:sz w:val="28"/>
        </w:rPr>
        <w:t>
тежегіш және екі жаққа бірдей қойыла алатын оқжатар ілмек
</w:t>
      </w:r>
      <w:r>
        <w:br/>
      </w:r>
      <w:r>
        <w:rPr>
          <w:rFonts w:ascii="Times New Roman"/>
          <w:b w:val="false"/>
          <w:i w:val="false"/>
          <w:color w:val="000000"/>
          <w:sz w:val="28"/>
        </w:rPr>
        <w:t>
атысты оң қолмен де сол қолмен де жүргізуге септігін тигізеді.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2.2.1/003
</w:t>
      </w:r>
      <w:r>
        <w:rPr>
          <w:rFonts w:ascii="Times New Roman"/>
          <w:b w:val="false"/>
          <w:i w:val="false"/>
          <w:color w:val="000000"/>
          <w:sz w:val="28"/>
        </w:rPr>
        <w:t>
</w:t>
      </w:r>
    </w:p>
    <w:p>
      <w:pPr>
        <w:spacing w:after="0"/>
        <w:ind w:left="0"/>
        <w:jc w:val="both"/>
      </w:pPr>
      <w:r>
        <w:rPr>
          <w:rFonts w:ascii="Times New Roman"/>
          <w:b w:val="false"/>
          <w:i w:val="false"/>
          <w:color w:val="000000"/>
          <w:sz w:val="28"/>
        </w:rPr>
        <w:t>
МЦМ 22 Lr
</w:t>
      </w:r>
      <w:r>
        <w:br/>
      </w:r>
      <w:r>
        <w:rPr>
          <w:rFonts w:ascii="Times New Roman"/>
          <w:b w:val="false"/>
          <w:i w:val="false"/>
          <w:color w:val="000000"/>
          <w:sz w:val="28"/>
        </w:rPr>
        <w:t>
Шағын калибрлі стандартты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250х150х50
</w:t>
      </w:r>
      <w:r>
        <w:br/>
      </w:r>
      <w:r>
        <w:rPr>
          <w:rFonts w:ascii="Times New Roman"/>
          <w:b w:val="false"/>
          <w:i w:val="false"/>
          <w:color w:val="000000"/>
          <w:sz w:val="28"/>
        </w:rPr>
        <w:t>
Салмағы, кг: 1,1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 Lr) калибрлі
</w:t>
      </w:r>
      <w:r>
        <w:br/>
      </w:r>
      <w:r>
        <w:rPr>
          <w:rFonts w:ascii="Times New Roman"/>
          <w:b w:val="false"/>
          <w:i w:val="false"/>
          <w:color w:val="000000"/>
          <w:sz w:val="28"/>
        </w:rPr>
        <w:t>
спорттық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w:t>
      </w:r>
      <w:r>
        <w:br/>
      </w:r>
      <w:r>
        <w:rPr>
          <w:rFonts w:ascii="Times New Roman"/>
          <w:b w:val="false"/>
          <w:i w:val="false"/>
          <w:color w:val="000000"/>
          <w:sz w:val="28"/>
        </w:rPr>
        <w:t>
арналған пистолет. Тапанша шүріппе типті соғу-түсіру
</w:t>
      </w:r>
      <w:r>
        <w:br/>
      </w:r>
      <w:r>
        <w:rPr>
          <w:rFonts w:ascii="Times New Roman"/>
          <w:b w:val="false"/>
          <w:i w:val="false"/>
          <w:color w:val="000000"/>
          <w:sz w:val="28"/>
        </w:rPr>
        <w:t>
тетігіне, реттелетін көздеуге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2.2.1/004
</w:t>
      </w:r>
      <w:r>
        <w:rPr>
          <w:rFonts w:ascii="Times New Roman"/>
          <w:b w:val="false"/>
          <w:i w:val="false"/>
          <w:color w:val="000000"/>
          <w:sz w:val="28"/>
        </w:rPr>
        <w:t>
</w:t>
      </w:r>
    </w:p>
    <w:p>
      <w:pPr>
        <w:spacing w:after="0"/>
        <w:ind w:left="0"/>
        <w:jc w:val="both"/>
      </w:pPr>
      <w:r>
        <w:rPr>
          <w:rFonts w:ascii="Times New Roman"/>
          <w:b w:val="false"/>
          <w:i w:val="false"/>
          <w:color w:val="000000"/>
          <w:sz w:val="28"/>
        </w:rPr>
        <w:t>
ИЖ 35 М
</w:t>
      </w:r>
      <w:r>
        <w:br/>
      </w:r>
      <w:r>
        <w:rPr>
          <w:rFonts w:ascii="Times New Roman"/>
          <w:b w:val="false"/>
          <w:i w:val="false"/>
          <w:color w:val="000000"/>
          <w:sz w:val="28"/>
        </w:rPr>
        <w:t>
Спорттық өзі оқталатын стандартты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300х150х50
</w:t>
      </w:r>
      <w:r>
        <w:br/>
      </w:r>
      <w:r>
        <w:rPr>
          <w:rFonts w:ascii="Times New Roman"/>
          <w:b w:val="false"/>
          <w:i w:val="false"/>
          <w:color w:val="000000"/>
          <w:sz w:val="28"/>
        </w:rPr>
        <w:t>
Салмағы, кг: 1,25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 Lr) калибрлі
</w:t>
      </w:r>
      <w:r>
        <w:br/>
      </w:r>
      <w:r>
        <w:rPr>
          <w:rFonts w:ascii="Times New Roman"/>
          <w:b w:val="false"/>
          <w:i w:val="false"/>
          <w:color w:val="000000"/>
          <w:sz w:val="28"/>
        </w:rPr>
        <w:t>
айнала от шашатын спорттық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w:t>
      </w:r>
      <w:r>
        <w:br/>
      </w:r>
      <w:r>
        <w:rPr>
          <w:rFonts w:ascii="Times New Roman"/>
          <w:b w:val="false"/>
          <w:i w:val="false"/>
          <w:color w:val="000000"/>
          <w:sz w:val="28"/>
        </w:rPr>
        <w:t>
үшін арналған пистолет. Пистолет жіберуді және жіберу
</w:t>
      </w:r>
      <w:r>
        <w:br/>
      </w:r>
      <w:r>
        <w:rPr>
          <w:rFonts w:ascii="Times New Roman"/>
          <w:b w:val="false"/>
          <w:i w:val="false"/>
          <w:color w:val="000000"/>
          <w:sz w:val="28"/>
        </w:rPr>
        <w:t>
ілмегін реттегіші бар шүріппе типтес соққы-жіберу
</w:t>
      </w:r>
      <w:r>
        <w:br/>
      </w:r>
      <w:r>
        <w:rPr>
          <w:rFonts w:ascii="Times New Roman"/>
          <w:b w:val="false"/>
          <w:i w:val="false"/>
          <w:color w:val="000000"/>
          <w:sz w:val="28"/>
        </w:rPr>
        <w:t>
механизміне, реттелетін көздеуге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2.2.1/005
</w:t>
      </w:r>
      <w:r>
        <w:rPr>
          <w:rFonts w:ascii="Times New Roman"/>
          <w:b w:val="false"/>
          <w:i w:val="false"/>
          <w:color w:val="000000"/>
          <w:sz w:val="28"/>
        </w:rPr>
        <w:t>
</w:t>
      </w:r>
    </w:p>
    <w:p>
      <w:pPr>
        <w:spacing w:after="0"/>
        <w:ind w:left="0"/>
        <w:jc w:val="both"/>
      </w:pPr>
      <w:r>
        <w:rPr>
          <w:rFonts w:ascii="Times New Roman"/>
          <w:b w:val="false"/>
          <w:i w:val="false"/>
          <w:color w:val="000000"/>
          <w:sz w:val="28"/>
        </w:rPr>
        <w:t>
ANSCHUTZ Match 54.18 MS R 1808
</w:t>
      </w:r>
      <w:r>
        <w:br/>
      </w:r>
      <w:r>
        <w:rPr>
          <w:rFonts w:ascii="Times New Roman"/>
          <w:b w:val="false"/>
          <w:i w:val="false"/>
          <w:color w:val="000000"/>
          <w:sz w:val="28"/>
        </w:rPr>
        <w:t>
Спорттық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5,6(22LR)
</w:t>
      </w:r>
      <w:r>
        <w:br/>
      </w:r>
      <w:r>
        <w:rPr>
          <w:rFonts w:ascii="Times New Roman"/>
          <w:b w:val="false"/>
          <w:i w:val="false"/>
          <w:color w:val="000000"/>
          <w:sz w:val="28"/>
        </w:rPr>
        <w:t>
Габариттік көлемдер, мм: 1030х185х85
</w:t>
      </w:r>
      <w:r>
        <w:br/>
      </w:r>
      <w:r>
        <w:rPr>
          <w:rFonts w:ascii="Times New Roman"/>
          <w:b w:val="false"/>
          <w:i w:val="false"/>
          <w:color w:val="000000"/>
          <w:sz w:val="28"/>
        </w:rPr>
        <w:t>
Салмағы, кг: 3,75
</w:t>
      </w:r>
      <w:r>
        <w:br/>
      </w:r>
      <w:r>
        <w:rPr>
          <w:rFonts w:ascii="Times New Roman"/>
          <w:b w:val="false"/>
          <w:i w:val="false"/>
          <w:color w:val="000000"/>
          <w:sz w:val="28"/>
        </w:rPr>
        <w:t>
Оқтауы,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5,6х16мм(22LR)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J.G.A. ANSCHUTZ ULM GERMANY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2.2.1/006
</w:t>
      </w:r>
      <w:r>
        <w:rPr>
          <w:rFonts w:ascii="Times New Roman"/>
          <w:b w:val="false"/>
          <w:i w:val="false"/>
          <w:color w:val="000000"/>
          <w:sz w:val="28"/>
        </w:rPr>
        <w:t>
</w:t>
      </w:r>
    </w:p>
    <w:p>
      <w:pPr>
        <w:spacing w:after="0"/>
        <w:ind w:left="0"/>
        <w:jc w:val="both"/>
      </w:pPr>
      <w:r>
        <w:rPr>
          <w:rFonts w:ascii="Times New Roman"/>
          <w:b w:val="false"/>
          <w:i w:val="false"/>
          <w:color w:val="000000"/>
          <w:sz w:val="28"/>
        </w:rPr>
        <w:t>
BLASER R93 LRS2
</w:t>
      </w:r>
      <w:r>
        <w:br/>
      </w:r>
      <w:r>
        <w:rPr>
          <w:rFonts w:ascii="Times New Roman"/>
          <w:b w:val="false"/>
          <w:i w:val="false"/>
          <w:color w:val="000000"/>
          <w:sz w:val="28"/>
        </w:rPr>
        <w:t>
Спорттық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7,62(300Win Mag)
</w:t>
      </w:r>
      <w:r>
        <w:br/>
      </w:r>
      <w:r>
        <w:rPr>
          <w:rFonts w:ascii="Times New Roman"/>
          <w:b w:val="false"/>
          <w:i w:val="false"/>
          <w:color w:val="000000"/>
          <w:sz w:val="28"/>
        </w:rPr>
        <w:t>
Габариттік көлемдер, мм: 1150х180х94
</w:t>
      </w:r>
      <w:r>
        <w:br/>
      </w:r>
      <w:r>
        <w:rPr>
          <w:rFonts w:ascii="Times New Roman"/>
          <w:b w:val="false"/>
          <w:i w:val="false"/>
          <w:color w:val="000000"/>
          <w:sz w:val="28"/>
        </w:rPr>
        <w:t>
Салмағы, кг: 4,7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7,62х66мм(300Win Mag)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2.2.2 Спорттық пневматикалық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2.2.2/001
</w:t>
      </w:r>
      <w:r>
        <w:rPr>
          <w:rFonts w:ascii="Times New Roman"/>
          <w:b w:val="false"/>
          <w:i w:val="false"/>
          <w:color w:val="000000"/>
          <w:sz w:val="28"/>
        </w:rPr>
        <w:t>
</w:t>
      </w:r>
    </w:p>
    <w:p>
      <w:pPr>
        <w:spacing w:after="0"/>
        <w:ind w:left="0"/>
        <w:jc w:val="both"/>
      </w:pPr>
      <w:r>
        <w:rPr>
          <w:rFonts w:ascii="Times New Roman"/>
          <w:b w:val="false"/>
          <w:i w:val="false"/>
          <w:color w:val="000000"/>
          <w:sz w:val="28"/>
        </w:rPr>
        <w:t>
DIANA 52 LUXSUS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Тіркелу нөмірі: 2.2.2/002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48 В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2.2.2/003
</w:t>
      </w:r>
      <w:r>
        <w:rPr>
          <w:rFonts w:ascii="Times New Roman"/>
          <w:b w:val="false"/>
          <w:i w:val="false"/>
          <w:color w:val="000000"/>
          <w:sz w:val="28"/>
        </w:rPr>
        <w:t>
</w:t>
      </w:r>
    </w:p>
    <w:p>
      <w:pPr>
        <w:spacing w:after="0"/>
        <w:ind w:left="0"/>
        <w:jc w:val="both"/>
      </w:pPr>
      <w:r>
        <w:rPr>
          <w:rFonts w:ascii="Times New Roman"/>
          <w:b w:val="false"/>
          <w:i w:val="false"/>
          <w:color w:val="000000"/>
          <w:sz w:val="28"/>
        </w:rPr>
        <w:t>
DIANA 38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2.2.2/004
</w:t>
      </w:r>
      <w:r>
        <w:rPr>
          <w:rFonts w:ascii="Times New Roman"/>
          <w:b w:val="false"/>
          <w:i w:val="false"/>
          <w:color w:val="000000"/>
          <w:sz w:val="28"/>
        </w:rPr>
        <w:t>
</w:t>
      </w:r>
    </w:p>
    <w:p>
      <w:pPr>
        <w:spacing w:after="0"/>
        <w:ind w:left="0"/>
        <w:jc w:val="both"/>
      </w:pPr>
      <w:r>
        <w:rPr>
          <w:rFonts w:ascii="Times New Roman"/>
          <w:b w:val="false"/>
          <w:i w:val="false"/>
          <w:color w:val="000000"/>
          <w:sz w:val="28"/>
        </w:rPr>
        <w:t>
DIANA 34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2.2.2/005
</w:t>
      </w:r>
      <w:r>
        <w:rPr>
          <w:rFonts w:ascii="Times New Roman"/>
          <w:b w:val="false"/>
          <w:i w:val="false"/>
          <w:color w:val="000000"/>
          <w:sz w:val="28"/>
        </w:rPr>
        <w:t>
</w:t>
      </w:r>
    </w:p>
    <w:p>
      <w:pPr>
        <w:spacing w:after="0"/>
        <w:ind w:left="0"/>
        <w:jc w:val="both"/>
      </w:pPr>
      <w:r>
        <w:rPr>
          <w:rFonts w:ascii="Times New Roman"/>
          <w:b w:val="false"/>
          <w:i w:val="false"/>
          <w:color w:val="000000"/>
          <w:sz w:val="28"/>
        </w:rPr>
        <w:t>
DIANA 34 В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2.2.2/006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46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2.2.2/007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46 COMPACT FO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2.2.2/008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46 COMPACT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2.2.2/009
</w:t>
      </w:r>
      <w:r>
        <w:rPr>
          <w:rFonts w:ascii="Times New Roman"/>
          <w:b w:val="false"/>
          <w:i w:val="false"/>
          <w:color w:val="000000"/>
          <w:sz w:val="28"/>
        </w:rPr>
        <w:t>
</w:t>
      </w:r>
    </w:p>
    <w:p>
      <w:pPr>
        <w:spacing w:after="0"/>
        <w:ind w:left="0"/>
        <w:jc w:val="both"/>
      </w:pPr>
      <w:r>
        <w:rPr>
          <w:rFonts w:ascii="Times New Roman"/>
          <w:b w:val="false"/>
          <w:i w:val="false"/>
          <w:color w:val="000000"/>
          <w:sz w:val="28"/>
        </w:rPr>
        <w:t>
GAMO HUNTER 440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1150х150х50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2.2.2/010
</w:t>
      </w:r>
      <w:r>
        <w:rPr>
          <w:rFonts w:ascii="Times New Roman"/>
          <w:b w:val="false"/>
          <w:i w:val="false"/>
          <w:color w:val="000000"/>
          <w:sz w:val="28"/>
        </w:rPr>
        <w:t>
</w:t>
      </w:r>
    </w:p>
    <w:p>
      <w:pPr>
        <w:spacing w:after="0"/>
        <w:ind w:left="0"/>
        <w:jc w:val="both"/>
      </w:pPr>
      <w:r>
        <w:rPr>
          <w:rFonts w:ascii="Times New Roman"/>
          <w:b w:val="false"/>
          <w:i w:val="false"/>
          <w:color w:val="000000"/>
          <w:sz w:val="28"/>
        </w:rPr>
        <w:t>
GAMO HUNTER 220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1150х150х50
</w:t>
      </w:r>
      <w:r>
        <w:br/>
      </w:r>
      <w:r>
        <w:rPr>
          <w:rFonts w:ascii="Times New Roman"/>
          <w:b w:val="false"/>
          <w:i w:val="false"/>
          <w:color w:val="000000"/>
          <w:sz w:val="28"/>
        </w:rPr>
        <w:t>
Салмағы, кг: 4,5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2.2.2/011
</w:t>
      </w:r>
      <w:r>
        <w:rPr>
          <w:rFonts w:ascii="Times New Roman"/>
          <w:b w:val="false"/>
          <w:i w:val="false"/>
          <w:color w:val="000000"/>
          <w:sz w:val="28"/>
        </w:rPr>
        <w:t>
</w:t>
      </w:r>
    </w:p>
    <w:p>
      <w:pPr>
        <w:spacing w:after="0"/>
        <w:ind w:left="0"/>
        <w:jc w:val="both"/>
      </w:pPr>
      <w:r>
        <w:rPr>
          <w:rFonts w:ascii="Times New Roman"/>
          <w:b w:val="false"/>
          <w:i w:val="false"/>
          <w:color w:val="000000"/>
          <w:sz w:val="28"/>
        </w:rPr>
        <w:t>
GAMO HUNTER CF 30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1110х150х40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2.2.2/012
</w:t>
      </w:r>
      <w:r>
        <w:rPr>
          <w:rFonts w:ascii="Times New Roman"/>
          <w:b w:val="false"/>
          <w:i w:val="false"/>
          <w:color w:val="000000"/>
          <w:sz w:val="28"/>
        </w:rPr>
        <w:t>
</w:t>
      </w:r>
    </w:p>
    <w:p>
      <w:pPr>
        <w:spacing w:after="0"/>
        <w:ind w:left="0"/>
        <w:jc w:val="both"/>
      </w:pPr>
      <w:r>
        <w:rPr>
          <w:rFonts w:ascii="Times New Roman"/>
          <w:b w:val="false"/>
          <w:i w:val="false"/>
          <w:color w:val="000000"/>
          <w:sz w:val="28"/>
        </w:rPr>
        <w:t>
ИЖ-32 ВК
</w:t>
      </w:r>
      <w:r>
        <w:br/>
      </w:r>
      <w:r>
        <w:rPr>
          <w:rFonts w:ascii="Times New Roman"/>
          <w:b w:val="false"/>
          <w:i w:val="false"/>
          <w:color w:val="000000"/>
          <w:sz w:val="28"/>
        </w:rPr>
        <w:t>
Стандартты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(суретте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775х210х60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w:t>
      </w:r>
      <w:r>
        <w:br/>
      </w:r>
      <w:r>
        <w:rPr>
          <w:rFonts w:ascii="Times New Roman"/>
          <w:b w:val="false"/>
          <w:i w:val="false"/>
          <w:color w:val="000000"/>
          <w:sz w:val="28"/>
        </w:rPr>
        <w:t>
арналған 4,5 мм калибрлі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w:t>
      </w:r>
      <w:r>
        <w:br/>
      </w:r>
      <w:r>
        <w:rPr>
          <w:rFonts w:ascii="Times New Roman"/>
          <w:b w:val="false"/>
          <w:i w:val="false"/>
          <w:color w:val="000000"/>
          <w:sz w:val="28"/>
        </w:rPr>
        <w:t>
нысананы ату үшін арналған компресс түрлі винтовка.
</w:t>
      </w:r>
      <w:r>
        <w:br/>
      </w:r>
      <w:r>
        <w:rPr>
          <w:rFonts w:ascii="Times New Roman"/>
          <w:b w:val="false"/>
          <w:i w:val="false"/>
          <w:color w:val="000000"/>
          <w:sz w:val="28"/>
        </w:rPr>
        <w:t>
Халықаралық атыс Одағының ережелері бойынша жылжитын.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2.2.2/013
</w:t>
      </w:r>
      <w:r>
        <w:rPr>
          <w:rFonts w:ascii="Times New Roman"/>
          <w:b w:val="false"/>
          <w:i w:val="false"/>
          <w:color w:val="000000"/>
          <w:sz w:val="28"/>
        </w:rPr>
        <w:t>
</w:t>
      </w:r>
    </w:p>
    <w:p>
      <w:pPr>
        <w:spacing w:after="0"/>
        <w:ind w:left="0"/>
        <w:jc w:val="both"/>
      </w:pPr>
      <w:r>
        <w:rPr>
          <w:rFonts w:ascii="Times New Roman"/>
          <w:b w:val="false"/>
          <w:i w:val="false"/>
          <w:color w:val="000000"/>
          <w:sz w:val="28"/>
        </w:rPr>
        <w:t>
ИЖ-38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1050х205х40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w:t>
      </w:r>
      <w:r>
        <w:br/>
      </w:r>
      <w:r>
        <w:rPr>
          <w:rFonts w:ascii="Times New Roman"/>
          <w:b w:val="false"/>
          <w:i w:val="false"/>
          <w:color w:val="000000"/>
          <w:sz w:val="28"/>
        </w:rPr>
        <w:t>
арналған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w:t>
      </w:r>
      <w:r>
        <w:br/>
      </w:r>
      <w:r>
        <w:rPr>
          <w:rFonts w:ascii="Times New Roman"/>
          <w:b w:val="false"/>
          <w:i w:val="false"/>
          <w:color w:val="000000"/>
          <w:sz w:val="28"/>
        </w:rPr>
        <w:t>
үшін арналған винтовка.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2.2.2/014
</w:t>
      </w:r>
      <w:r>
        <w:rPr>
          <w:rFonts w:ascii="Times New Roman"/>
          <w:b w:val="false"/>
          <w:i w:val="false"/>
          <w:color w:val="000000"/>
          <w:sz w:val="28"/>
        </w:rPr>
        <w:t>
</w:t>
      </w:r>
    </w:p>
    <w:p>
      <w:pPr>
        <w:spacing w:after="0"/>
        <w:ind w:left="0"/>
        <w:jc w:val="both"/>
      </w:pPr>
      <w:r>
        <w:rPr>
          <w:rFonts w:ascii="Times New Roman"/>
          <w:b w:val="false"/>
          <w:i w:val="false"/>
          <w:color w:val="000000"/>
          <w:sz w:val="28"/>
        </w:rPr>
        <w:t>
ИЖ-53-М
</w:t>
      </w:r>
      <w:r>
        <w:br/>
      </w:r>
      <w:r>
        <w:rPr>
          <w:rFonts w:ascii="Times New Roman"/>
          <w:b w:val="false"/>
          <w:i w:val="false"/>
          <w:color w:val="000000"/>
          <w:sz w:val="28"/>
        </w:rPr>
        <w:t>
Пневматикалық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407х175х50
</w:t>
      </w:r>
      <w:r>
        <w:br/>
      </w:r>
      <w:r>
        <w:rPr>
          <w:rFonts w:ascii="Times New Roman"/>
          <w:b w:val="false"/>
          <w:i w:val="false"/>
          <w:color w:val="000000"/>
          <w:sz w:val="28"/>
        </w:rPr>
        <w:t>
Салмағы, кг: 1,2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w:t>
      </w:r>
      <w:r>
        <w:br/>
      </w:r>
      <w:r>
        <w:rPr>
          <w:rFonts w:ascii="Times New Roman"/>
          <w:b w:val="false"/>
          <w:i w:val="false"/>
          <w:color w:val="000000"/>
          <w:sz w:val="28"/>
        </w:rPr>
        <w:t>
арналған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Түсіру тетігі
</w:t>
      </w:r>
      <w:r>
        <w:br/>
      </w:r>
      <w:r>
        <w:rPr>
          <w:rFonts w:ascii="Times New Roman"/>
          <w:b w:val="false"/>
          <w:i w:val="false"/>
          <w:color w:val="000000"/>
          <w:sz w:val="28"/>
        </w:rPr>
        <w:t>
түсіру ілмегінің жұмысты жүрісінің ұзындығын реттеушімен.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2.2.2/015
</w:t>
      </w:r>
      <w:r>
        <w:rPr>
          <w:rFonts w:ascii="Times New Roman"/>
          <w:b w:val="false"/>
          <w:i w:val="false"/>
          <w:color w:val="000000"/>
          <w:sz w:val="28"/>
        </w:rPr>
        <w:t>
</w:t>
      </w:r>
    </w:p>
    <w:p>
      <w:pPr>
        <w:spacing w:after="0"/>
        <w:ind w:left="0"/>
        <w:jc w:val="both"/>
      </w:pPr>
      <w:r>
        <w:rPr>
          <w:rFonts w:ascii="Times New Roman"/>
          <w:b w:val="false"/>
          <w:i w:val="false"/>
          <w:color w:val="000000"/>
          <w:sz w:val="28"/>
        </w:rPr>
        <w:t>
ИЖ 61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815х200х60
</w:t>
      </w:r>
      <w:r>
        <w:br/>
      </w:r>
      <w:r>
        <w:rPr>
          <w:rFonts w:ascii="Times New Roman"/>
          <w:b w:val="false"/>
          <w:i w:val="false"/>
          <w:color w:val="000000"/>
          <w:sz w:val="28"/>
        </w:rPr>
        <w:t>
Салмағы, кг: 2,7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арналған
</w:t>
      </w:r>
      <w:r>
        <w:br/>
      </w:r>
      <w:r>
        <w:rPr>
          <w:rFonts w:ascii="Times New Roman"/>
          <w:b w:val="false"/>
          <w:i w:val="false"/>
          <w:color w:val="000000"/>
          <w:sz w:val="28"/>
        </w:rPr>
        <w:t>
винтовка. Ұңғы арнасына оқты жеткізу айдауышпен іске асырылады.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2.2.2/016
</w:t>
      </w:r>
      <w:r>
        <w:rPr>
          <w:rFonts w:ascii="Times New Roman"/>
          <w:b w:val="false"/>
          <w:i w:val="false"/>
          <w:color w:val="000000"/>
          <w:sz w:val="28"/>
        </w:rPr>
        <w:t>
</w:t>
      </w:r>
    </w:p>
    <w:p>
      <w:pPr>
        <w:spacing w:after="0"/>
        <w:ind w:left="0"/>
        <w:jc w:val="both"/>
      </w:pPr>
      <w:r>
        <w:rPr>
          <w:rFonts w:ascii="Times New Roman"/>
          <w:b w:val="false"/>
          <w:i w:val="false"/>
          <w:color w:val="000000"/>
          <w:sz w:val="28"/>
        </w:rPr>
        <w:t>
ИЖ-46-34
</w:t>
      </w:r>
      <w:r>
        <w:br/>
      </w:r>
      <w:r>
        <w:rPr>
          <w:rFonts w:ascii="Times New Roman"/>
          <w:b w:val="false"/>
          <w:i w:val="false"/>
          <w:color w:val="000000"/>
          <w:sz w:val="28"/>
        </w:rPr>
        <w:t>
Пневматикалық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420х200х50
</w:t>
      </w:r>
      <w:r>
        <w:br/>
      </w:r>
      <w:r>
        <w:rPr>
          <w:rFonts w:ascii="Times New Roman"/>
          <w:b w:val="false"/>
          <w:i w:val="false"/>
          <w:color w:val="000000"/>
          <w:sz w:val="28"/>
        </w:rPr>
        <w:t>
Салмағы, кг: 1,3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Халықаралық атыс Одағының ережелері бойынша атыс жүргізу үшін
</w:t>
      </w:r>
      <w:r>
        <w:br/>
      </w:r>
      <w:r>
        <w:rPr>
          <w:rFonts w:ascii="Times New Roman"/>
          <w:b w:val="false"/>
          <w:i w:val="false"/>
          <w:color w:val="000000"/>
          <w:sz w:val="28"/>
        </w:rPr>
        <w:t>
компрессор типті тапанша. Түсіру тетігі түсіру ілмегінің
</w:t>
      </w:r>
      <w:r>
        <w:br/>
      </w:r>
      <w:r>
        <w:rPr>
          <w:rFonts w:ascii="Times New Roman"/>
          <w:b w:val="false"/>
          <w:i w:val="false"/>
          <w:color w:val="000000"/>
          <w:sz w:val="28"/>
        </w:rPr>
        <w:t>
орналасуы, түсірудің жүрісі және күші реттеледі. Микрометрлік
</w:t>
      </w:r>
      <w:r>
        <w:br/>
      </w:r>
      <w:r>
        <w:rPr>
          <w:rFonts w:ascii="Times New Roman"/>
          <w:b w:val="false"/>
          <w:i w:val="false"/>
          <w:color w:val="000000"/>
          <w:sz w:val="28"/>
        </w:rPr>
        <w:t>
көздеу көздеуішті көлденең және тік реттеумен.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2.2.2/017
</w:t>
      </w:r>
      <w:r>
        <w:rPr>
          <w:rFonts w:ascii="Times New Roman"/>
          <w:b w:val="false"/>
          <w:i w:val="false"/>
          <w:color w:val="000000"/>
          <w:sz w:val="28"/>
        </w:rPr>
        <w:t>
</w:t>
      </w:r>
    </w:p>
    <w:p>
      <w:pPr>
        <w:spacing w:after="0"/>
        <w:ind w:left="0"/>
        <w:jc w:val="both"/>
      </w:pPr>
      <w:r>
        <w:rPr>
          <w:rFonts w:ascii="Times New Roman"/>
          <w:b w:val="false"/>
          <w:i w:val="false"/>
          <w:color w:val="000000"/>
          <w:sz w:val="28"/>
        </w:rPr>
        <w:t>
МР 654 В
</w:t>
      </w:r>
      <w:r>
        <w:br/>
      </w:r>
      <w:r>
        <w:rPr>
          <w:rFonts w:ascii="Times New Roman"/>
          <w:b w:val="false"/>
          <w:i w:val="false"/>
          <w:color w:val="000000"/>
          <w:sz w:val="28"/>
        </w:rPr>
        <w:t>
Газбаллонды көп оқталатын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165х145х35
</w:t>
      </w:r>
      <w:r>
        <w:br/>
      </w:r>
      <w:r>
        <w:rPr>
          <w:rFonts w:ascii="Times New Roman"/>
          <w:b w:val="false"/>
          <w:i w:val="false"/>
          <w:color w:val="000000"/>
          <w:sz w:val="28"/>
        </w:rPr>
        <w:t>
Салмағы, кг: 0,73
</w:t>
      </w:r>
      <w:r>
        <w:br/>
      </w:r>
      <w:r>
        <w:rPr>
          <w:rFonts w:ascii="Times New Roman"/>
          <w:b w:val="false"/>
          <w:i w:val="false"/>
          <w:color w:val="000000"/>
          <w:sz w:val="28"/>
        </w:rPr>
        <w:t>
Оқжатардың сыйымдылығы, дана: 13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болат
</w:t>
      </w:r>
      <w:r>
        <w:br/>
      </w:r>
      <w:r>
        <w:rPr>
          <w:rFonts w:ascii="Times New Roman"/>
          <w:b w:val="false"/>
          <w:i w:val="false"/>
          <w:color w:val="000000"/>
          <w:sz w:val="28"/>
        </w:rPr>
        <w:t>
ауқымды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Атыс тәсілдеріне және Макаров тапаншасын ұстауға
</w:t>
      </w:r>
      <w:r>
        <w:br/>
      </w:r>
      <w:r>
        <w:rPr>
          <w:rFonts w:ascii="Times New Roman"/>
          <w:b w:val="false"/>
          <w:i w:val="false"/>
          <w:color w:val="000000"/>
          <w:sz w:val="28"/>
        </w:rPr>
        <w:t>
үйрену үшін арналған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2.2.2/018
</w:t>
      </w:r>
      <w:r>
        <w:rPr>
          <w:rFonts w:ascii="Times New Roman"/>
          <w:b w:val="false"/>
          <w:i w:val="false"/>
          <w:color w:val="000000"/>
          <w:sz w:val="28"/>
        </w:rPr>
        <w:t>
</w:t>
      </w:r>
    </w:p>
    <w:p>
      <w:pPr>
        <w:spacing w:after="0"/>
        <w:ind w:left="0"/>
        <w:jc w:val="both"/>
      </w:pPr>
      <w:r>
        <w:rPr>
          <w:rFonts w:ascii="Times New Roman"/>
          <w:b w:val="false"/>
          <w:i w:val="false"/>
          <w:color w:val="000000"/>
          <w:sz w:val="28"/>
        </w:rPr>
        <w:t>
МР 654 К
</w:t>
      </w:r>
      <w:r>
        <w:br/>
      </w:r>
      <w:r>
        <w:rPr>
          <w:rFonts w:ascii="Times New Roman"/>
          <w:b w:val="false"/>
          <w:i w:val="false"/>
          <w:color w:val="000000"/>
          <w:sz w:val="28"/>
        </w:rPr>
        <w:t>
Газбаллонды көп оқталатын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165х145х35
</w:t>
      </w:r>
      <w:r>
        <w:br/>
      </w:r>
      <w:r>
        <w:rPr>
          <w:rFonts w:ascii="Times New Roman"/>
          <w:b w:val="false"/>
          <w:i w:val="false"/>
          <w:color w:val="000000"/>
          <w:sz w:val="28"/>
        </w:rPr>
        <w:t>
Салмағы, кг: 0,73
</w:t>
      </w:r>
      <w:r>
        <w:br/>
      </w:r>
      <w:r>
        <w:rPr>
          <w:rFonts w:ascii="Times New Roman"/>
          <w:b w:val="false"/>
          <w:i w:val="false"/>
          <w:color w:val="000000"/>
          <w:sz w:val="28"/>
        </w:rPr>
        <w:t>
Оқжатардың сыйымдылығы, дана: 13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болат
</w:t>
      </w:r>
      <w:r>
        <w:br/>
      </w:r>
      <w:r>
        <w:rPr>
          <w:rFonts w:ascii="Times New Roman"/>
          <w:b w:val="false"/>
          <w:i w:val="false"/>
          <w:color w:val="000000"/>
          <w:sz w:val="28"/>
        </w:rPr>
        <w:t>
ауқымды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Атыс тәсілдеріне және Макаров тапаншасын ұстауға
</w:t>
      </w:r>
      <w:r>
        <w:br/>
      </w:r>
      <w:r>
        <w:rPr>
          <w:rFonts w:ascii="Times New Roman"/>
          <w:b w:val="false"/>
          <w:i w:val="false"/>
          <w:color w:val="000000"/>
          <w:sz w:val="28"/>
        </w:rPr>
        <w:t>
үйрену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2.2.3  Тегіс ұнғылы атыс спорттық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2.2.3/001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URIKA GOLD-SPORTING-WHITE RECEIVER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r>
        <w:br/>
      </w:r>
      <w:r>
        <w:rPr>
          <w:rFonts w:ascii="Times New Roman"/>
          <w:b w:val="false"/>
          <w:i w:val="false"/>
          <w:color w:val="000000"/>
          <w:sz w:val="28"/>
        </w:rPr>
        <w:t>
Оқжатардың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ТОО "Машсертика"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және әуесқойлық аңшылық үшін арналған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2.2.3/002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URIKA GOLD-SPORTING-BLACK RECEIVER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r>
        <w:br/>
      </w:r>
      <w:r>
        <w:rPr>
          <w:rFonts w:ascii="Times New Roman"/>
          <w:b w:val="false"/>
          <w:i w:val="false"/>
          <w:color w:val="000000"/>
          <w:sz w:val="28"/>
        </w:rPr>
        <w:t>
Оқжатардың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ТОО "Машсертика"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және әуесқойлық аңшылық үшін арналған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2.2.3/002
</w:t>
      </w:r>
      <w:r>
        <w:rPr>
          <w:rFonts w:ascii="Times New Roman"/>
          <w:b w:val="false"/>
          <w:i w:val="false"/>
          <w:color w:val="000000"/>
          <w:sz w:val="28"/>
        </w:rPr>
        <w:t>
</w:t>
      </w:r>
    </w:p>
    <w:p>
      <w:pPr>
        <w:spacing w:after="0"/>
        <w:ind w:left="0"/>
        <w:jc w:val="both"/>
      </w:pPr>
      <w:r>
        <w:rPr>
          <w:rFonts w:ascii="Times New Roman"/>
          <w:b w:val="false"/>
          <w:i w:val="false"/>
          <w:color w:val="000000"/>
          <w:sz w:val="28"/>
        </w:rPr>
        <w:t>
ИЖ 27 СПОРТИНГ
</w:t>
      </w:r>
      <w:r>
        <w:br/>
      </w:r>
      <w:r>
        <w:rPr>
          <w:rFonts w:ascii="Times New Roman"/>
          <w:b w:val="false"/>
          <w:i w:val="false"/>
          <w:color w:val="000000"/>
          <w:sz w:val="28"/>
        </w:rPr>
        <w:t>
Спорттық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ТОО "Машсертика"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 және әуесқойлық аңшылық үшін қолданылатын мылтық.
</w:t>
      </w:r>
      <w:r>
        <w:br/>
      </w:r>
      <w:r>
        <w:rPr>
          <w:rFonts w:ascii="Times New Roman"/>
          <w:b w:val="false"/>
          <w:i w:val="false"/>
          <w:color w:val="000000"/>
          <w:sz w:val="28"/>
        </w:rPr>
        <w:t>
Мылтық кері лақтыру тетігіне, автоматты тежегішке және
</w:t>
      </w:r>
      <w:r>
        <w:br/>
      </w:r>
      <w:r>
        <w:rPr>
          <w:rFonts w:ascii="Times New Roman"/>
          <w:b w:val="false"/>
          <w:i w:val="false"/>
          <w:color w:val="000000"/>
          <w:sz w:val="28"/>
        </w:rPr>
        <w:t>
шүріппені тосып алушыға ие.
</w:t>
      </w:r>
    </w:p>
    <w:p>
      <w:pPr>
        <w:spacing w:after="0"/>
        <w:ind w:left="0"/>
        <w:jc w:val="both"/>
      </w:pPr>
      <w:r>
        <w:rPr>
          <w:rFonts w:ascii="Times New Roman"/>
          <w:b w:val="false"/>
          <w:i w:val="false"/>
          <w:color w:val="000000"/>
          <w:sz w:val="28"/>
        </w:rPr>
        <w:t>
</w:t>
      </w:r>
      <w:r>
        <w:rPr>
          <w:rFonts w:ascii="Times New Roman"/>
          <w:b/>
          <w:i w:val="false"/>
          <w:color w:val="000000"/>
          <w:sz w:val="28"/>
        </w:rPr>
        <w:t>
2.3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2.3.1. Ойық атыс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2.3.1/001
</w:t>
      </w:r>
      <w:r>
        <w:rPr>
          <w:rFonts w:ascii="Times New Roman"/>
          <w:b w:val="false"/>
          <w:i w:val="false"/>
          <w:color w:val="000000"/>
          <w:sz w:val="28"/>
        </w:rPr>
        <w:t>
</w:t>
      </w:r>
    </w:p>
    <w:p>
      <w:pPr>
        <w:spacing w:after="0"/>
        <w:ind w:left="0"/>
        <w:jc w:val="both"/>
      </w:pPr>
      <w:r>
        <w:rPr>
          <w:rFonts w:ascii="Times New Roman"/>
          <w:b w:val="false"/>
          <w:i w:val="false"/>
          <w:color w:val="000000"/>
          <w:sz w:val="28"/>
        </w:rPr>
        <w:t>
ВЕПРЬ 308
</w:t>
      </w:r>
      <w:r>
        <w:br/>
      </w:r>
      <w:r>
        <w:rPr>
          <w:rFonts w:ascii="Times New Roman"/>
          <w:b w:val="false"/>
          <w:i w:val="false"/>
          <w:color w:val="000000"/>
          <w:sz w:val="28"/>
        </w:rPr>
        <w:t>
Аңшылық өзі оқталатын карабин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1150х200х75
</w:t>
      </w:r>
      <w:r>
        <w:br/>
      </w:r>
      <w:r>
        <w:rPr>
          <w:rFonts w:ascii="Times New Roman"/>
          <w:b w:val="false"/>
          <w:i w:val="false"/>
          <w:color w:val="000000"/>
          <w:sz w:val="28"/>
        </w:rPr>
        <w:t>
Салмағы, кг: 4,3
</w:t>
      </w:r>
      <w:r>
        <w:br/>
      </w:r>
      <w:r>
        <w:rPr>
          <w:rFonts w:ascii="Times New Roman"/>
          <w:b w:val="false"/>
          <w:i w:val="false"/>
          <w:color w:val="000000"/>
          <w:sz w:val="28"/>
        </w:rPr>
        <w:t>
Оқжатардың сыйымдылығы, дана: 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7,62х51 мм(.308)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Карабин Калашников қол пулеметі негізінде әзірленген.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2.3.1/002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 7,62х39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1070х220х70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2.3.1/003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САЙГА-308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1125х220х70
</w:t>
      </w:r>
      <w:r>
        <w:br/>
      </w:r>
      <w:r>
        <w:rPr>
          <w:rFonts w:ascii="Times New Roman"/>
          <w:b w:val="false"/>
          <w:i w:val="false"/>
          <w:color w:val="000000"/>
          <w:sz w:val="28"/>
        </w:rPr>
        <w:t>
Салмағы, кг: 4,1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Карабин алынып-салынатын дүмбіге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2.3.1/004
</w:t>
      </w:r>
      <w:r>
        <w:rPr>
          <w:rFonts w:ascii="Times New Roman"/>
          <w:b w:val="false"/>
          <w:i w:val="false"/>
          <w:color w:val="000000"/>
          <w:sz w:val="28"/>
        </w:rPr>
        <w:t>
</w:t>
      </w:r>
    </w:p>
    <w:p>
      <w:pPr>
        <w:spacing w:after="0"/>
        <w:ind w:left="0"/>
        <w:jc w:val="both"/>
      </w:pPr>
      <w:r>
        <w:rPr>
          <w:rFonts w:ascii="Times New Roman"/>
          <w:b w:val="false"/>
          <w:i w:val="false"/>
          <w:color w:val="000000"/>
          <w:sz w:val="28"/>
        </w:rPr>
        <w:t>
ОП СКС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1040х200х70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Карабин Симонов карабині негізінде әзірленген.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2.3.1/005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ACERА ELITE (.30-06)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1050х70х80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2.3.1/006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ACERА (.30-06)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1050х70х80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2.3.1/007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BAR MK - II AFFUT STANDART (.30-06)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1100х165х65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2.3.1/008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BAR BATTUE PASSION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1100х165х65
</w:t>
      </w:r>
      <w:r>
        <w:br/>
      </w:r>
      <w:r>
        <w:rPr>
          <w:rFonts w:ascii="Times New Roman"/>
          <w:b w:val="false"/>
          <w:i w:val="false"/>
          <w:color w:val="000000"/>
          <w:sz w:val="28"/>
        </w:rPr>
        <w:t>
Салмағы, кг: 3,7
</w:t>
      </w:r>
      <w:r>
        <w:br/>
      </w:r>
      <w:r>
        <w:rPr>
          <w:rFonts w:ascii="Times New Roman"/>
          <w:b w:val="false"/>
          <w:i w:val="false"/>
          <w:color w:val="000000"/>
          <w:sz w:val="28"/>
        </w:rPr>
        <w:t>
Оқжатардың сыйымдылығы, дана: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7,62х63мм(.30-06)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2.3.1/009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BLR LIGHTING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1100х180х55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2.3.1/010
</w:t>
      </w:r>
      <w:r>
        <w:rPr>
          <w:rFonts w:ascii="Times New Roman"/>
          <w:b w:val="false"/>
          <w:i w:val="false"/>
          <w:color w:val="000000"/>
          <w:sz w:val="28"/>
        </w:rPr>
        <w:t>
</w:t>
      </w:r>
    </w:p>
    <w:p>
      <w:pPr>
        <w:spacing w:after="0"/>
        <w:ind w:left="0"/>
        <w:jc w:val="both"/>
      </w:pPr>
      <w:r>
        <w:rPr>
          <w:rFonts w:ascii="Times New Roman"/>
          <w:b w:val="false"/>
          <w:i w:val="false"/>
          <w:color w:val="000000"/>
          <w:sz w:val="28"/>
        </w:rPr>
        <w:t>
RUGER MINI 30K STAILNESS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950х160х65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STURM, RUGER &amp; Co., Inc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2.3.1/011
</w:t>
      </w:r>
      <w:r>
        <w:rPr>
          <w:rFonts w:ascii="Times New Roman"/>
          <w:b w:val="false"/>
          <w:i w:val="false"/>
          <w:color w:val="000000"/>
          <w:sz w:val="28"/>
        </w:rPr>
        <w:t>
</w:t>
      </w:r>
    </w:p>
    <w:p>
      <w:pPr>
        <w:spacing w:after="0"/>
        <w:ind w:left="0"/>
        <w:jc w:val="both"/>
      </w:pPr>
      <w:r>
        <w:rPr>
          <w:rFonts w:ascii="Times New Roman"/>
          <w:b w:val="false"/>
          <w:i w:val="false"/>
          <w:color w:val="000000"/>
          <w:sz w:val="28"/>
        </w:rPr>
        <w:t>
MAUSER 96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Габариттік көлемдер, мм: 1070х160х80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MAUSER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2.3.1/012
</w:t>
      </w:r>
      <w:r>
        <w:rPr>
          <w:rFonts w:ascii="Times New Roman"/>
          <w:b w:val="false"/>
          <w:i w:val="false"/>
          <w:color w:val="000000"/>
          <w:sz w:val="28"/>
        </w:rPr>
        <w:t>
</w:t>
      </w:r>
    </w:p>
    <w:p>
      <w:pPr>
        <w:spacing w:after="0"/>
        <w:ind w:left="0"/>
        <w:jc w:val="both"/>
      </w:pPr>
      <w:r>
        <w:rPr>
          <w:rFonts w:ascii="Times New Roman"/>
          <w:b w:val="false"/>
          <w:i w:val="false"/>
          <w:color w:val="000000"/>
          <w:sz w:val="28"/>
        </w:rPr>
        <w:t>
BUSHMASTER XM 15 E2S 20"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Габариттік көлемдер, мм: 1000х220х60
</w:t>
      </w:r>
      <w:r>
        <w:br/>
      </w:r>
      <w:r>
        <w:rPr>
          <w:rFonts w:ascii="Times New Roman"/>
          <w:b w:val="false"/>
          <w:i w:val="false"/>
          <w:color w:val="000000"/>
          <w:sz w:val="28"/>
        </w:rPr>
        <w:t>
Салмағы, кг: 4 - 4,2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BUSHMASTER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2.3.1/013
</w:t>
      </w:r>
      <w:r>
        <w:rPr>
          <w:rFonts w:ascii="Times New Roman"/>
          <w:b w:val="false"/>
          <w:i w:val="false"/>
          <w:color w:val="000000"/>
          <w:sz w:val="28"/>
        </w:rPr>
        <w:t>
</w:t>
      </w:r>
    </w:p>
    <w:p>
      <w:pPr>
        <w:spacing w:after="0"/>
        <w:ind w:left="0"/>
        <w:jc w:val="both"/>
      </w:pPr>
      <w:r>
        <w:rPr>
          <w:rFonts w:ascii="Times New Roman"/>
          <w:b w:val="false"/>
          <w:i w:val="false"/>
          <w:color w:val="000000"/>
          <w:sz w:val="28"/>
        </w:rPr>
        <w:t>
CZ 527 (.223 REM)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Габариттік көлемдер, мм: 1070х190х75
</w:t>
      </w:r>
      <w:r>
        <w:br/>
      </w:r>
      <w:r>
        <w:rPr>
          <w:rFonts w:ascii="Times New Roman"/>
          <w:b w:val="false"/>
          <w:i w:val="false"/>
          <w:color w:val="000000"/>
          <w:sz w:val="28"/>
        </w:rPr>
        <w:t>
Салмағы, кг: 2,85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2.3.1/014
</w:t>
      </w:r>
      <w:r>
        <w:rPr>
          <w:rFonts w:ascii="Times New Roman"/>
          <w:b w:val="false"/>
          <w:i w:val="false"/>
          <w:color w:val="000000"/>
          <w:sz w:val="28"/>
        </w:rPr>
        <w:t>
</w:t>
      </w:r>
    </w:p>
    <w:p>
      <w:pPr>
        <w:spacing w:after="0"/>
        <w:ind w:left="0"/>
        <w:jc w:val="both"/>
      </w:pPr>
      <w:r>
        <w:rPr>
          <w:rFonts w:ascii="Times New Roman"/>
          <w:b w:val="false"/>
          <w:i w:val="false"/>
          <w:color w:val="000000"/>
          <w:sz w:val="28"/>
        </w:rPr>
        <w:t>
CZ 452 STANDART (.22 LR)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1083х185х55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5 немесе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Карабин 5 немесе 10 оққа жинақталуы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2.3.1/015
</w:t>
      </w:r>
      <w:r>
        <w:rPr>
          <w:rFonts w:ascii="Times New Roman"/>
          <w:b w:val="false"/>
          <w:i w:val="false"/>
          <w:color w:val="000000"/>
          <w:sz w:val="28"/>
        </w:rPr>
        <w:t>
</w:t>
      </w:r>
    </w:p>
    <w:p>
      <w:pPr>
        <w:spacing w:after="0"/>
        <w:ind w:left="0"/>
        <w:jc w:val="both"/>
      </w:pPr>
      <w:r>
        <w:rPr>
          <w:rFonts w:ascii="Times New Roman"/>
          <w:b w:val="false"/>
          <w:i w:val="false"/>
          <w:color w:val="000000"/>
          <w:sz w:val="28"/>
        </w:rPr>
        <w:t>
CZ 527 FOX-STUTZEN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Габариттік көлемдер, мм: 1070х190х75
</w:t>
      </w:r>
      <w:r>
        <w:br/>
      </w:r>
      <w:r>
        <w:rPr>
          <w:rFonts w:ascii="Times New Roman"/>
          <w:b w:val="false"/>
          <w:i w:val="false"/>
          <w:color w:val="000000"/>
          <w:sz w:val="28"/>
        </w:rPr>
        <w:t>
Салмағы, кг: 2,85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2.3.1/016
</w:t>
      </w:r>
      <w:r>
        <w:rPr>
          <w:rFonts w:ascii="Times New Roman"/>
          <w:b w:val="false"/>
          <w:i w:val="false"/>
          <w:color w:val="000000"/>
          <w:sz w:val="28"/>
        </w:rPr>
        <w:t>
</w:t>
      </w:r>
    </w:p>
    <w:p>
      <w:pPr>
        <w:spacing w:after="0"/>
        <w:ind w:left="0"/>
        <w:jc w:val="both"/>
      </w:pPr>
      <w:r>
        <w:rPr>
          <w:rFonts w:ascii="Times New Roman"/>
          <w:b w:val="false"/>
          <w:i w:val="false"/>
          <w:color w:val="000000"/>
          <w:sz w:val="28"/>
        </w:rPr>
        <w:t>
CZ 452 LUX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1083х185х55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5,6х16мм(.22Lr)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2.3.1/017
</w:t>
      </w:r>
      <w:r>
        <w:rPr>
          <w:rFonts w:ascii="Times New Roman"/>
          <w:b w:val="false"/>
          <w:i w:val="false"/>
          <w:color w:val="000000"/>
          <w:sz w:val="28"/>
        </w:rPr>
        <w:t>
</w:t>
      </w:r>
    </w:p>
    <w:p>
      <w:pPr>
        <w:spacing w:after="0"/>
        <w:ind w:left="0"/>
        <w:jc w:val="both"/>
      </w:pPr>
      <w:r>
        <w:rPr>
          <w:rFonts w:ascii="Times New Roman"/>
          <w:b w:val="false"/>
          <w:i w:val="false"/>
          <w:color w:val="000000"/>
          <w:sz w:val="28"/>
        </w:rPr>
        <w:t>
CZ 550 LUXUS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1135х180х60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2.3.1/018
</w:t>
      </w:r>
      <w:r>
        <w:rPr>
          <w:rFonts w:ascii="Times New Roman"/>
          <w:b w:val="false"/>
          <w:i w:val="false"/>
          <w:color w:val="000000"/>
          <w:sz w:val="28"/>
        </w:rPr>
        <w:t>
</w:t>
      </w:r>
    </w:p>
    <w:p>
      <w:pPr>
        <w:spacing w:after="0"/>
        <w:ind w:left="0"/>
        <w:jc w:val="both"/>
      </w:pPr>
      <w:r>
        <w:rPr>
          <w:rFonts w:ascii="Times New Roman"/>
          <w:b w:val="false"/>
          <w:i w:val="false"/>
          <w:color w:val="000000"/>
          <w:sz w:val="28"/>
        </w:rPr>
        <w:t>
CZ 550 FS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1135х180х60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7,62x51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2.3.1/019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922 (.22 WIN MAGNUM)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WIN)
</w:t>
      </w:r>
      <w:r>
        <w:br/>
      </w:r>
      <w:r>
        <w:rPr>
          <w:rFonts w:ascii="Times New Roman"/>
          <w:b w:val="false"/>
          <w:i w:val="false"/>
          <w:color w:val="000000"/>
          <w:sz w:val="28"/>
        </w:rPr>
        <w:t>
Габариттік көлемдер, мм: 1000х155х55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5,6мм (.22 WIN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2.3.1/020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1894 CS (.357 MAG)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.357 MAG
</w:t>
      </w:r>
      <w:r>
        <w:br/>
      </w:r>
      <w:r>
        <w:rPr>
          <w:rFonts w:ascii="Times New Roman"/>
          <w:b w:val="false"/>
          <w:i w:val="false"/>
          <w:color w:val="000000"/>
          <w:sz w:val="28"/>
        </w:rPr>
        <w:t>
Габариттік көлемдер, мм: 910х170х40
</w:t>
      </w:r>
      <w:r>
        <w:br/>
      </w:r>
      <w:r>
        <w:rPr>
          <w:rFonts w:ascii="Times New Roman"/>
          <w:b w:val="false"/>
          <w:i w:val="false"/>
          <w:color w:val="000000"/>
          <w:sz w:val="28"/>
        </w:rPr>
        <w:t>
Салмағы, кг: 2,5
</w:t>
      </w:r>
      <w:r>
        <w:br/>
      </w:r>
      <w:r>
        <w:rPr>
          <w:rFonts w:ascii="Times New Roman"/>
          <w:b w:val="false"/>
          <w:i w:val="false"/>
          <w:color w:val="000000"/>
          <w:sz w:val="28"/>
        </w:rPr>
        <w:t>
Оқжатардың сыйымдылығы, дана: 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8,79х33 мм (.357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2.3.1/021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BL 22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930х170х30
</w:t>
      </w:r>
      <w:r>
        <w:br/>
      </w:r>
      <w:r>
        <w:rPr>
          <w:rFonts w:ascii="Times New Roman"/>
          <w:b w:val="false"/>
          <w:i w:val="false"/>
          <w:color w:val="000000"/>
          <w:sz w:val="28"/>
        </w:rPr>
        <w:t>
Салмағы, кг: 2,25
</w:t>
      </w:r>
      <w:r>
        <w:br/>
      </w:r>
      <w:r>
        <w:rPr>
          <w:rFonts w:ascii="Times New Roman"/>
          <w:b w:val="false"/>
          <w:i w:val="false"/>
          <w:color w:val="000000"/>
          <w:sz w:val="28"/>
        </w:rPr>
        <w:t>
Оқжатардың сыйымдылығы, дана: 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5,6x16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Шүріппе ашық орналасқан.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2.3.1/022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597 (.22 WIN MAG)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970х180х60
</w:t>
      </w:r>
      <w:r>
        <w:br/>
      </w:r>
      <w:r>
        <w:rPr>
          <w:rFonts w:ascii="Times New Roman"/>
          <w:b w:val="false"/>
          <w:i w:val="false"/>
          <w:color w:val="000000"/>
          <w:sz w:val="28"/>
        </w:rPr>
        <w:t>
Салмағы, кг: 2,7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 мм (.22 WIN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2.3.1/023
</w:t>
      </w:r>
      <w:r>
        <w:rPr>
          <w:rFonts w:ascii="Times New Roman"/>
          <w:b w:val="false"/>
          <w:i w:val="false"/>
          <w:color w:val="000000"/>
          <w:sz w:val="28"/>
        </w:rPr>
        <w:t>
</w:t>
      </w:r>
    </w:p>
    <w:p>
      <w:pPr>
        <w:spacing w:after="0"/>
        <w:ind w:left="0"/>
        <w:jc w:val="both"/>
      </w:pPr>
      <w:r>
        <w:rPr>
          <w:rFonts w:ascii="Times New Roman"/>
          <w:b w:val="false"/>
          <w:i w:val="false"/>
          <w:color w:val="000000"/>
          <w:sz w:val="28"/>
        </w:rPr>
        <w:t>
BLASER R-93 STD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1020х170х45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7,62x51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2.3.1/024
</w:t>
      </w:r>
      <w:r>
        <w:rPr>
          <w:rFonts w:ascii="Times New Roman"/>
          <w:b w:val="false"/>
          <w:i w:val="false"/>
          <w:color w:val="000000"/>
          <w:sz w:val="28"/>
        </w:rPr>
        <w:t>
</w:t>
      </w:r>
    </w:p>
    <w:p>
      <w:pPr>
        <w:spacing w:after="0"/>
        <w:ind w:left="0"/>
        <w:jc w:val="both"/>
      </w:pPr>
      <w:r>
        <w:rPr>
          <w:rFonts w:ascii="Times New Roman"/>
          <w:b w:val="false"/>
          <w:i w:val="false"/>
          <w:color w:val="000000"/>
          <w:sz w:val="28"/>
        </w:rPr>
        <w:t>
SAUER 202S EUROPA (.30-06)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1060х160х65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7,62x63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 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2.3.1/025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552 .22 Lr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Габариттік көлемдер, мм: 1010х160х45
</w:t>
      </w:r>
      <w:r>
        <w:br/>
      </w:r>
      <w:r>
        <w:rPr>
          <w:rFonts w:ascii="Times New Roman"/>
          <w:b w:val="false"/>
          <w:i w:val="false"/>
          <w:color w:val="000000"/>
          <w:sz w:val="28"/>
        </w:rPr>
        <w:t>
Салмағы, кг: 3,0
</w:t>
      </w:r>
      <w:r>
        <w:br/>
      </w:r>
      <w:r>
        <w:rPr>
          <w:rFonts w:ascii="Times New Roman"/>
          <w:b w:val="false"/>
          <w:i w:val="false"/>
          <w:color w:val="000000"/>
          <w:sz w:val="28"/>
        </w:rPr>
        <w:t>
Оқжатардың сыйымдылығы, дана: 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5,6x16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2.3.1/026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444P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.444
</w:t>
      </w:r>
      <w:r>
        <w:br/>
      </w:r>
      <w:r>
        <w:rPr>
          <w:rFonts w:ascii="Times New Roman"/>
          <w:b w:val="false"/>
          <w:i w:val="false"/>
          <w:color w:val="000000"/>
          <w:sz w:val="28"/>
        </w:rPr>
        <w:t>
Габариттік көлемдер, мм: 1030х180х4,5
</w:t>
      </w:r>
      <w:r>
        <w:br/>
      </w:r>
      <w:r>
        <w:rPr>
          <w:rFonts w:ascii="Times New Roman"/>
          <w:b w:val="false"/>
          <w:i w:val="false"/>
          <w:color w:val="000000"/>
          <w:sz w:val="28"/>
        </w:rPr>
        <w:t>
Салмағы, кг: 3,4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10,77х56 мм (.444 Marlin)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2.3.1/027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444 SS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.444
</w:t>
      </w:r>
      <w:r>
        <w:br/>
      </w:r>
      <w:r>
        <w:rPr>
          <w:rFonts w:ascii="Times New Roman"/>
          <w:b w:val="false"/>
          <w:i w:val="false"/>
          <w:color w:val="000000"/>
          <w:sz w:val="28"/>
        </w:rPr>
        <w:t>
Габариттік көлемдер, мм: 1030х180х4,5
</w:t>
      </w:r>
      <w:r>
        <w:br/>
      </w:r>
      <w:r>
        <w:rPr>
          <w:rFonts w:ascii="Times New Roman"/>
          <w:b w:val="false"/>
          <w:i w:val="false"/>
          <w:color w:val="000000"/>
          <w:sz w:val="28"/>
        </w:rPr>
        <w:t>
Салмағы, кг: 3,4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10,77х56 мм (.444 Marlin)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2.3.1/028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581 S .22 Lr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Габариттік көлемдер, мм: 1080х160х60
</w:t>
      </w:r>
      <w:r>
        <w:br/>
      </w:r>
      <w:r>
        <w:rPr>
          <w:rFonts w:ascii="Times New Roman"/>
          <w:b w:val="false"/>
          <w:i w:val="false"/>
          <w:color w:val="000000"/>
          <w:sz w:val="28"/>
        </w:rPr>
        <w:t>
Салмағы, кг: 2,7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2.3.1/029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Габариттік көлемдер, мм: 1060х140х70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7,62x51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2.3.1/030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25N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Габариттік көлемдер, мм: 1040х150х70
</w:t>
      </w:r>
      <w:r>
        <w:br/>
      </w:r>
      <w:r>
        <w:rPr>
          <w:rFonts w:ascii="Times New Roman"/>
          <w:b w:val="false"/>
          <w:i w:val="false"/>
          <w:color w:val="000000"/>
          <w:sz w:val="28"/>
        </w:rPr>
        <w:t>
Салмағы, кг: 2,7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5,6x16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2.3.1/031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39 AS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Габариттік көлемдер, мм: 1030х170х45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14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5,6x16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2.3.1/032
</w:t>
      </w:r>
      <w:r>
        <w:rPr>
          <w:rFonts w:ascii="Times New Roman"/>
          <w:b w:val="false"/>
          <w:i w:val="false"/>
          <w:color w:val="000000"/>
          <w:sz w:val="28"/>
        </w:rPr>
        <w:t>
</w:t>
      </w:r>
    </w:p>
    <w:p>
      <w:pPr>
        <w:spacing w:after="0"/>
        <w:ind w:left="0"/>
        <w:jc w:val="both"/>
      </w:pPr>
      <w:r>
        <w:rPr>
          <w:rFonts w:ascii="Times New Roman"/>
          <w:b w:val="false"/>
          <w:i w:val="false"/>
          <w:color w:val="000000"/>
          <w:sz w:val="28"/>
        </w:rPr>
        <w:t>
BLASER AТTASH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Габариттік көлемдер, мм: 1020х120х40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7,62x51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2.3.1/033
</w:t>
      </w:r>
      <w:r>
        <w:rPr>
          <w:rFonts w:ascii="Times New Roman"/>
          <w:b w:val="false"/>
          <w:i w:val="false"/>
          <w:color w:val="000000"/>
          <w:sz w:val="28"/>
        </w:rPr>
        <w:t>
</w:t>
      </w:r>
    </w:p>
    <w:p>
      <w:pPr>
        <w:spacing w:after="0"/>
        <w:ind w:left="0"/>
        <w:jc w:val="both"/>
      </w:pPr>
      <w:r>
        <w:rPr>
          <w:rFonts w:ascii="Times New Roman"/>
          <w:b w:val="false"/>
          <w:i w:val="false"/>
          <w:color w:val="000000"/>
          <w:sz w:val="28"/>
        </w:rPr>
        <w:t>
HECKLER END KOCH SLB 2000 (.30-06)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1050х170х55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7,62x63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HECKLER END KOCH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2.3.1/034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BUCK MARK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950х210х35
</w:t>
      </w:r>
      <w:r>
        <w:br/>
      </w:r>
      <w:r>
        <w:rPr>
          <w:rFonts w:ascii="Times New Roman"/>
          <w:b w:val="false"/>
          <w:i w:val="false"/>
          <w:color w:val="000000"/>
          <w:sz w:val="28"/>
        </w:rPr>
        <w:t>
Салмағы, кг: 2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2.3.1/035
</w:t>
      </w:r>
      <w:r>
        <w:rPr>
          <w:rFonts w:ascii="Times New Roman"/>
          <w:b w:val="false"/>
          <w:i w:val="false"/>
          <w:color w:val="000000"/>
          <w:sz w:val="28"/>
        </w:rPr>
        <w:t>
</w:t>
      </w:r>
    </w:p>
    <w:p>
      <w:pPr>
        <w:spacing w:after="0"/>
        <w:ind w:left="0"/>
        <w:jc w:val="both"/>
      </w:pPr>
      <w:r>
        <w:rPr>
          <w:rFonts w:ascii="Times New Roman"/>
          <w:b w:val="false"/>
          <w:i w:val="false"/>
          <w:color w:val="000000"/>
          <w:sz w:val="28"/>
        </w:rPr>
        <w:t>
ANSCHUTZ 525 KV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Габариттік көлемдер, мм: 1080х190х30
</w:t>
      </w:r>
      <w:r>
        <w:br/>
      </w:r>
      <w:r>
        <w:rPr>
          <w:rFonts w:ascii="Times New Roman"/>
          <w:b w:val="false"/>
          <w:i w:val="false"/>
          <w:color w:val="000000"/>
          <w:sz w:val="28"/>
        </w:rPr>
        <w:t>
Салмағы, кг: 2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 мм (.22 LR) калибрлі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J.G.A.ANSCHUTZ ULM GERMANY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2.3.1/036
</w:t>
      </w:r>
      <w:r>
        <w:rPr>
          <w:rFonts w:ascii="Times New Roman"/>
          <w:b w:val="false"/>
          <w:i w:val="false"/>
          <w:color w:val="000000"/>
          <w:sz w:val="28"/>
        </w:rPr>
        <w:t>
</w:t>
      </w:r>
    </w:p>
    <w:p>
      <w:pPr>
        <w:spacing w:after="0"/>
        <w:ind w:left="0"/>
        <w:jc w:val="both"/>
      </w:pPr>
      <w:r>
        <w:rPr>
          <w:rFonts w:ascii="Times New Roman"/>
          <w:b w:val="false"/>
          <w:i w:val="false"/>
          <w:color w:val="000000"/>
          <w:sz w:val="28"/>
        </w:rPr>
        <w:t>
ВЕПРЬ 7,62х39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Габариттік көлемдер, мм: 1030х180х35
</w:t>
      </w:r>
      <w:r>
        <w:br/>
      </w:r>
      <w:r>
        <w:rPr>
          <w:rFonts w:ascii="Times New Roman"/>
          <w:b w:val="false"/>
          <w:i w:val="false"/>
          <w:color w:val="000000"/>
          <w:sz w:val="28"/>
        </w:rPr>
        <w:t>
Салмағы, кг: 4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2.3.1/037
</w:t>
      </w:r>
      <w:r>
        <w:rPr>
          <w:rFonts w:ascii="Times New Roman"/>
          <w:b w:val="false"/>
          <w:i w:val="false"/>
          <w:color w:val="000000"/>
          <w:sz w:val="28"/>
        </w:rPr>
        <w:t>
</w:t>
      </w:r>
    </w:p>
    <w:p>
      <w:pPr>
        <w:spacing w:after="0"/>
        <w:ind w:left="0"/>
        <w:jc w:val="both"/>
      </w:pPr>
      <w:r>
        <w:rPr>
          <w:rFonts w:ascii="Times New Roman"/>
          <w:b w:val="false"/>
          <w:i w:val="false"/>
          <w:color w:val="000000"/>
          <w:sz w:val="28"/>
        </w:rPr>
        <w:t>
ВЕПРЬ ПИОНЕР 223.REM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w:t>
      </w:r>
      <w:r>
        <w:br/>
      </w:r>
      <w:r>
        <w:rPr>
          <w:rFonts w:ascii="Times New Roman"/>
          <w:b w:val="false"/>
          <w:i w:val="false"/>
          <w:color w:val="000000"/>
          <w:sz w:val="28"/>
        </w:rPr>
        <w:t>
Габариттік көлемдер, мм: 1050х180х45
</w:t>
      </w:r>
      <w:r>
        <w:br/>
      </w:r>
      <w:r>
        <w:rPr>
          <w:rFonts w:ascii="Times New Roman"/>
          <w:b w:val="false"/>
          <w:i w:val="false"/>
          <w:color w:val="000000"/>
          <w:sz w:val="28"/>
        </w:rPr>
        <w:t>
Салмағы, кг: 4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2.3.1/038
</w:t>
      </w:r>
      <w:r>
        <w:rPr>
          <w:rFonts w:ascii="Times New Roman"/>
          <w:b w:val="false"/>
          <w:i w:val="false"/>
          <w:color w:val="000000"/>
          <w:sz w:val="28"/>
        </w:rPr>
        <w:t>
</w:t>
      </w:r>
    </w:p>
    <w:p>
      <w:pPr>
        <w:spacing w:after="0"/>
        <w:ind w:left="0"/>
        <w:jc w:val="both"/>
      </w:pPr>
      <w:r>
        <w:rPr>
          <w:rFonts w:ascii="Times New Roman"/>
          <w:b w:val="false"/>
          <w:i w:val="false"/>
          <w:color w:val="000000"/>
          <w:sz w:val="28"/>
        </w:rPr>
        <w:t>
СОБОЛЬ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Габариттік көлемдер, мм: 980х180х50
</w:t>
      </w:r>
      <w:r>
        <w:br/>
      </w:r>
      <w:r>
        <w:rPr>
          <w:rFonts w:ascii="Times New Roman"/>
          <w:b w:val="false"/>
          <w:i w:val="false"/>
          <w:color w:val="000000"/>
          <w:sz w:val="28"/>
        </w:rPr>
        <w:t>
Салмағы, кг: 2
</w:t>
      </w:r>
      <w:r>
        <w:br/>
      </w:r>
      <w:r>
        <w:rPr>
          <w:rFonts w:ascii="Times New Roman"/>
          <w:b w:val="false"/>
          <w:i w:val="false"/>
          <w:color w:val="000000"/>
          <w:sz w:val="28"/>
        </w:rPr>
        <w:t>
Оқжатардың сыйымдылығы,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2.3.1/039
</w:t>
      </w:r>
      <w:r>
        <w:rPr>
          <w:rFonts w:ascii="Times New Roman"/>
          <w:b w:val="false"/>
          <w:i w:val="false"/>
          <w:color w:val="000000"/>
          <w:sz w:val="28"/>
        </w:rPr>
        <w:t>
</w:t>
      </w:r>
    </w:p>
    <w:p>
      <w:pPr>
        <w:spacing w:after="0"/>
        <w:ind w:left="0"/>
        <w:jc w:val="both"/>
      </w:pPr>
      <w:r>
        <w:rPr>
          <w:rFonts w:ascii="Times New Roman"/>
          <w:b w:val="false"/>
          <w:i w:val="false"/>
          <w:color w:val="000000"/>
          <w:sz w:val="28"/>
        </w:rPr>
        <w:t>
СВД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w:t>
      </w:r>
      <w:r>
        <w:br/>
      </w:r>
      <w:r>
        <w:rPr>
          <w:rFonts w:ascii="Times New Roman"/>
          <w:b w:val="false"/>
          <w:i w:val="false"/>
          <w:color w:val="000000"/>
          <w:sz w:val="28"/>
        </w:rPr>
        <w:t>
Габариттік көлемдер, мм:1225х173х67
</w:t>
      </w:r>
      <w:r>
        <w:br/>
      </w:r>
      <w:r>
        <w:rPr>
          <w:rFonts w:ascii="Times New Roman"/>
          <w:b w:val="false"/>
          <w:i w:val="false"/>
          <w:color w:val="000000"/>
          <w:sz w:val="28"/>
        </w:rPr>
        <w:t>
Салмағы, кг: 4,3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7,62х54 мм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"АК Тулмашзавод"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2.3.1/040
</w:t>
      </w:r>
      <w:r>
        <w:rPr>
          <w:rFonts w:ascii="Times New Roman"/>
          <w:b w:val="false"/>
          <w:i w:val="false"/>
          <w:color w:val="000000"/>
          <w:sz w:val="28"/>
        </w:rPr>
        <w:t>
</w:t>
      </w:r>
    </w:p>
    <w:p>
      <w:pPr>
        <w:spacing w:after="0"/>
        <w:ind w:left="0"/>
        <w:jc w:val="both"/>
      </w:pPr>
      <w:r>
        <w:rPr>
          <w:rFonts w:ascii="Times New Roman"/>
          <w:b w:val="false"/>
          <w:i w:val="false"/>
          <w:color w:val="000000"/>
          <w:sz w:val="28"/>
        </w:rPr>
        <w:t>
SAUER 202 Classik Lh Stahl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5,56
</w:t>
      </w:r>
      <w:r>
        <w:br/>
      </w:r>
      <w:r>
        <w:rPr>
          <w:rFonts w:ascii="Times New Roman"/>
          <w:b w:val="false"/>
          <w:i w:val="false"/>
          <w:color w:val="000000"/>
          <w:sz w:val="28"/>
        </w:rPr>
        <w:t>
Габариттік көлемдер, мм: 1080х180х75
</w:t>
      </w:r>
      <w:r>
        <w:br/>
      </w:r>
      <w:r>
        <w:rPr>
          <w:rFonts w:ascii="Times New Roman"/>
          <w:b w:val="false"/>
          <w:i w:val="false"/>
          <w:color w:val="000000"/>
          <w:sz w:val="28"/>
        </w:rPr>
        <w:t>
Салмағы, кг: 3,2
</w:t>
      </w:r>
      <w:r>
        <w:br/>
      </w:r>
      <w:r>
        <w:rPr>
          <w:rFonts w:ascii="Times New Roman"/>
          <w:b w:val="false"/>
          <w:i w:val="false"/>
          <w:color w:val="000000"/>
          <w:sz w:val="28"/>
        </w:rPr>
        <w:t>
Оқтаулы, дана: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(243 Win)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2.3.1/041
</w:t>
      </w:r>
      <w:r>
        <w:rPr>
          <w:rFonts w:ascii="Times New Roman"/>
          <w:b w:val="false"/>
          <w:i w:val="false"/>
          <w:color w:val="000000"/>
          <w:sz w:val="28"/>
        </w:rPr>
        <w:t>
</w:t>
      </w:r>
    </w:p>
    <w:p>
      <w:pPr>
        <w:spacing w:after="0"/>
        <w:ind w:left="0"/>
        <w:jc w:val="both"/>
      </w:pPr>
      <w:r>
        <w:rPr>
          <w:rFonts w:ascii="Times New Roman"/>
          <w:b w:val="false"/>
          <w:i w:val="false"/>
          <w:color w:val="000000"/>
          <w:sz w:val="28"/>
        </w:rPr>
        <w:t>
SAUER 202 Classik Rh Stahl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7,62(30-06)
</w:t>
      </w:r>
      <w:r>
        <w:br/>
      </w:r>
      <w:r>
        <w:rPr>
          <w:rFonts w:ascii="Times New Roman"/>
          <w:b w:val="false"/>
          <w:i w:val="false"/>
          <w:color w:val="000000"/>
          <w:sz w:val="28"/>
        </w:rPr>
        <w:t>
Габариттік көлемдер, мм: 1080х195х67
</w:t>
      </w:r>
      <w:r>
        <w:br/>
      </w:r>
      <w:r>
        <w:rPr>
          <w:rFonts w:ascii="Times New Roman"/>
          <w:b w:val="false"/>
          <w:i w:val="false"/>
          <w:color w:val="000000"/>
          <w:sz w:val="28"/>
        </w:rPr>
        <w:t>
Салмағы, кг: 3,2
</w:t>
      </w:r>
      <w:r>
        <w:br/>
      </w:r>
      <w:r>
        <w:rPr>
          <w:rFonts w:ascii="Times New Roman"/>
          <w:b w:val="false"/>
          <w:i w:val="false"/>
          <w:color w:val="000000"/>
          <w:sz w:val="28"/>
        </w:rPr>
        <w:t>
Оқтаулы, дана: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(30х06)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2.3.1/042
</w:t>
      </w:r>
      <w:r>
        <w:rPr>
          <w:rFonts w:ascii="Times New Roman"/>
          <w:b w:val="false"/>
          <w:i w:val="false"/>
          <w:color w:val="000000"/>
          <w:sz w:val="28"/>
        </w:rPr>
        <w:t>
</w:t>
      </w:r>
    </w:p>
    <w:p>
      <w:pPr>
        <w:spacing w:after="0"/>
        <w:ind w:left="0"/>
        <w:jc w:val="both"/>
      </w:pPr>
      <w:r>
        <w:rPr>
          <w:rFonts w:ascii="Times New Roman"/>
          <w:b w:val="false"/>
          <w:i w:val="false"/>
          <w:color w:val="000000"/>
          <w:sz w:val="28"/>
        </w:rPr>
        <w:t>
SAUER 90 Selekt Mag. Rh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9,5(375 H&amp;H Mag)
</w:t>
      </w:r>
      <w:r>
        <w:br/>
      </w:r>
      <w:r>
        <w:rPr>
          <w:rFonts w:ascii="Times New Roman"/>
          <w:b w:val="false"/>
          <w:i w:val="false"/>
          <w:color w:val="000000"/>
          <w:sz w:val="28"/>
        </w:rPr>
        <w:t>
Габариттік көлемдер, мм: 1130х205х75
</w:t>
      </w:r>
      <w:r>
        <w:br/>
      </w:r>
      <w:r>
        <w:rPr>
          <w:rFonts w:ascii="Times New Roman"/>
          <w:b w:val="false"/>
          <w:i w:val="false"/>
          <w:color w:val="000000"/>
          <w:sz w:val="28"/>
        </w:rPr>
        <w:t>
Салмағы, кг: 3,9
</w:t>
      </w:r>
      <w:r>
        <w:br/>
      </w:r>
      <w:r>
        <w:rPr>
          <w:rFonts w:ascii="Times New Roman"/>
          <w:b w:val="false"/>
          <w:i w:val="false"/>
          <w:color w:val="000000"/>
          <w:sz w:val="28"/>
        </w:rPr>
        <w:t>
Оқтаулы,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(375 H&amp;H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2.3.1/043
</w:t>
      </w:r>
      <w:r>
        <w:rPr>
          <w:rFonts w:ascii="Times New Roman"/>
          <w:b w:val="false"/>
          <w:i w:val="false"/>
          <w:color w:val="000000"/>
          <w:sz w:val="28"/>
        </w:rPr>
        <w:t>
</w:t>
      </w:r>
    </w:p>
    <w:p>
      <w:pPr>
        <w:spacing w:after="0"/>
        <w:ind w:left="0"/>
        <w:jc w:val="both"/>
      </w:pPr>
      <w:r>
        <w:rPr>
          <w:rFonts w:ascii="Times New Roman"/>
          <w:b w:val="false"/>
          <w:i w:val="false"/>
          <w:color w:val="000000"/>
          <w:sz w:val="28"/>
        </w:rPr>
        <w:t>
XR - 15 24"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5,69(223 Rem)
</w:t>
      </w:r>
      <w:r>
        <w:br/>
      </w:r>
      <w:r>
        <w:rPr>
          <w:rFonts w:ascii="Times New Roman"/>
          <w:b w:val="false"/>
          <w:i w:val="false"/>
          <w:color w:val="000000"/>
          <w:sz w:val="28"/>
        </w:rPr>
        <w:t>
Габариттік көлемдер, мм: 1180x230x64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5,69х44,5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Ұлыбритания
</w:t>
      </w:r>
      <w:r>
        <w:br/>
      </w:r>
      <w:r>
        <w:rPr>
          <w:rFonts w:ascii="Times New Roman"/>
          <w:b w:val="false"/>
          <w:i w:val="false"/>
          <w:color w:val="000000"/>
          <w:sz w:val="28"/>
        </w:rPr>
        <w:t>
Waffen Schumacher OHG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2.3.1/044
</w:t>
      </w:r>
      <w:r>
        <w:rPr>
          <w:rFonts w:ascii="Times New Roman"/>
          <w:b w:val="false"/>
          <w:i w:val="false"/>
          <w:color w:val="000000"/>
          <w:sz w:val="28"/>
        </w:rPr>
        <w:t>
</w:t>
      </w:r>
    </w:p>
    <w:p>
      <w:pPr>
        <w:spacing w:after="0"/>
        <w:ind w:left="0"/>
        <w:jc w:val="both"/>
      </w:pPr>
      <w:r>
        <w:rPr>
          <w:rFonts w:ascii="Times New Roman"/>
          <w:b w:val="false"/>
          <w:i w:val="false"/>
          <w:color w:val="000000"/>
          <w:sz w:val="28"/>
        </w:rPr>
        <w:t>
AUG - A2
</w:t>
      </w:r>
      <w:r>
        <w:br/>
      </w:r>
      <w:r>
        <w:rPr>
          <w:rFonts w:ascii="Times New Roman"/>
          <w:b w:val="false"/>
          <w:i w:val="false"/>
          <w:color w:val="000000"/>
          <w:sz w:val="28"/>
        </w:rPr>
        <w:t>
Аңшылық өзі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5,56(223 Rem)
</w:t>
      </w:r>
      <w:r>
        <w:br/>
      </w:r>
      <w:r>
        <w:rPr>
          <w:rFonts w:ascii="Times New Roman"/>
          <w:b w:val="false"/>
          <w:i w:val="false"/>
          <w:color w:val="000000"/>
          <w:sz w:val="28"/>
        </w:rPr>
        <w:t>
Габариттік көлемдер, мм: 850х230х84
</w:t>
      </w:r>
      <w:r>
        <w:br/>
      </w:r>
      <w:r>
        <w:rPr>
          <w:rFonts w:ascii="Times New Roman"/>
          <w:b w:val="false"/>
          <w:i w:val="false"/>
          <w:color w:val="000000"/>
          <w:sz w:val="28"/>
        </w:rPr>
        <w:t>
Салмағы, кг: 3,5
</w:t>
      </w:r>
      <w:r>
        <w:br/>
      </w:r>
      <w:r>
        <w:rPr>
          <w:rFonts w:ascii="Times New Roman"/>
          <w:b w:val="false"/>
          <w:i w:val="false"/>
          <w:color w:val="000000"/>
          <w:sz w:val="28"/>
        </w:rPr>
        <w:t>
Оқтаулы, дана: 30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5,56х45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Австрия
</w:t>
      </w:r>
      <w:r>
        <w:br/>
      </w:r>
      <w:r>
        <w:rPr>
          <w:rFonts w:ascii="Times New Roman"/>
          <w:b w:val="false"/>
          <w:i w:val="false"/>
          <w:color w:val="000000"/>
          <w:sz w:val="28"/>
        </w:rPr>
        <w:t>
STEYR MANNLICHER AG &amp; CO KG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Оптикалық көздеуді орналастыру қарастырылған.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2.3.1/045
</w:t>
      </w:r>
      <w:r>
        <w:rPr>
          <w:rFonts w:ascii="Times New Roman"/>
          <w:b w:val="false"/>
          <w:i w:val="false"/>
          <w:color w:val="000000"/>
          <w:sz w:val="28"/>
        </w:rPr>
        <w:t>
</w:t>
      </w:r>
    </w:p>
    <w:p>
      <w:pPr>
        <w:spacing w:after="0"/>
        <w:ind w:left="0"/>
        <w:jc w:val="both"/>
      </w:pPr>
      <w:r>
        <w:rPr>
          <w:rFonts w:ascii="Times New Roman"/>
          <w:b w:val="false"/>
          <w:i w:val="false"/>
          <w:color w:val="000000"/>
          <w:sz w:val="28"/>
        </w:rPr>
        <w:t>
SAUER 202 S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7,62(30-06)
</w:t>
      </w:r>
      <w:r>
        <w:br/>
      </w:r>
      <w:r>
        <w:rPr>
          <w:rFonts w:ascii="Times New Roman"/>
          <w:b w:val="false"/>
          <w:i w:val="false"/>
          <w:color w:val="000000"/>
          <w:sz w:val="28"/>
        </w:rPr>
        <w:t>
Габариттік көлемдер, мм: 1130х190х67
</w:t>
      </w:r>
      <w:r>
        <w:br/>
      </w:r>
      <w:r>
        <w:rPr>
          <w:rFonts w:ascii="Times New Roman"/>
          <w:b w:val="false"/>
          <w:i w:val="false"/>
          <w:color w:val="000000"/>
          <w:sz w:val="28"/>
        </w:rPr>
        <w:t>
Салмағы, кг: 3,95
</w:t>
      </w:r>
      <w:r>
        <w:br/>
      </w:r>
      <w:r>
        <w:rPr>
          <w:rFonts w:ascii="Times New Roman"/>
          <w:b w:val="false"/>
          <w:i w:val="false"/>
          <w:color w:val="000000"/>
          <w:sz w:val="28"/>
        </w:rPr>
        <w:t>
Оқтаулы, дана: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2.3.1/046
</w:t>
      </w:r>
      <w:r>
        <w:rPr>
          <w:rFonts w:ascii="Times New Roman"/>
          <w:b w:val="false"/>
          <w:i w:val="false"/>
          <w:color w:val="000000"/>
          <w:sz w:val="28"/>
        </w:rPr>
        <w:t>
</w:t>
      </w:r>
    </w:p>
    <w:p>
      <w:pPr>
        <w:spacing w:after="0"/>
        <w:ind w:left="0"/>
        <w:jc w:val="both"/>
      </w:pPr>
      <w:r>
        <w:rPr>
          <w:rFonts w:ascii="Times New Roman"/>
          <w:b w:val="false"/>
          <w:i w:val="false"/>
          <w:color w:val="000000"/>
          <w:sz w:val="28"/>
        </w:rPr>
        <w:t>
ANSCHUTZ 1451 D KV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 (22LR)
</w:t>
      </w:r>
      <w:r>
        <w:br/>
      </w:r>
      <w:r>
        <w:rPr>
          <w:rFonts w:ascii="Times New Roman"/>
          <w:b w:val="false"/>
          <w:i w:val="false"/>
          <w:color w:val="000000"/>
          <w:sz w:val="28"/>
        </w:rPr>
        <w:t>
Габариттік көлемдер, мм: 1030х180х68
</w:t>
      </w:r>
      <w:r>
        <w:br/>
      </w:r>
      <w:r>
        <w:rPr>
          <w:rFonts w:ascii="Times New Roman"/>
          <w:b w:val="false"/>
          <w:i w:val="false"/>
          <w:color w:val="000000"/>
          <w:sz w:val="28"/>
        </w:rPr>
        <w:t>
Салмағы, кг: 2,45
</w:t>
      </w:r>
      <w:r>
        <w:br/>
      </w:r>
      <w:r>
        <w:rPr>
          <w:rFonts w:ascii="Times New Roman"/>
          <w:b w:val="false"/>
          <w:i w:val="false"/>
          <w:color w:val="000000"/>
          <w:sz w:val="28"/>
        </w:rPr>
        <w:t>
Оқтаулы, дана: 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J.G.A. ANSCHUTZ ULM GERMANY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2.3.1/047
</w:t>
      </w:r>
      <w:r>
        <w:rPr>
          <w:rFonts w:ascii="Times New Roman"/>
          <w:b w:val="false"/>
          <w:i w:val="false"/>
          <w:color w:val="000000"/>
          <w:sz w:val="28"/>
        </w:rPr>
        <w:t>
</w:t>
      </w:r>
    </w:p>
    <w:p>
      <w:pPr>
        <w:spacing w:after="0"/>
        <w:ind w:left="0"/>
        <w:jc w:val="both"/>
      </w:pPr>
      <w:r>
        <w:rPr>
          <w:rFonts w:ascii="Times New Roman"/>
          <w:b w:val="false"/>
          <w:i w:val="false"/>
          <w:color w:val="000000"/>
          <w:sz w:val="28"/>
        </w:rPr>
        <w:t>
ANSCHUTZ 1710 D RL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5,6 (22LR)
</w:t>
      </w:r>
      <w:r>
        <w:br/>
      </w:r>
      <w:r>
        <w:rPr>
          <w:rFonts w:ascii="Times New Roman"/>
          <w:b w:val="false"/>
          <w:i w:val="false"/>
          <w:color w:val="000000"/>
          <w:sz w:val="28"/>
        </w:rPr>
        <w:t>
Габариттік көлемдер, мм: 1090х185х80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(22LR)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J.G.A. ANSCHUTZ ULM GERMANY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2.3.1/048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LONG TRACK ELITE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(30-06)
</w:t>
      </w:r>
      <w:r>
        <w:br/>
      </w:r>
      <w:r>
        <w:rPr>
          <w:rFonts w:ascii="Times New Roman"/>
          <w:b w:val="false"/>
          <w:i w:val="false"/>
          <w:color w:val="000000"/>
          <w:sz w:val="28"/>
        </w:rPr>
        <w:t>
Габариттік көлемдер, мм: 1050х190х60
</w:t>
      </w:r>
      <w:r>
        <w:br/>
      </w:r>
      <w:r>
        <w:rPr>
          <w:rFonts w:ascii="Times New Roman"/>
          <w:b w:val="false"/>
          <w:i w:val="false"/>
          <w:color w:val="000000"/>
          <w:sz w:val="28"/>
        </w:rPr>
        <w:t>
Салмағы, кг: 3,2
</w:t>
      </w:r>
      <w:r>
        <w:br/>
      </w:r>
      <w:r>
        <w:rPr>
          <w:rFonts w:ascii="Times New Roman"/>
          <w:b w:val="false"/>
          <w:i w:val="false"/>
          <w:color w:val="000000"/>
          <w:sz w:val="28"/>
        </w:rPr>
        <w:t>
Оқтаулы,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2.3.1/049
</w:t>
      </w:r>
      <w:r>
        <w:rPr>
          <w:rFonts w:ascii="Times New Roman"/>
          <w:b w:val="false"/>
          <w:i w:val="false"/>
          <w:color w:val="000000"/>
          <w:sz w:val="28"/>
        </w:rPr>
        <w:t>
</w:t>
      </w:r>
    </w:p>
    <w:p>
      <w:pPr>
        <w:spacing w:after="0"/>
        <w:ind w:left="0"/>
        <w:jc w:val="both"/>
      </w:pPr>
      <w:r>
        <w:rPr>
          <w:rFonts w:ascii="Times New Roman"/>
          <w:b w:val="false"/>
          <w:i w:val="false"/>
          <w:color w:val="000000"/>
          <w:sz w:val="28"/>
        </w:rPr>
        <w:t>
HECKLER &amp; KOCH SLB 2000 KV LIGHT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(30-06)
</w:t>
      </w:r>
      <w:r>
        <w:br/>
      </w:r>
      <w:r>
        <w:rPr>
          <w:rFonts w:ascii="Times New Roman"/>
          <w:b w:val="false"/>
          <w:i w:val="false"/>
          <w:color w:val="000000"/>
          <w:sz w:val="28"/>
        </w:rPr>
        <w:t>
Габариттік көлемдер, мм: 1060х190х62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Австрия
</w:t>
      </w:r>
      <w:r>
        <w:br/>
      </w:r>
      <w:r>
        <w:rPr>
          <w:rFonts w:ascii="Times New Roman"/>
          <w:b w:val="false"/>
          <w:i w:val="false"/>
          <w:color w:val="000000"/>
          <w:sz w:val="28"/>
        </w:rPr>
        <w:t>
HECKLER&amp;KOCH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2.3.1/050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ARGO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7,62 (30-06)
</w:t>
      </w:r>
      <w:r>
        <w:br/>
      </w:r>
      <w:r>
        <w:rPr>
          <w:rFonts w:ascii="Times New Roman"/>
          <w:b w:val="false"/>
          <w:i w:val="false"/>
          <w:color w:val="000000"/>
          <w:sz w:val="28"/>
        </w:rPr>
        <w:t>
Габариттік көлемдер, мм: 1060х190х56
</w:t>
      </w:r>
      <w:r>
        <w:br/>
      </w:r>
      <w:r>
        <w:rPr>
          <w:rFonts w:ascii="Times New Roman"/>
          <w:b w:val="false"/>
          <w:i w:val="false"/>
          <w:color w:val="000000"/>
          <w:sz w:val="28"/>
        </w:rPr>
        <w:t>
Салмағы, кг: 3,2
</w:t>
      </w:r>
      <w:r>
        <w:br/>
      </w:r>
      <w:r>
        <w:rPr>
          <w:rFonts w:ascii="Times New Roman"/>
          <w:b w:val="false"/>
          <w:i w:val="false"/>
          <w:color w:val="000000"/>
          <w:sz w:val="28"/>
        </w:rPr>
        <w:t>
Оқтаулы,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7,62х63 мм (30-06) калибрлі аңшылық
</w:t>
      </w:r>
      <w:r>
        <w:br/>
      </w:r>
      <w:r>
        <w:rPr>
          <w:rFonts w:ascii="Times New Roman"/>
          <w:b w:val="false"/>
          <w:i w:val="false"/>
          <w:color w:val="000000"/>
          <w:sz w:val="28"/>
        </w:rPr>
        <w:t>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2.3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2.3.2 Ойық атыс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2.3.2/001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600 EAL DE LUXE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1150х150х44
</w:t>
      </w:r>
      <w:r>
        <w:br/>
      </w:r>
      <w:r>
        <w:rPr>
          <w:rFonts w:ascii="Times New Roman"/>
          <w:b w:val="false"/>
          <w:i w:val="false"/>
          <w:color w:val="000000"/>
          <w:sz w:val="28"/>
        </w:rPr>
        <w:t>
Салмағы, кг: 3,2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2.3.2/002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600 EAL DE LUXE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1150х150х44
</w:t>
      </w:r>
      <w:r>
        <w:br/>
      </w:r>
      <w:r>
        <w:rPr>
          <w:rFonts w:ascii="Times New Roman"/>
          <w:b w:val="false"/>
          <w:i w:val="false"/>
          <w:color w:val="000000"/>
          <w:sz w:val="28"/>
        </w:rPr>
        <w:t>
Салмағы, кг: 3,2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2.3.2/003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600 ULTRALIGHT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2,8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2.3.2/004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692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3,3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2.3.2/005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692 PREMIER EM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3,1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2.3.2/006
</w:t>
      </w:r>
      <w:r>
        <w:rPr>
          <w:rFonts w:ascii="Times New Roman"/>
          <w:b w:val="false"/>
          <w:i w:val="false"/>
          <w:color w:val="000000"/>
          <w:sz w:val="28"/>
        </w:rPr>
        <w:t>
</w:t>
      </w:r>
    </w:p>
    <w:p>
      <w:pPr>
        <w:spacing w:after="0"/>
        <w:ind w:left="0"/>
        <w:jc w:val="both"/>
      </w:pPr>
      <w:r>
        <w:rPr>
          <w:rFonts w:ascii="Times New Roman"/>
          <w:b w:val="false"/>
          <w:i w:val="false"/>
          <w:color w:val="000000"/>
          <w:sz w:val="28"/>
        </w:rPr>
        <w:t>
MAUSER GOLD VARIO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MAUSER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2.3.2/007
</w:t>
      </w:r>
      <w:r>
        <w:rPr>
          <w:rFonts w:ascii="Times New Roman"/>
          <w:b w:val="false"/>
          <w:i w:val="false"/>
          <w:color w:val="000000"/>
          <w:sz w:val="28"/>
        </w:rPr>
        <w:t>
</w:t>
      </w:r>
    </w:p>
    <w:p>
      <w:pPr>
        <w:spacing w:after="0"/>
        <w:ind w:left="0"/>
        <w:jc w:val="both"/>
      </w:pPr>
      <w:r>
        <w:rPr>
          <w:rFonts w:ascii="Times New Roman"/>
          <w:b w:val="false"/>
          <w:i w:val="false"/>
          <w:color w:val="000000"/>
          <w:sz w:val="28"/>
        </w:rPr>
        <w:t>
SAUER FRANCHI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1210х150х40
</w:t>
      </w:r>
      <w:r>
        <w:br/>
      </w:r>
      <w:r>
        <w:rPr>
          <w:rFonts w:ascii="Times New Roman"/>
          <w:b w:val="false"/>
          <w:i w:val="false"/>
          <w:color w:val="000000"/>
          <w:sz w:val="28"/>
        </w:rPr>
        <w:t>
Салмағы, кг: 3,5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2.3.2/008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B425 HUNTER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1210х190х40
</w:t>
      </w:r>
      <w:r>
        <w:br/>
      </w:r>
      <w:r>
        <w:rPr>
          <w:rFonts w:ascii="Times New Roman"/>
          <w:b w:val="false"/>
          <w:i w:val="false"/>
          <w:color w:val="000000"/>
          <w:sz w:val="28"/>
        </w:rPr>
        <w:t>
Салмағы, кг: 3,5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томағасының үшеуі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2.3.2/009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B425 HUNTER CAMO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Габариттік көлемдер, мм: 1100 - 1210х190х40
</w:t>
      </w:r>
      <w:r>
        <w:br/>
      </w:r>
      <w:r>
        <w:rPr>
          <w:rFonts w:ascii="Times New Roman"/>
          <w:b w:val="false"/>
          <w:i w:val="false"/>
          <w:color w:val="000000"/>
          <w:sz w:val="28"/>
        </w:rPr>
        <w:t>
Салмағы, кг: 2,8 - 3,5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2.3.2/010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B425 SPORTER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1200х150х45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2.3.2/011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Габариттік көлемдер, мм: 1250х190х60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томағалары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2.3.2/012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FUSION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1195 - 1295х188х47
</w:t>
      </w:r>
      <w:r>
        <w:br/>
      </w:r>
      <w:r>
        <w:rPr>
          <w:rFonts w:ascii="Times New Roman"/>
          <w:b w:val="false"/>
          <w:i w:val="false"/>
          <w:color w:val="000000"/>
          <w:sz w:val="28"/>
        </w:rPr>
        <w:t>
Салмағы, кг: 3,3 - 3,5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томағалары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2.3.2/013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FUSION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2.3.2/014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30"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2.3.2/015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HUNTER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2.3.2/016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AL 390 GOLD MALLARD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5 ұңғы томағасы кіруі мүмкін.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2.3.2/017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CAMO (30")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3,7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2.3.2/018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1230х170х70
</w:t>
      </w:r>
      <w:r>
        <w:br/>
      </w:r>
      <w:r>
        <w:rPr>
          <w:rFonts w:ascii="Times New Roman"/>
          <w:b w:val="false"/>
          <w:i w:val="false"/>
          <w:color w:val="000000"/>
          <w:sz w:val="28"/>
        </w:rPr>
        <w:t>
Салмағы, кг: 2,8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2.3.2/019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SILVER HUNTER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1250х160х60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2.3.2/020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M1 SUPER 90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Оқтаулы, дана: 6+1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2.3.2/021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NOVA PUMP ACTION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1250х270х50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2.3.2/022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M3 SUPER 90 (26")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3,9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Оқтаулы, дана: 7+1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2.3.2/023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RAFFAELLO 123 CB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2,9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ауыстырылатын мұрындықтар кіреді.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2.3.2/024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MONTEFELTRO 20 (26")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Габариттік көлемдер, мм: 1250х180х55
</w:t>
      </w:r>
      <w:r>
        <w:br/>
      </w:r>
      <w:r>
        <w:rPr>
          <w:rFonts w:ascii="Times New Roman"/>
          <w:b w:val="false"/>
          <w:i w:val="false"/>
          <w:color w:val="000000"/>
          <w:sz w:val="28"/>
        </w:rPr>
        <w:t>
Салмағы, кг: 2,7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2.3.2/025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RAFFAELLO 121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ауыстырылатын мұрындықтар кіреді.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2.3.2/026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SUPER 90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2.3.2/027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DUCA DI MONTEFELTRO S90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2.3.2/028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RAFFAELLO S/LUSSO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2.3.2/029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SUPER BLACK EAGLE CAMO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2.3.2/030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COMBAT
</w:t>
      </w:r>
      <w:r>
        <w:br/>
      </w:r>
      <w:r>
        <w:rPr>
          <w:rFonts w:ascii="Times New Roman"/>
          <w:b w:val="false"/>
          <w:i w:val="false"/>
          <w:color w:val="000000"/>
          <w:sz w:val="28"/>
        </w:rPr>
        <w:t>
Аңшылық көп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3,9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Оқтаулы, дана: 7+1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2.3.2/031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SUPER X2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3,9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2.3.2/032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SUPER X2
</w:t>
      </w:r>
      <w:r>
        <w:br/>
      </w:r>
      <w:r>
        <w:rPr>
          <w:rFonts w:ascii="Times New Roman"/>
          <w:b w:val="false"/>
          <w:i w:val="false"/>
          <w:color w:val="000000"/>
          <w:sz w:val="28"/>
        </w:rPr>
        <w:t>
Аңшылық көп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4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Оқтаулы, дана: 6+1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2.3.2/033
</w:t>
      </w:r>
      <w:r>
        <w:rPr>
          <w:rFonts w:ascii="Times New Roman"/>
          <w:b w:val="false"/>
          <w:i w:val="false"/>
          <w:color w:val="000000"/>
          <w:sz w:val="28"/>
        </w:rPr>
        <w:t>
</w:t>
      </w:r>
    </w:p>
    <w:p>
      <w:pPr>
        <w:spacing w:after="0"/>
        <w:ind w:left="0"/>
        <w:jc w:val="both"/>
      </w:pPr>
      <w:r>
        <w:rPr>
          <w:rFonts w:ascii="Times New Roman"/>
          <w:b w:val="false"/>
          <w:i w:val="false"/>
          <w:color w:val="000000"/>
          <w:sz w:val="28"/>
        </w:rPr>
        <w:t>
VURSAN STOEGER 2000 GOLD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1250х150х60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VURSAN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2.3.2/034
</w:t>
      </w:r>
      <w:r>
        <w:rPr>
          <w:rFonts w:ascii="Times New Roman"/>
          <w:b w:val="false"/>
          <w:i w:val="false"/>
          <w:color w:val="000000"/>
          <w:sz w:val="28"/>
        </w:rPr>
        <w:t>
</w:t>
      </w:r>
    </w:p>
    <w:p>
      <w:pPr>
        <w:spacing w:after="0"/>
        <w:ind w:left="0"/>
        <w:jc w:val="both"/>
      </w:pPr>
      <w:r>
        <w:rPr>
          <w:rFonts w:ascii="Times New Roman"/>
          <w:b w:val="false"/>
          <w:i w:val="false"/>
          <w:color w:val="000000"/>
          <w:sz w:val="28"/>
        </w:rPr>
        <w:t>
VURSAN STOEGER 2000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1250х150х60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VURSAN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2.3.2/035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 12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1100х167х65
</w:t>
      </w:r>
      <w:r>
        <w:br/>
      </w:r>
      <w:r>
        <w:rPr>
          <w:rFonts w:ascii="Times New Roman"/>
          <w:b w:val="false"/>
          <w:i w:val="false"/>
          <w:color w:val="000000"/>
          <w:sz w:val="28"/>
        </w:rPr>
        <w:t>
Салмағы, кг: 3,4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2.3.2/036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 20 С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20
</w:t>
      </w:r>
      <w:r>
        <w:br/>
      </w:r>
      <w:r>
        <w:rPr>
          <w:rFonts w:ascii="Times New Roman"/>
          <w:b w:val="false"/>
          <w:i w:val="false"/>
          <w:color w:val="000000"/>
          <w:sz w:val="28"/>
        </w:rPr>
        <w:t>
Габариттік көлемдер, мм: 1050х200х70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Оқ жатардағы таңбалауға сәйкес атыс жүргізу үшін
</w:t>
      </w:r>
      <w:r>
        <w:br/>
      </w:r>
      <w:r>
        <w:rPr>
          <w:rFonts w:ascii="Times New Roman"/>
          <w:b w:val="false"/>
          <w:i w:val="false"/>
          <w:color w:val="000000"/>
          <w:sz w:val="28"/>
        </w:rPr>
        <w:t>
20/70 немесе 20/76 калибрлі аңшылық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2.3.2/037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1201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3,4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Оқтаулы, дана: 7+1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2.3.2/038
</w:t>
      </w:r>
      <w:r>
        <w:rPr>
          <w:rFonts w:ascii="Times New Roman"/>
          <w:b w:val="false"/>
          <w:i w:val="false"/>
          <w:color w:val="000000"/>
          <w:sz w:val="28"/>
        </w:rPr>
        <w:t>
</w:t>
      </w:r>
    </w:p>
    <w:p>
      <w:pPr>
        <w:spacing w:after="0"/>
        <w:ind w:left="0"/>
        <w:jc w:val="both"/>
      </w:pPr>
      <w:r>
        <w:rPr>
          <w:rFonts w:ascii="Times New Roman"/>
          <w:b w:val="false"/>
          <w:i w:val="false"/>
          <w:color w:val="000000"/>
          <w:sz w:val="28"/>
        </w:rPr>
        <w:t>
FRANCHI 612 VSXA RILITE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1210х150х60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2.3.2/039
</w:t>
      </w:r>
      <w:r>
        <w:rPr>
          <w:rFonts w:ascii="Times New Roman"/>
          <w:b w:val="false"/>
          <w:i w:val="false"/>
          <w:color w:val="000000"/>
          <w:sz w:val="28"/>
        </w:rPr>
        <w:t>
</w:t>
      </w:r>
    </w:p>
    <w:p>
      <w:pPr>
        <w:spacing w:after="0"/>
        <w:ind w:left="0"/>
        <w:jc w:val="both"/>
      </w:pPr>
      <w:r>
        <w:rPr>
          <w:rFonts w:ascii="Times New Roman"/>
          <w:b w:val="false"/>
          <w:i w:val="false"/>
          <w:color w:val="000000"/>
          <w:sz w:val="28"/>
        </w:rPr>
        <w:t>
GERMANICA STANDART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1220х150х65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FRANKONIA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2.3.2/040
</w:t>
      </w:r>
      <w:r>
        <w:rPr>
          <w:rFonts w:ascii="Times New Roman"/>
          <w:b w:val="false"/>
          <w:i w:val="false"/>
          <w:color w:val="000000"/>
          <w:sz w:val="28"/>
        </w:rPr>
        <w:t>
</w:t>
      </w:r>
    </w:p>
    <w:p>
      <w:pPr>
        <w:spacing w:after="0"/>
        <w:ind w:left="0"/>
        <w:jc w:val="both"/>
      </w:pPr>
      <w:r>
        <w:rPr>
          <w:rFonts w:ascii="Times New Roman"/>
          <w:b w:val="false"/>
          <w:i w:val="false"/>
          <w:color w:val="000000"/>
          <w:sz w:val="28"/>
        </w:rPr>
        <w:t>
GERMANICA SUPER GOOSE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1220х150х65
</w:t>
      </w:r>
      <w:r>
        <w:br/>
      </w:r>
      <w:r>
        <w:rPr>
          <w:rFonts w:ascii="Times New Roman"/>
          <w:b w:val="false"/>
          <w:i w:val="false"/>
          <w:color w:val="000000"/>
          <w:sz w:val="28"/>
        </w:rPr>
        <w:t>
Салмағы, кг: 3,3
</w:t>
      </w:r>
      <w:r>
        <w:br/>
      </w:r>
      <w:r>
        <w:rPr>
          <w:rFonts w:ascii="Times New Roman"/>
          <w:b w:val="false"/>
          <w:i w:val="false"/>
          <w:color w:val="000000"/>
          <w:sz w:val="28"/>
        </w:rPr>
        <w:t>
Оқжатардың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FRANKONIA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2.3.2/041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7632
</w:t>
      </w:r>
      <w:r>
        <w:br/>
      </w:r>
      <w:r>
        <w:rPr>
          <w:rFonts w:ascii="Times New Roman"/>
          <w:b w:val="false"/>
          <w:i w:val="false"/>
          <w:color w:val="000000"/>
          <w:sz w:val="28"/>
        </w:rPr>
        <w:t>
Аңшылық қайта оқталатын құндақты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990х160х60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Оқтаулы, дана: 6+1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2.3.2/042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7655
</w:t>
      </w:r>
      <w:r>
        <w:br/>
      </w:r>
      <w:r>
        <w:rPr>
          <w:rFonts w:ascii="Times New Roman"/>
          <w:b w:val="false"/>
          <w:i w:val="false"/>
          <w:color w:val="000000"/>
          <w:sz w:val="28"/>
        </w:rPr>
        <w:t>
Аңшылық қайта оқталатын құндақты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990х160х60
</w:t>
      </w:r>
      <w:r>
        <w:br/>
      </w:r>
      <w:r>
        <w:rPr>
          <w:rFonts w:ascii="Times New Roman"/>
          <w:b w:val="false"/>
          <w:i w:val="false"/>
          <w:color w:val="000000"/>
          <w:sz w:val="28"/>
        </w:rPr>
        <w:t>
Салмағы, кг: 3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Оқтаулы, дана: 6+1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2.3.2/043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194
</w:t>
      </w:r>
      <w:r>
        <w:br/>
      </w:r>
      <w:r>
        <w:rPr>
          <w:rFonts w:ascii="Times New Roman"/>
          <w:b w:val="false"/>
          <w:i w:val="false"/>
          <w:color w:val="000000"/>
          <w:sz w:val="28"/>
        </w:rPr>
        <w:t>
Аңшылық бір ұңғылы көп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825х150х57
</w:t>
      </w:r>
      <w:r>
        <w:br/>
      </w:r>
      <w:r>
        <w:rPr>
          <w:rFonts w:ascii="Times New Roman"/>
          <w:b w:val="false"/>
          <w:i w:val="false"/>
          <w:color w:val="000000"/>
          <w:sz w:val="28"/>
        </w:rPr>
        <w:t>
Салмағы, кг: 3,27
</w:t>
      </w:r>
      <w:r>
        <w:br/>
      </w:r>
      <w:r>
        <w:rPr>
          <w:rFonts w:ascii="Times New Roman"/>
          <w:b w:val="false"/>
          <w:i w:val="false"/>
          <w:color w:val="000000"/>
          <w:sz w:val="28"/>
        </w:rPr>
        <w:t>
Оқжатардың сыйымдылығы, дана: 6
</w:t>
      </w:r>
      <w:r>
        <w:br/>
      </w:r>
      <w:r>
        <w:rPr>
          <w:rFonts w:ascii="Times New Roman"/>
          <w:b w:val="false"/>
          <w:i w:val="false"/>
          <w:color w:val="000000"/>
          <w:sz w:val="28"/>
        </w:rPr>
        <w:t>
Оқтаулы, дана: 6+1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Мылтықтың дүмі жиналады (қосылған дүмімен ұзындығы көрсетілген).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2.3.2/044
</w:t>
      </w:r>
      <w:r>
        <w:rPr>
          <w:rFonts w:ascii="Times New Roman"/>
          <w:b w:val="false"/>
          <w:i w:val="false"/>
          <w:color w:val="000000"/>
          <w:sz w:val="28"/>
        </w:rPr>
        <w:t>
</w:t>
      </w:r>
    </w:p>
    <w:p>
      <w:pPr>
        <w:spacing w:after="0"/>
        <w:ind w:left="0"/>
        <w:jc w:val="both"/>
      </w:pPr>
      <w:r>
        <w:rPr>
          <w:rFonts w:ascii="Times New Roman"/>
          <w:b w:val="false"/>
          <w:i w:val="false"/>
          <w:color w:val="000000"/>
          <w:sz w:val="28"/>
        </w:rPr>
        <w:t>
FRANCHI SPAS-12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1050х180х80
</w:t>
      </w:r>
      <w:r>
        <w:br/>
      </w:r>
      <w:r>
        <w:rPr>
          <w:rFonts w:ascii="Times New Roman"/>
          <w:b w:val="false"/>
          <w:i w:val="false"/>
          <w:color w:val="000000"/>
          <w:sz w:val="28"/>
        </w:rPr>
        <w:t>
Салмағы, кг: 4
</w:t>
      </w:r>
      <w:r>
        <w:br/>
      </w:r>
      <w:r>
        <w:rPr>
          <w:rFonts w:ascii="Times New Roman"/>
          <w:b w:val="false"/>
          <w:i w:val="false"/>
          <w:color w:val="000000"/>
          <w:sz w:val="28"/>
        </w:rPr>
        <w:t>
Оқжатардың сыйымдылығы, дана: 7
</w:t>
      </w:r>
      <w:r>
        <w:br/>
      </w:r>
      <w:r>
        <w:rPr>
          <w:rFonts w:ascii="Times New Roman"/>
          <w:b w:val="false"/>
          <w:i w:val="false"/>
          <w:color w:val="000000"/>
          <w:sz w:val="28"/>
        </w:rPr>
        <w:t>
Оқтаулы, дана: 7+1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2.3.2/045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87-03 М
</w:t>
      </w:r>
      <w:r>
        <w:br/>
      </w:r>
      <w:r>
        <w:rPr>
          <w:rFonts w:ascii="Times New Roman"/>
          <w:b w:val="false"/>
          <w:i w:val="false"/>
          <w:color w:val="000000"/>
          <w:sz w:val="28"/>
        </w:rPr>
        <w:t>
Аңшылық бір 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2.3.2/046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87-01
</w:t>
      </w:r>
      <w:r>
        <w:br/>
      </w:r>
      <w:r>
        <w:rPr>
          <w:rFonts w:ascii="Times New Roman"/>
          <w:b w:val="false"/>
          <w:i w:val="false"/>
          <w:color w:val="000000"/>
          <w:sz w:val="28"/>
        </w:rPr>
        <w:t>
Аңшылық бір 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2.3.2/047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87-01 М
</w:t>
      </w:r>
      <w:r>
        <w:br/>
      </w:r>
      <w:r>
        <w:rPr>
          <w:rFonts w:ascii="Times New Roman"/>
          <w:b w:val="false"/>
          <w:i w:val="false"/>
          <w:color w:val="000000"/>
          <w:sz w:val="28"/>
        </w:rPr>
        <w:t>
Аңшылық өзі оқталатын бір 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2.3.2/048
</w:t>
      </w:r>
      <w:r>
        <w:rPr>
          <w:rFonts w:ascii="Times New Roman"/>
          <w:b w:val="false"/>
          <w:i w:val="false"/>
          <w:color w:val="000000"/>
          <w:sz w:val="28"/>
        </w:rPr>
        <w:t>
</w:t>
      </w:r>
    </w:p>
    <w:p>
      <w:pPr>
        <w:spacing w:after="0"/>
        <w:ind w:left="0"/>
        <w:jc w:val="both"/>
      </w:pPr>
      <w:r>
        <w:rPr>
          <w:rFonts w:ascii="Times New Roman"/>
          <w:b w:val="false"/>
          <w:i w:val="false"/>
          <w:color w:val="000000"/>
          <w:sz w:val="28"/>
        </w:rPr>
        <w:t>
БЕКАС 16 М АВТО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16
</w:t>
      </w:r>
      <w:r>
        <w:br/>
      </w:r>
      <w:r>
        <w:rPr>
          <w:rFonts w:ascii="Times New Roman"/>
          <w:b w:val="false"/>
          <w:i w:val="false"/>
          <w:color w:val="000000"/>
          <w:sz w:val="28"/>
        </w:rPr>
        <w:t>
Габариттік көлемдер, мм: 1200х165х65
</w:t>
      </w:r>
      <w:r>
        <w:br/>
      </w:r>
      <w:r>
        <w:rPr>
          <w:rFonts w:ascii="Times New Roman"/>
          <w:b w:val="false"/>
          <w:i w:val="false"/>
          <w:color w:val="000000"/>
          <w:sz w:val="28"/>
        </w:rPr>
        <w:t>
Салмағы, кг: 3,5
</w:t>
      </w:r>
      <w:r>
        <w:br/>
      </w:r>
      <w:r>
        <w:rPr>
          <w:rFonts w:ascii="Times New Roman"/>
          <w:b w:val="false"/>
          <w:i w:val="false"/>
          <w:color w:val="000000"/>
          <w:sz w:val="28"/>
        </w:rPr>
        <w:t>
Оқжатардың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16/76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2.3.2/049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SUPER X САМО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3,9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2.3.2/050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RAFFAELO S90 RA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w:t>
      </w:r>
      <w:r>
        <w:br/>
      </w:r>
      <w:r>
        <w:rPr>
          <w:rFonts w:ascii="Times New Roman"/>
          <w:b w:val="false"/>
          <w:i w:val="false"/>
          <w:color w:val="000000"/>
          <w:sz w:val="28"/>
        </w:rPr>
        <w:t>
Салмағы, кг: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және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ААҚ Батыс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2.3.2/051
</w:t>
      </w:r>
      <w:r>
        <w:rPr>
          <w:rFonts w:ascii="Times New Roman"/>
          <w:b w:val="false"/>
          <w:i w:val="false"/>
          <w:color w:val="000000"/>
          <w:sz w:val="28"/>
        </w:rPr>
        <w:t>
</w:t>
      </w:r>
    </w:p>
    <w:p>
      <w:pPr>
        <w:spacing w:after="0"/>
        <w:ind w:left="0"/>
        <w:jc w:val="both"/>
      </w:pPr>
      <w:r>
        <w:rPr>
          <w:rFonts w:ascii="Times New Roman"/>
          <w:b w:val="false"/>
          <w:i w:val="false"/>
          <w:color w:val="000000"/>
          <w:sz w:val="28"/>
        </w:rPr>
        <w:t>
ИЖ-27М, ИЖ-27ЕМ
</w:t>
      </w:r>
      <w:r>
        <w:br/>
      </w:r>
      <w:r>
        <w:rPr>
          <w:rFonts w:ascii="Times New Roman"/>
          <w:b w:val="false"/>
          <w:i w:val="false"/>
          <w:color w:val="000000"/>
          <w:sz w:val="28"/>
        </w:rPr>
        <w:t>
Аңшылық қосұңғылы мылтықтар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(20)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мылтықтар.
</w:t>
      </w:r>
      <w:r>
        <w:br/>
      </w:r>
      <w:r>
        <w:rPr>
          <w:rFonts w:ascii="Times New Roman"/>
          <w:b w:val="false"/>
          <w:i w:val="false"/>
          <w:color w:val="000000"/>
          <w:sz w:val="28"/>
        </w:rPr>
        <w:t>
Мылтықтар кері лақтыру тетігіне, автоматты тежегішке және
</w:t>
      </w:r>
      <w:r>
        <w:br/>
      </w:r>
      <w:r>
        <w:rPr>
          <w:rFonts w:ascii="Times New Roman"/>
          <w:b w:val="false"/>
          <w:i w:val="false"/>
          <w:color w:val="000000"/>
          <w:sz w:val="28"/>
        </w:rPr>
        <w:t>
шүріппені тосып алушыға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2.3.2/052
</w:t>
      </w:r>
      <w:r>
        <w:rPr>
          <w:rFonts w:ascii="Times New Roman"/>
          <w:b w:val="false"/>
          <w:i w:val="false"/>
          <w:color w:val="000000"/>
          <w:sz w:val="28"/>
        </w:rPr>
        <w:t>
</w:t>
      </w:r>
    </w:p>
    <w:p>
      <w:pPr>
        <w:spacing w:after="0"/>
        <w:ind w:left="0"/>
        <w:jc w:val="both"/>
      </w:pPr>
      <w:r>
        <w:rPr>
          <w:rFonts w:ascii="Times New Roman"/>
          <w:b w:val="false"/>
          <w:i w:val="false"/>
          <w:color w:val="000000"/>
          <w:sz w:val="28"/>
        </w:rPr>
        <w:t>
ИЖ-27М-1С, ИЖ-27-ЕМ-1С
</w:t>
      </w:r>
      <w:r>
        <w:br/>
      </w:r>
      <w:r>
        <w:rPr>
          <w:rFonts w:ascii="Times New Roman"/>
          <w:b w:val="false"/>
          <w:i w:val="false"/>
          <w:color w:val="000000"/>
          <w:sz w:val="28"/>
        </w:rPr>
        <w:t>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және 12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Мылтықтар бір ағытқыш ілмекке, автоматты тежегішке және
</w:t>
      </w:r>
      <w:r>
        <w:br/>
      </w:r>
      <w:r>
        <w:rPr>
          <w:rFonts w:ascii="Times New Roman"/>
          <w:b w:val="false"/>
          <w:i w:val="false"/>
          <w:color w:val="000000"/>
          <w:sz w:val="28"/>
        </w:rPr>
        <w:t>
шүріппені тосып алушыға ие.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2.3.2/053
</w:t>
      </w:r>
      <w:r>
        <w:rPr>
          <w:rFonts w:ascii="Times New Roman"/>
          <w:b w:val="false"/>
          <w:i w:val="false"/>
          <w:color w:val="000000"/>
          <w:sz w:val="28"/>
        </w:rPr>
        <w:t>
</w:t>
      </w:r>
    </w:p>
    <w:p>
      <w:pPr>
        <w:spacing w:after="0"/>
        <w:ind w:left="0"/>
        <w:jc w:val="both"/>
      </w:pPr>
      <w:r>
        <w:rPr>
          <w:rFonts w:ascii="Times New Roman"/>
          <w:b w:val="false"/>
          <w:i w:val="false"/>
          <w:color w:val="000000"/>
          <w:sz w:val="28"/>
        </w:rPr>
        <w:t>
ИЖ-43, ИЖ-43Е, ИЖ-43-1С
</w:t>
      </w:r>
      <w:r>
        <w:br/>
      </w:r>
      <w:r>
        <w:rPr>
          <w:rFonts w:ascii="Times New Roman"/>
          <w:b w:val="false"/>
          <w:i w:val="false"/>
          <w:color w:val="000000"/>
          <w:sz w:val="28"/>
        </w:rPr>
        <w:t>
Аңшылық қосұңғылы мылтықтар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және 12
</w:t>
      </w:r>
      <w:r>
        <w:br/>
      </w:r>
      <w:r>
        <w:rPr>
          <w:rFonts w:ascii="Times New Roman"/>
          <w:b w:val="false"/>
          <w:i w:val="false"/>
          <w:color w:val="000000"/>
          <w:sz w:val="28"/>
        </w:rPr>
        <w:t>
Габариттік көлемдер, мм: 1150х210х60
</w:t>
      </w:r>
      <w:r>
        <w:br/>
      </w:r>
      <w:r>
        <w:rPr>
          <w:rFonts w:ascii="Times New Roman"/>
          <w:b w:val="false"/>
          <w:i w:val="false"/>
          <w:color w:val="000000"/>
          <w:sz w:val="28"/>
        </w:rPr>
        <w:t>
Салмағы, кг: 3,3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Автоматты тежегіш ату қайыруларына соқпай шүріппені түсіру
</w:t>
      </w:r>
      <w:r>
        <w:br/>
      </w:r>
      <w:r>
        <w:rPr>
          <w:rFonts w:ascii="Times New Roman"/>
          <w:b w:val="false"/>
          <w:i w:val="false"/>
          <w:color w:val="000000"/>
          <w:sz w:val="28"/>
        </w:rPr>
        <w:t>
мүмкіндігін қамтамасыз етеді. 1С-бір түсіру ілмекті қару,
</w:t>
      </w:r>
      <w:r>
        <w:br/>
      </w:r>
      <w:r>
        <w:rPr>
          <w:rFonts w:ascii="Times New Roman"/>
          <w:b w:val="false"/>
          <w:i w:val="false"/>
          <w:color w:val="000000"/>
          <w:sz w:val="28"/>
        </w:rPr>
        <w:t>
Е-шығару тетігінің болуы.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2.3.2/054
</w:t>
      </w:r>
      <w:r>
        <w:rPr>
          <w:rFonts w:ascii="Times New Roman"/>
          <w:b w:val="false"/>
          <w:i w:val="false"/>
          <w:color w:val="000000"/>
          <w:sz w:val="28"/>
        </w:rPr>
        <w:t>
</w:t>
      </w:r>
    </w:p>
    <w:p>
      <w:pPr>
        <w:spacing w:after="0"/>
        <w:ind w:left="0"/>
        <w:jc w:val="both"/>
      </w:pPr>
      <w:r>
        <w:rPr>
          <w:rFonts w:ascii="Times New Roman"/>
          <w:b w:val="false"/>
          <w:i w:val="false"/>
          <w:color w:val="000000"/>
          <w:sz w:val="28"/>
        </w:rPr>
        <w:t>
ИЖ 43
</w:t>
      </w:r>
      <w:r>
        <w:br/>
      </w:r>
      <w:r>
        <w:rPr>
          <w:rFonts w:ascii="Times New Roman"/>
          <w:b w:val="false"/>
          <w:i w:val="false"/>
          <w:color w:val="000000"/>
          <w:sz w:val="28"/>
        </w:rPr>
        <w:t>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және 12
</w:t>
      </w:r>
      <w:r>
        <w:br/>
      </w:r>
      <w:r>
        <w:rPr>
          <w:rFonts w:ascii="Times New Roman"/>
          <w:b w:val="false"/>
          <w:i w:val="false"/>
          <w:color w:val="000000"/>
          <w:sz w:val="28"/>
        </w:rPr>
        <w:t>
Габариттік көлемдер, мм: 1150х210х60
</w:t>
      </w:r>
      <w:r>
        <w:br/>
      </w:r>
      <w:r>
        <w:rPr>
          <w:rFonts w:ascii="Times New Roman"/>
          <w:b w:val="false"/>
          <w:i w:val="false"/>
          <w:color w:val="000000"/>
          <w:sz w:val="28"/>
        </w:rPr>
        <w:t>
Салмағы, кг: 3,3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К-индексі шүріппені сыртқы қайырулардың болуын белгілейді.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2.3.2/055
</w:t>
      </w:r>
      <w:r>
        <w:rPr>
          <w:rFonts w:ascii="Times New Roman"/>
          <w:b w:val="false"/>
          <w:i w:val="false"/>
          <w:color w:val="000000"/>
          <w:sz w:val="28"/>
        </w:rPr>
        <w:t>
</w:t>
      </w:r>
    </w:p>
    <w:p>
      <w:pPr>
        <w:spacing w:after="0"/>
        <w:ind w:left="0"/>
        <w:jc w:val="both"/>
      </w:pPr>
      <w:r>
        <w:rPr>
          <w:rFonts w:ascii="Times New Roman"/>
          <w:b w:val="false"/>
          <w:i w:val="false"/>
          <w:color w:val="000000"/>
          <w:sz w:val="28"/>
        </w:rPr>
        <w:t>
МР-131-К
</w:t>
      </w:r>
      <w:r>
        <w:br/>
      </w:r>
      <w:r>
        <w:rPr>
          <w:rFonts w:ascii="Times New Roman"/>
          <w:b w:val="false"/>
          <w:i w:val="false"/>
          <w:color w:val="000000"/>
          <w:sz w:val="28"/>
        </w:rPr>
        <w:t>
Аңшылық бір ұңғылы оқжатарлы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1000х130х45
</w:t>
      </w:r>
      <w:r>
        <w:br/>
      </w:r>
      <w:r>
        <w:rPr>
          <w:rFonts w:ascii="Times New Roman"/>
          <w:b w:val="false"/>
          <w:i w:val="false"/>
          <w:color w:val="000000"/>
          <w:sz w:val="28"/>
        </w:rPr>
        <w:t>
Салмағы, кг: 3,7
</w:t>
      </w:r>
      <w:r>
        <w:br/>
      </w:r>
      <w:r>
        <w:rPr>
          <w:rFonts w:ascii="Times New Roman"/>
          <w:b w:val="false"/>
          <w:i w:val="false"/>
          <w:color w:val="000000"/>
          <w:sz w:val="28"/>
        </w:rPr>
        <w:t>
Оқжатардың сыйымдылығы, дана: 3 және 5/7
</w:t>
      </w:r>
      <w:r>
        <w:br/>
      </w:r>
      <w:r>
        <w:rPr>
          <w:rFonts w:ascii="Times New Roman"/>
          <w:b w:val="false"/>
          <w:i w:val="false"/>
          <w:color w:val="000000"/>
          <w:sz w:val="28"/>
        </w:rPr>
        <w:t>
Оқтаулы, дана: 8-10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2.3.2/056
</w:t>
      </w:r>
      <w:r>
        <w:rPr>
          <w:rFonts w:ascii="Times New Roman"/>
          <w:b w:val="false"/>
          <w:i w:val="false"/>
          <w:color w:val="000000"/>
          <w:sz w:val="28"/>
        </w:rPr>
        <w:t>
</w:t>
      </w:r>
    </w:p>
    <w:p>
      <w:pPr>
        <w:spacing w:after="0"/>
        <w:ind w:left="0"/>
        <w:jc w:val="both"/>
      </w:pPr>
      <w:r>
        <w:rPr>
          <w:rFonts w:ascii="Times New Roman"/>
          <w:b w:val="false"/>
          <w:i w:val="false"/>
          <w:color w:val="000000"/>
          <w:sz w:val="28"/>
        </w:rPr>
        <w:t>
МР 153
</w:t>
      </w:r>
      <w:r>
        <w:br/>
      </w:r>
      <w:r>
        <w:rPr>
          <w:rFonts w:ascii="Times New Roman"/>
          <w:b w:val="false"/>
          <w:i w:val="false"/>
          <w:color w:val="000000"/>
          <w:sz w:val="28"/>
        </w:rPr>
        <w:t>
Аңшылық бір ұңғылы өзі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1010х120х45
</w:t>
      </w:r>
      <w:r>
        <w:br/>
      </w:r>
      <w:r>
        <w:rPr>
          <w:rFonts w:ascii="Times New Roman"/>
          <w:b w:val="false"/>
          <w:i w:val="false"/>
          <w:color w:val="000000"/>
          <w:sz w:val="28"/>
        </w:rPr>
        <w:t>
Салмағы, кг: 3,6
</w:t>
      </w:r>
      <w:r>
        <w:br/>
      </w:r>
      <w:r>
        <w:rPr>
          <w:rFonts w:ascii="Times New Roman"/>
          <w:b w:val="false"/>
          <w:i w:val="false"/>
          <w:color w:val="000000"/>
          <w:sz w:val="28"/>
        </w:rPr>
        <w:t>
Оқжатардың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2.3.2/057
</w:t>
      </w:r>
      <w:r>
        <w:rPr>
          <w:rFonts w:ascii="Times New Roman"/>
          <w:b w:val="false"/>
          <w:i w:val="false"/>
          <w:color w:val="000000"/>
          <w:sz w:val="28"/>
        </w:rPr>
        <w:t>
</w:t>
      </w:r>
    </w:p>
    <w:p>
      <w:pPr>
        <w:spacing w:after="0"/>
        <w:ind w:left="0"/>
        <w:jc w:val="both"/>
      </w:pPr>
      <w:r>
        <w:rPr>
          <w:rFonts w:ascii="Times New Roman"/>
          <w:b w:val="false"/>
          <w:i w:val="false"/>
          <w:color w:val="000000"/>
          <w:sz w:val="28"/>
        </w:rPr>
        <w:t>
WHITEWING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1235х210х45
</w:t>
      </w:r>
      <w:r>
        <w:br/>
      </w:r>
      <w:r>
        <w:rPr>
          <w:rFonts w:ascii="Times New Roman"/>
          <w:b w:val="false"/>
          <w:i w:val="false"/>
          <w:color w:val="000000"/>
          <w:sz w:val="28"/>
        </w:rPr>
        <w:t>
Салмағы, кг: 3,1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2.3.2/058
</w:t>
      </w:r>
      <w:r>
        <w:rPr>
          <w:rFonts w:ascii="Times New Roman"/>
          <w:b w:val="false"/>
          <w:i w:val="false"/>
          <w:color w:val="000000"/>
          <w:sz w:val="28"/>
        </w:rPr>
        <w:t>
</w:t>
      </w:r>
    </w:p>
    <w:p>
      <w:pPr>
        <w:spacing w:after="0"/>
        <w:ind w:left="0"/>
        <w:jc w:val="both"/>
      </w:pPr>
      <w:r>
        <w:rPr>
          <w:rFonts w:ascii="Times New Roman"/>
          <w:b w:val="false"/>
          <w:i w:val="false"/>
          <w:color w:val="000000"/>
          <w:sz w:val="28"/>
        </w:rPr>
        <w:t>
686 ONYX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1250х200х50
</w:t>
      </w:r>
      <w:r>
        <w:br/>
      </w:r>
      <w:r>
        <w:rPr>
          <w:rFonts w:ascii="Times New Roman"/>
          <w:b w:val="false"/>
          <w:i w:val="false"/>
          <w:color w:val="000000"/>
          <w:sz w:val="28"/>
        </w:rPr>
        <w:t>
Салмағы, кг: 3,1-3,2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2.3.2/059
</w:t>
      </w:r>
      <w:r>
        <w:rPr>
          <w:rFonts w:ascii="Times New Roman"/>
          <w:b w:val="false"/>
          <w:i w:val="false"/>
          <w:color w:val="000000"/>
          <w:sz w:val="28"/>
        </w:rPr>
        <w:t>
</w:t>
      </w:r>
    </w:p>
    <w:p>
      <w:pPr>
        <w:spacing w:after="0"/>
        <w:ind w:left="0"/>
        <w:jc w:val="both"/>
      </w:pPr>
      <w:r>
        <w:rPr>
          <w:rFonts w:ascii="Times New Roman"/>
          <w:b w:val="false"/>
          <w:i w:val="false"/>
          <w:color w:val="000000"/>
          <w:sz w:val="28"/>
        </w:rPr>
        <w:t>
686 SILVER-PIGEON S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1300х215х45
</w:t>
      </w:r>
      <w:r>
        <w:br/>
      </w:r>
      <w:r>
        <w:rPr>
          <w:rFonts w:ascii="Times New Roman"/>
          <w:b w:val="false"/>
          <w:i w:val="false"/>
          <w:color w:val="000000"/>
          <w:sz w:val="28"/>
        </w:rPr>
        <w:t>
Салмағы, кг: 3,1-3,2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2.3.2/060
</w:t>
      </w:r>
      <w:r>
        <w:rPr>
          <w:rFonts w:ascii="Times New Roman"/>
          <w:b w:val="false"/>
          <w:i w:val="false"/>
          <w:color w:val="000000"/>
          <w:sz w:val="28"/>
        </w:rPr>
        <w:t>
</w:t>
      </w:r>
    </w:p>
    <w:p>
      <w:pPr>
        <w:spacing w:after="0"/>
        <w:ind w:left="0"/>
        <w:jc w:val="both"/>
      </w:pPr>
      <w:r>
        <w:rPr>
          <w:rFonts w:ascii="Times New Roman"/>
          <w:b w:val="false"/>
          <w:i w:val="false"/>
          <w:color w:val="000000"/>
          <w:sz w:val="28"/>
        </w:rPr>
        <w:t>
AL 391-URIKA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1250х200х40
</w:t>
      </w:r>
      <w:r>
        <w:br/>
      </w:r>
      <w:r>
        <w:rPr>
          <w:rFonts w:ascii="Times New Roman"/>
          <w:b w:val="false"/>
          <w:i w:val="false"/>
          <w:color w:val="000000"/>
          <w:sz w:val="28"/>
        </w:rPr>
        <w:t>
Салмағы, кг: 3,2-3,3
</w:t>
      </w:r>
      <w:r>
        <w:br/>
      </w:r>
      <w:r>
        <w:rPr>
          <w:rFonts w:ascii="Times New Roman"/>
          <w:b w:val="false"/>
          <w:i w:val="false"/>
          <w:color w:val="000000"/>
          <w:sz w:val="28"/>
        </w:rPr>
        <w:t>
Оқжатар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2.3.2/061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URIKA WATERFOWL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1240х200х45
</w:t>
      </w:r>
      <w:r>
        <w:br/>
      </w:r>
      <w:r>
        <w:rPr>
          <w:rFonts w:ascii="Times New Roman"/>
          <w:b w:val="false"/>
          <w:i w:val="false"/>
          <w:color w:val="000000"/>
          <w:sz w:val="28"/>
        </w:rPr>
        <w:t>
Салмағы, кг: 3,2-3,3
</w:t>
      </w:r>
      <w:r>
        <w:br/>
      </w:r>
      <w:r>
        <w:rPr>
          <w:rFonts w:ascii="Times New Roman"/>
          <w:b w:val="false"/>
          <w:i w:val="false"/>
          <w:color w:val="000000"/>
          <w:sz w:val="28"/>
        </w:rPr>
        <w:t>
Оқжатар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2.3.2/062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URIKA SYNTHETIC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1235х195х45
</w:t>
      </w:r>
      <w:r>
        <w:br/>
      </w:r>
      <w:r>
        <w:rPr>
          <w:rFonts w:ascii="Times New Roman"/>
          <w:b w:val="false"/>
          <w:i w:val="false"/>
          <w:color w:val="000000"/>
          <w:sz w:val="28"/>
        </w:rPr>
        <w:t>
Салмағы, кг: 3,2-3,3
</w:t>
      </w:r>
      <w:r>
        <w:br/>
      </w:r>
      <w:r>
        <w:rPr>
          <w:rFonts w:ascii="Times New Roman"/>
          <w:b w:val="false"/>
          <w:i w:val="false"/>
          <w:color w:val="000000"/>
          <w:sz w:val="28"/>
        </w:rPr>
        <w:t>
Оқжатар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2.3.2/063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3.5 XTREMA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1215х195х40
</w:t>
      </w:r>
      <w:r>
        <w:br/>
      </w:r>
      <w:r>
        <w:rPr>
          <w:rFonts w:ascii="Times New Roman"/>
          <w:b w:val="false"/>
          <w:i w:val="false"/>
          <w:color w:val="000000"/>
          <w:sz w:val="28"/>
        </w:rPr>
        <w:t>
Салмағы, кг: 3,2-3,3
</w:t>
      </w:r>
      <w:r>
        <w:br/>
      </w:r>
      <w:r>
        <w:rPr>
          <w:rFonts w:ascii="Times New Roman"/>
          <w:b w:val="false"/>
          <w:i w:val="false"/>
          <w:color w:val="000000"/>
          <w:sz w:val="28"/>
        </w:rPr>
        <w:t>
Оқжатар сыйымдылығы, дана: 5
</w:t>
      </w:r>
      <w:r>
        <w:br/>
      </w:r>
      <w:r>
        <w:rPr>
          <w:rFonts w:ascii="Times New Roman"/>
          <w:b w:val="false"/>
          <w:i w:val="false"/>
          <w:color w:val="000000"/>
          <w:sz w:val="28"/>
        </w:rPr>
        <w:t>
Оқтаулы, дана: 5+1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2.3.2/064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3.5 XTREMA SYNTHETIК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1215х195х45
</w:t>
      </w:r>
      <w:r>
        <w:br/>
      </w:r>
      <w:r>
        <w:rPr>
          <w:rFonts w:ascii="Times New Roman"/>
          <w:b w:val="false"/>
          <w:i w:val="false"/>
          <w:color w:val="000000"/>
          <w:sz w:val="28"/>
        </w:rPr>
        <w:t>
Салмағы, кг: 3,2-3,3
</w:t>
      </w:r>
      <w:r>
        <w:br/>
      </w:r>
      <w:r>
        <w:rPr>
          <w:rFonts w:ascii="Times New Roman"/>
          <w:b w:val="false"/>
          <w:i w:val="false"/>
          <w:color w:val="000000"/>
          <w:sz w:val="28"/>
        </w:rPr>
        <w:t>
Оқжатар сыйымдылығы, дана: 5
</w:t>
      </w:r>
      <w:r>
        <w:br/>
      </w:r>
      <w:r>
        <w:rPr>
          <w:rFonts w:ascii="Times New Roman"/>
          <w:b w:val="false"/>
          <w:i w:val="false"/>
          <w:color w:val="000000"/>
          <w:sz w:val="28"/>
        </w:rPr>
        <w:t>
Оқтаулы, дана: 5+1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2.3.2/065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URIKA GOLD-BLACK RECEIVER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r>
        <w:br/>
      </w:r>
      <w:r>
        <w:rPr>
          <w:rFonts w:ascii="Times New Roman"/>
          <w:b w:val="false"/>
          <w:i w:val="false"/>
          <w:color w:val="000000"/>
          <w:sz w:val="28"/>
        </w:rPr>
        <w:t>
Оқжатар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2.3.2/066
</w:t>
      </w:r>
      <w:r>
        <w:rPr>
          <w:rFonts w:ascii="Times New Roman"/>
          <w:b w:val="false"/>
          <w:i w:val="false"/>
          <w:color w:val="000000"/>
          <w:sz w:val="28"/>
        </w:rPr>
        <w:t>
</w:t>
      </w:r>
    </w:p>
    <w:p>
      <w:pPr>
        <w:spacing w:after="0"/>
        <w:ind w:left="0"/>
        <w:jc w:val="both"/>
      </w:pPr>
      <w:r>
        <w:rPr>
          <w:rFonts w:ascii="Times New Roman"/>
          <w:b w:val="false"/>
          <w:i w:val="false"/>
          <w:color w:val="000000"/>
          <w:sz w:val="28"/>
        </w:rPr>
        <w:t>
AL 391 URIKA GOLD-WHITE RECEIVER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1300х225х50
</w:t>
      </w:r>
      <w:r>
        <w:br/>
      </w:r>
      <w:r>
        <w:rPr>
          <w:rFonts w:ascii="Times New Roman"/>
          <w:b w:val="false"/>
          <w:i w:val="false"/>
          <w:color w:val="000000"/>
          <w:sz w:val="28"/>
        </w:rPr>
        <w:t>
Салмағы, кг: 3,2-3,3
</w:t>
      </w:r>
      <w:r>
        <w:br/>
      </w:r>
      <w:r>
        <w:rPr>
          <w:rFonts w:ascii="Times New Roman"/>
          <w:b w:val="false"/>
          <w:i w:val="false"/>
          <w:color w:val="000000"/>
          <w:sz w:val="28"/>
        </w:rPr>
        <w:t>
Оқжатар сыйымдылығы, дана: 3
</w:t>
      </w:r>
      <w:r>
        <w:br/>
      </w:r>
      <w:r>
        <w:rPr>
          <w:rFonts w:ascii="Times New Roman"/>
          <w:b w:val="false"/>
          <w:i w:val="false"/>
          <w:color w:val="000000"/>
          <w:sz w:val="28"/>
        </w:rPr>
        <w:t>
Оқтаулы, дана: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2.3.2/067
</w:t>
      </w:r>
      <w:r>
        <w:rPr>
          <w:rFonts w:ascii="Times New Roman"/>
          <w:b w:val="false"/>
          <w:i w:val="false"/>
          <w:color w:val="000000"/>
          <w:sz w:val="28"/>
        </w:rPr>
        <w:t>
</w:t>
      </w:r>
    </w:p>
    <w:p>
      <w:pPr>
        <w:spacing w:after="0"/>
        <w:ind w:left="0"/>
        <w:jc w:val="both"/>
      </w:pPr>
      <w:r>
        <w:rPr>
          <w:rFonts w:ascii="Times New Roman"/>
          <w:b w:val="false"/>
          <w:i w:val="false"/>
          <w:color w:val="000000"/>
          <w:sz w:val="28"/>
        </w:rPr>
        <w:t>
ESCORT AD JUBLEE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1260х200х40
</w:t>
      </w:r>
      <w:r>
        <w:br/>
      </w:r>
      <w:r>
        <w:rPr>
          <w:rFonts w:ascii="Times New Roman"/>
          <w:b w:val="false"/>
          <w:i w:val="false"/>
          <w:color w:val="000000"/>
          <w:sz w:val="28"/>
        </w:rPr>
        <w:t>
Салмағы, кг: 3,3
</w:t>
      </w:r>
      <w:r>
        <w:br/>
      </w:r>
      <w:r>
        <w:rPr>
          <w:rFonts w:ascii="Times New Roman"/>
          <w:b w:val="false"/>
          <w:i w:val="false"/>
          <w:color w:val="000000"/>
          <w:sz w:val="28"/>
        </w:rPr>
        <w:t>
Оқжатар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2.3.2/068
</w:t>
      </w:r>
      <w:r>
        <w:rPr>
          <w:rFonts w:ascii="Times New Roman"/>
          <w:b w:val="false"/>
          <w:i w:val="false"/>
          <w:color w:val="000000"/>
          <w:sz w:val="28"/>
        </w:rPr>
        <w:t>
</w:t>
      </w:r>
    </w:p>
    <w:p>
      <w:pPr>
        <w:spacing w:after="0"/>
        <w:ind w:left="0"/>
        <w:jc w:val="both"/>
      </w:pPr>
      <w:r>
        <w:rPr>
          <w:rFonts w:ascii="Times New Roman"/>
          <w:b w:val="false"/>
          <w:i w:val="false"/>
          <w:color w:val="000000"/>
          <w:sz w:val="28"/>
        </w:rPr>
        <w:t>
ESCORTAD LEGACY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1225х175х35
</w:t>
      </w:r>
      <w:r>
        <w:br/>
      </w:r>
      <w:r>
        <w:rPr>
          <w:rFonts w:ascii="Times New Roman"/>
          <w:b w:val="false"/>
          <w:i w:val="false"/>
          <w:color w:val="000000"/>
          <w:sz w:val="28"/>
        </w:rPr>
        <w:t>
Салмағы, кг: 3,3
</w:t>
      </w:r>
      <w:r>
        <w:br/>
      </w:r>
      <w:r>
        <w:rPr>
          <w:rFonts w:ascii="Times New Roman"/>
          <w:b w:val="false"/>
          <w:i w:val="false"/>
          <w:color w:val="000000"/>
          <w:sz w:val="28"/>
        </w:rPr>
        <w:t>
Оқжатар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2.3.2/069
</w:t>
      </w:r>
      <w:r>
        <w:rPr>
          <w:rFonts w:ascii="Times New Roman"/>
          <w:b w:val="false"/>
          <w:i w:val="false"/>
          <w:color w:val="000000"/>
          <w:sz w:val="28"/>
        </w:rPr>
        <w:t>
</w:t>
      </w:r>
    </w:p>
    <w:p>
      <w:pPr>
        <w:spacing w:after="0"/>
        <w:ind w:left="0"/>
        <w:jc w:val="both"/>
      </w:pPr>
      <w:r>
        <w:rPr>
          <w:rFonts w:ascii="Times New Roman"/>
          <w:b w:val="false"/>
          <w:i w:val="false"/>
          <w:color w:val="000000"/>
          <w:sz w:val="28"/>
        </w:rPr>
        <w:t>
ESCORT РD JUBLEE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1245х195х40
</w:t>
      </w:r>
      <w:r>
        <w:br/>
      </w:r>
      <w:r>
        <w:rPr>
          <w:rFonts w:ascii="Times New Roman"/>
          <w:b w:val="false"/>
          <w:i w:val="false"/>
          <w:color w:val="000000"/>
          <w:sz w:val="28"/>
        </w:rPr>
        <w:t>
Салмағы, кг: 3,3
</w:t>
      </w:r>
      <w:r>
        <w:br/>
      </w:r>
      <w:r>
        <w:rPr>
          <w:rFonts w:ascii="Times New Roman"/>
          <w:b w:val="false"/>
          <w:i w:val="false"/>
          <w:color w:val="000000"/>
          <w:sz w:val="28"/>
        </w:rPr>
        <w:t>
Оқжатар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2.3.2/070
</w:t>
      </w:r>
      <w:r>
        <w:rPr>
          <w:rFonts w:ascii="Times New Roman"/>
          <w:b w:val="false"/>
          <w:i w:val="false"/>
          <w:color w:val="000000"/>
          <w:sz w:val="28"/>
        </w:rPr>
        <w:t>
</w:t>
      </w:r>
    </w:p>
    <w:p>
      <w:pPr>
        <w:spacing w:after="0"/>
        <w:ind w:left="0"/>
        <w:jc w:val="both"/>
      </w:pPr>
      <w:r>
        <w:rPr>
          <w:rFonts w:ascii="Times New Roman"/>
          <w:b w:val="false"/>
          <w:i w:val="false"/>
          <w:color w:val="000000"/>
          <w:sz w:val="28"/>
        </w:rPr>
        <w:t>
ESCORT РD LEGACY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1230х210х45
</w:t>
      </w:r>
      <w:r>
        <w:br/>
      </w:r>
      <w:r>
        <w:rPr>
          <w:rFonts w:ascii="Times New Roman"/>
          <w:b w:val="false"/>
          <w:i w:val="false"/>
          <w:color w:val="000000"/>
          <w:sz w:val="28"/>
        </w:rPr>
        <w:t>
Салмағы, кг: 3,3
</w:t>
      </w:r>
      <w:r>
        <w:br/>
      </w:r>
      <w:r>
        <w:rPr>
          <w:rFonts w:ascii="Times New Roman"/>
          <w:b w:val="false"/>
          <w:i w:val="false"/>
          <w:color w:val="000000"/>
          <w:sz w:val="28"/>
        </w:rPr>
        <w:t>
Оқжатар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2.3.2/071
</w:t>
      </w:r>
      <w:r>
        <w:rPr>
          <w:rFonts w:ascii="Times New Roman"/>
          <w:b w:val="false"/>
          <w:i w:val="false"/>
          <w:color w:val="000000"/>
          <w:sz w:val="28"/>
        </w:rPr>
        <w:t>
</w:t>
      </w:r>
    </w:p>
    <w:p>
      <w:pPr>
        <w:spacing w:after="0"/>
        <w:ind w:left="0"/>
        <w:jc w:val="both"/>
      </w:pPr>
      <w:r>
        <w:rPr>
          <w:rFonts w:ascii="Times New Roman"/>
          <w:b w:val="false"/>
          <w:i w:val="false"/>
          <w:color w:val="000000"/>
          <w:sz w:val="28"/>
        </w:rPr>
        <w:t>
ESCORT AS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1250х195х45
</w:t>
      </w:r>
      <w:r>
        <w:br/>
      </w:r>
      <w:r>
        <w:rPr>
          <w:rFonts w:ascii="Times New Roman"/>
          <w:b w:val="false"/>
          <w:i w:val="false"/>
          <w:color w:val="000000"/>
          <w:sz w:val="28"/>
        </w:rPr>
        <w:t>
Салмағы, кг: 3,3
</w:t>
      </w:r>
      <w:r>
        <w:br/>
      </w:r>
      <w:r>
        <w:rPr>
          <w:rFonts w:ascii="Times New Roman"/>
          <w:b w:val="false"/>
          <w:i w:val="false"/>
          <w:color w:val="000000"/>
          <w:sz w:val="28"/>
        </w:rPr>
        <w:t>
Оқжатар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2.3.2/072
</w:t>
      </w:r>
      <w:r>
        <w:rPr>
          <w:rFonts w:ascii="Times New Roman"/>
          <w:b w:val="false"/>
          <w:i w:val="false"/>
          <w:color w:val="000000"/>
          <w:sz w:val="28"/>
        </w:rPr>
        <w:t>
</w:t>
      </w:r>
    </w:p>
    <w:p>
      <w:pPr>
        <w:spacing w:after="0"/>
        <w:ind w:left="0"/>
        <w:jc w:val="both"/>
      </w:pPr>
      <w:r>
        <w:rPr>
          <w:rFonts w:ascii="Times New Roman"/>
          <w:b w:val="false"/>
          <w:i w:val="false"/>
          <w:color w:val="000000"/>
          <w:sz w:val="28"/>
        </w:rPr>
        <w:t>
ESCORT PS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1240х175х40
</w:t>
      </w:r>
      <w:r>
        <w:br/>
      </w:r>
      <w:r>
        <w:rPr>
          <w:rFonts w:ascii="Times New Roman"/>
          <w:b w:val="false"/>
          <w:i w:val="false"/>
          <w:color w:val="000000"/>
          <w:sz w:val="28"/>
        </w:rPr>
        <w:t>
Салмағы, кг: 3,3
</w:t>
      </w:r>
      <w:r>
        <w:br/>
      </w:r>
      <w:r>
        <w:rPr>
          <w:rFonts w:ascii="Times New Roman"/>
          <w:b w:val="false"/>
          <w:i w:val="false"/>
          <w:color w:val="000000"/>
          <w:sz w:val="28"/>
        </w:rPr>
        <w:t>
Оқжатар сыйымдылығы, дана: 4
</w:t>
      </w:r>
      <w:r>
        <w:br/>
      </w:r>
      <w:r>
        <w:rPr>
          <w:rFonts w:ascii="Times New Roman"/>
          <w:b w:val="false"/>
          <w:i w:val="false"/>
          <w:color w:val="000000"/>
          <w:sz w:val="28"/>
        </w:rPr>
        <w:t>
Оқтаулы, дана: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Турция
</w:t>
      </w:r>
      <w:r>
        <w:br/>
      </w:r>
      <w:r>
        <w:rPr>
          <w:rFonts w:ascii="Times New Roman"/>
          <w:b w:val="false"/>
          <w:i w:val="false"/>
          <w:color w:val="000000"/>
          <w:sz w:val="28"/>
        </w:rPr>
        <w:t>
HATSAN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2.3.2/073
</w:t>
      </w:r>
      <w:r>
        <w:rPr>
          <w:rFonts w:ascii="Times New Roman"/>
          <w:b w:val="false"/>
          <w:i w:val="false"/>
          <w:color w:val="000000"/>
          <w:sz w:val="28"/>
        </w:rPr>
        <w:t>
</w:t>
      </w:r>
    </w:p>
    <w:p>
      <w:pPr>
        <w:spacing w:after="0"/>
        <w:ind w:left="0"/>
        <w:jc w:val="both"/>
      </w:pPr>
      <w:r>
        <w:rPr>
          <w:rFonts w:ascii="Times New Roman"/>
          <w:b w:val="false"/>
          <w:i w:val="false"/>
          <w:color w:val="000000"/>
          <w:sz w:val="28"/>
        </w:rPr>
        <w:t>
H368 LION 12M HUNTER 76 INNER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1280х200х40
</w:t>
      </w:r>
      <w:r>
        <w:br/>
      </w:r>
      <w:r>
        <w:rPr>
          <w:rFonts w:ascii="Times New Roman"/>
          <w:b w:val="false"/>
          <w:i w:val="false"/>
          <w:color w:val="000000"/>
          <w:sz w:val="28"/>
        </w:rPr>
        <w:t>
Салмағы, кг: 2,85
</w:t>
      </w:r>
      <w:r>
        <w:br/>
      </w:r>
      <w:r>
        <w:rPr>
          <w:rFonts w:ascii="Times New Roman"/>
          <w:b w:val="false"/>
          <w:i w:val="false"/>
          <w:color w:val="000000"/>
          <w:sz w:val="28"/>
        </w:rPr>
        <w:t>
Оқжатар сыйымдылығы, дана: 5
</w:t>
      </w:r>
      <w:r>
        <w:br/>
      </w:r>
      <w:r>
        <w:rPr>
          <w:rFonts w:ascii="Times New Roman"/>
          <w:b w:val="false"/>
          <w:i w:val="false"/>
          <w:color w:val="000000"/>
          <w:sz w:val="28"/>
        </w:rPr>
        <w:t>
Оқтаулы, дана: 5+1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2.3.2/074
</w:t>
      </w:r>
      <w:r>
        <w:rPr>
          <w:rFonts w:ascii="Times New Roman"/>
          <w:b w:val="false"/>
          <w:i w:val="false"/>
          <w:color w:val="000000"/>
          <w:sz w:val="28"/>
        </w:rPr>
        <w:t>
</w:t>
      </w:r>
    </w:p>
    <w:p>
      <w:pPr>
        <w:spacing w:after="0"/>
        <w:ind w:left="0"/>
        <w:jc w:val="both"/>
      </w:pPr>
      <w:r>
        <w:rPr>
          <w:rFonts w:ascii="Times New Roman"/>
          <w:b w:val="false"/>
          <w:i w:val="false"/>
          <w:color w:val="000000"/>
          <w:sz w:val="28"/>
        </w:rPr>
        <w:t>
H368 LION 12M WATERFOWL 76 INNER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1265х190х45
</w:t>
      </w:r>
      <w:r>
        <w:br/>
      </w:r>
      <w:r>
        <w:rPr>
          <w:rFonts w:ascii="Times New Roman"/>
          <w:b w:val="false"/>
          <w:i w:val="false"/>
          <w:color w:val="000000"/>
          <w:sz w:val="28"/>
        </w:rPr>
        <w:t>
Салмағы, кг: 3,05
</w:t>
      </w:r>
      <w:r>
        <w:br/>
      </w:r>
      <w:r>
        <w:rPr>
          <w:rFonts w:ascii="Times New Roman"/>
          <w:b w:val="false"/>
          <w:i w:val="false"/>
          <w:color w:val="000000"/>
          <w:sz w:val="28"/>
        </w:rPr>
        <w:t>
Оқжатар сыйымдылығы, дана: 5
</w:t>
      </w:r>
      <w:r>
        <w:br/>
      </w:r>
      <w:r>
        <w:rPr>
          <w:rFonts w:ascii="Times New Roman"/>
          <w:b w:val="false"/>
          <w:i w:val="false"/>
          <w:color w:val="000000"/>
          <w:sz w:val="28"/>
        </w:rPr>
        <w:t>
Оқтаулы, дана: 5+1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2.3.2/075
</w:t>
      </w:r>
      <w:r>
        <w:rPr>
          <w:rFonts w:ascii="Times New Roman"/>
          <w:b w:val="false"/>
          <w:i w:val="false"/>
          <w:color w:val="000000"/>
          <w:sz w:val="28"/>
        </w:rPr>
        <w:t>
</w:t>
      </w:r>
    </w:p>
    <w:p>
      <w:pPr>
        <w:spacing w:after="0"/>
        <w:ind w:left="0"/>
        <w:jc w:val="both"/>
      </w:pPr>
      <w:r>
        <w:rPr>
          <w:rFonts w:ascii="Times New Roman"/>
          <w:b w:val="false"/>
          <w:i w:val="false"/>
          <w:color w:val="000000"/>
          <w:sz w:val="28"/>
        </w:rPr>
        <w:t>
H368 LION 12M UNITED CAMO 76 INNER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1265х190х40
</w:t>
      </w:r>
      <w:r>
        <w:br/>
      </w:r>
      <w:r>
        <w:rPr>
          <w:rFonts w:ascii="Times New Roman"/>
          <w:b w:val="false"/>
          <w:i w:val="false"/>
          <w:color w:val="000000"/>
          <w:sz w:val="28"/>
        </w:rPr>
        <w:t>
Салмағы, кг: 3,05
</w:t>
      </w:r>
      <w:r>
        <w:br/>
      </w:r>
      <w:r>
        <w:rPr>
          <w:rFonts w:ascii="Times New Roman"/>
          <w:b w:val="false"/>
          <w:i w:val="false"/>
          <w:color w:val="000000"/>
          <w:sz w:val="28"/>
        </w:rPr>
        <w:t>
Оқжатар сыйымдылығы, дана: 5
</w:t>
      </w:r>
      <w:r>
        <w:br/>
      </w:r>
      <w:r>
        <w:rPr>
          <w:rFonts w:ascii="Times New Roman"/>
          <w:b w:val="false"/>
          <w:i w:val="false"/>
          <w:color w:val="000000"/>
          <w:sz w:val="28"/>
        </w:rPr>
        <w:t>
Оқтаулы, дана: 5+1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2.3.2/076
</w:t>
      </w:r>
      <w:r>
        <w:rPr>
          <w:rFonts w:ascii="Times New Roman"/>
          <w:b w:val="false"/>
          <w:i w:val="false"/>
          <w:color w:val="000000"/>
          <w:sz w:val="28"/>
        </w:rPr>
        <w:t>
</w:t>
      </w:r>
    </w:p>
    <w:p>
      <w:pPr>
        <w:spacing w:after="0"/>
        <w:ind w:left="0"/>
        <w:jc w:val="both"/>
      </w:pPr>
      <w:r>
        <w:rPr>
          <w:rFonts w:ascii="Times New Roman"/>
          <w:b w:val="false"/>
          <w:i w:val="false"/>
          <w:color w:val="000000"/>
          <w:sz w:val="28"/>
        </w:rPr>
        <w:t>
H368 LION 12M SUPERGOOSE 90 FULL
</w:t>
      </w:r>
      <w:r>
        <w:br/>
      </w:r>
      <w:r>
        <w:rPr>
          <w:rFonts w:ascii="Times New Roman"/>
          <w:b w:val="false"/>
          <w:i w:val="false"/>
          <w:color w:val="000000"/>
          <w:sz w:val="28"/>
        </w:rPr>
        <w:t>
Жартылай автоматты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1420х200х40
</w:t>
      </w:r>
      <w:r>
        <w:br/>
      </w:r>
      <w:r>
        <w:rPr>
          <w:rFonts w:ascii="Times New Roman"/>
          <w:b w:val="false"/>
          <w:i w:val="false"/>
          <w:color w:val="000000"/>
          <w:sz w:val="28"/>
        </w:rPr>
        <w:t>
Салмағы, кг: 3,3
</w:t>
      </w:r>
      <w:r>
        <w:br/>
      </w:r>
      <w:r>
        <w:rPr>
          <w:rFonts w:ascii="Times New Roman"/>
          <w:b w:val="false"/>
          <w:i w:val="false"/>
          <w:color w:val="000000"/>
          <w:sz w:val="28"/>
        </w:rPr>
        <w:t>
Оқжатар сыйымдылығы, дана: 5
</w:t>
      </w:r>
      <w:r>
        <w:br/>
      </w:r>
      <w:r>
        <w:rPr>
          <w:rFonts w:ascii="Times New Roman"/>
          <w:b w:val="false"/>
          <w:i w:val="false"/>
          <w:color w:val="000000"/>
          <w:sz w:val="28"/>
        </w:rPr>
        <w:t>
Оқтаулы, дана: 5+1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FABARM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Tіркелу нөмірі: 2.3.2/077
</w:t>
      </w:r>
      <w:r>
        <w:rPr>
          <w:rFonts w:ascii="Times New Roman"/>
          <w:b w:val="false"/>
          <w:i w:val="false"/>
          <w:color w:val="000000"/>
          <w:sz w:val="28"/>
        </w:rPr>
        <w:t>
</w:t>
      </w:r>
    </w:p>
    <w:p>
      <w:pPr>
        <w:spacing w:after="0"/>
        <w:ind w:left="0"/>
        <w:jc w:val="both"/>
      </w:pPr>
      <w:r>
        <w:rPr>
          <w:rFonts w:ascii="Times New Roman"/>
          <w:b w:val="false"/>
          <w:i w:val="false"/>
          <w:color w:val="000000"/>
          <w:sz w:val="28"/>
        </w:rPr>
        <w:t>
BERETTА ULTRALIGHT
</w:t>
      </w:r>
      <w:r>
        <w:br/>
      </w:r>
      <w:r>
        <w:rPr>
          <w:rFonts w:ascii="Times New Roman"/>
          <w:b w:val="false"/>
          <w:i w:val="false"/>
          <w:color w:val="000000"/>
          <w:sz w:val="28"/>
        </w:rPr>
        <w:t>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1210х150х40
</w:t>
      </w:r>
      <w:r>
        <w:br/>
      </w:r>
      <w:r>
        <w:rPr>
          <w:rFonts w:ascii="Times New Roman"/>
          <w:b w:val="false"/>
          <w:i w:val="false"/>
          <w:color w:val="000000"/>
          <w:sz w:val="28"/>
        </w:rPr>
        <w:t>
Салмағы, кг: 2,8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12/76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BERETTА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2.3.2/078
</w:t>
      </w:r>
      <w:r>
        <w:rPr>
          <w:rFonts w:ascii="Times New Roman"/>
          <w:b w:val="false"/>
          <w:i w:val="false"/>
          <w:color w:val="000000"/>
          <w:sz w:val="28"/>
        </w:rPr>
        <w:t>
</w:t>
      </w:r>
    </w:p>
    <w:p>
      <w:pPr>
        <w:spacing w:after="0"/>
        <w:ind w:left="0"/>
        <w:jc w:val="both"/>
      </w:pPr>
      <w:r>
        <w:rPr>
          <w:rFonts w:ascii="Times New Roman"/>
          <w:b w:val="false"/>
          <w:i w:val="false"/>
          <w:color w:val="000000"/>
          <w:sz w:val="28"/>
        </w:rPr>
        <w:t>
ИЖ-18-М-М
</w:t>
      </w:r>
      <w:r>
        <w:br/>
      </w:r>
      <w:r>
        <w:rPr>
          <w:rFonts w:ascii="Times New Roman"/>
          <w:b w:val="false"/>
          <w:i w:val="false"/>
          <w:color w:val="000000"/>
          <w:sz w:val="28"/>
        </w:rPr>
        <w:t>
Бір 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(16,20,32, .410)
</w:t>
      </w:r>
      <w:r>
        <w:br/>
      </w:r>
      <w:r>
        <w:rPr>
          <w:rFonts w:ascii="Times New Roman"/>
          <w:b w:val="false"/>
          <w:i w:val="false"/>
          <w:color w:val="000000"/>
          <w:sz w:val="28"/>
        </w:rPr>
        <w:t>
Габариттік көлемдер, мм: 1165х229х60
</w:t>
      </w:r>
      <w:r>
        <w:br/>
      </w:r>
      <w:r>
        <w:rPr>
          <w:rFonts w:ascii="Times New Roman"/>
          <w:b w:val="false"/>
          <w:i w:val="false"/>
          <w:color w:val="000000"/>
          <w:sz w:val="28"/>
        </w:rPr>
        <w:t>
Салмағы, кг: 2,6 - 2,8
</w:t>
      </w:r>
      <w:r>
        <w:br/>
      </w:r>
      <w:r>
        <w:rPr>
          <w:rFonts w:ascii="Times New Roman"/>
          <w:b w:val="false"/>
          <w:i w:val="false"/>
          <w:color w:val="000000"/>
          <w:sz w:val="28"/>
        </w:rPr>
        <w:t>
Оқтаулы, дана: 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16/70, 20/76, 32/70, 410/76
</w:t>
      </w:r>
      <w:r>
        <w:br/>
      </w:r>
      <w:r>
        <w:rPr>
          <w:rFonts w:ascii="Times New Roman"/>
          <w:b w:val="false"/>
          <w:i w:val="false"/>
          <w:color w:val="000000"/>
          <w:sz w:val="28"/>
        </w:rPr>
        <w:t>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 бір реттен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2.3.2/079
</w:t>
      </w:r>
      <w:r>
        <w:rPr>
          <w:rFonts w:ascii="Times New Roman"/>
          <w:b w:val="false"/>
          <w:i w:val="false"/>
          <w:color w:val="000000"/>
          <w:sz w:val="28"/>
        </w:rPr>
        <w:t>
</w:t>
      </w:r>
    </w:p>
    <w:p>
      <w:pPr>
        <w:spacing w:after="0"/>
        <w:ind w:left="0"/>
        <w:jc w:val="both"/>
      </w:pPr>
      <w:r>
        <w:rPr>
          <w:rFonts w:ascii="Times New Roman"/>
          <w:b w:val="false"/>
          <w:i w:val="false"/>
          <w:color w:val="000000"/>
          <w:sz w:val="28"/>
        </w:rPr>
        <w:t>
PUMP ACTIONS SYNT CAMO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1010х200х50
</w:t>
      </w:r>
      <w:r>
        <w:br/>
      </w:r>
      <w:r>
        <w:rPr>
          <w:rFonts w:ascii="Times New Roman"/>
          <w:b w:val="false"/>
          <w:i w:val="false"/>
          <w:color w:val="000000"/>
          <w:sz w:val="28"/>
        </w:rPr>
        <w:t>
Салмағы, кг: 2,95
</w:t>
      </w:r>
      <w:r>
        <w:br/>
      </w:r>
      <w:r>
        <w:rPr>
          <w:rFonts w:ascii="Times New Roman"/>
          <w:b w:val="false"/>
          <w:i w:val="false"/>
          <w:color w:val="000000"/>
          <w:sz w:val="28"/>
        </w:rPr>
        <w:t>
Оқжатардың сыйымдылығы, дана: 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2.3.2/080
</w:t>
      </w:r>
      <w:r>
        <w:rPr>
          <w:rFonts w:ascii="Times New Roman"/>
          <w:b w:val="false"/>
          <w:i w:val="false"/>
          <w:color w:val="000000"/>
          <w:sz w:val="28"/>
        </w:rPr>
        <w:t>
</w:t>
      </w:r>
    </w:p>
    <w:p>
      <w:pPr>
        <w:spacing w:after="0"/>
        <w:ind w:left="0"/>
        <w:jc w:val="both"/>
      </w:pPr>
      <w:r>
        <w:rPr>
          <w:rFonts w:ascii="Times New Roman"/>
          <w:b w:val="false"/>
          <w:i w:val="false"/>
          <w:color w:val="000000"/>
          <w:sz w:val="28"/>
        </w:rPr>
        <w:t>
PUMP ACTIONS BLAK SYNT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1010х200х50
</w:t>
      </w:r>
      <w:r>
        <w:br/>
      </w:r>
      <w:r>
        <w:rPr>
          <w:rFonts w:ascii="Times New Roman"/>
          <w:b w:val="false"/>
          <w:i w:val="false"/>
          <w:color w:val="000000"/>
          <w:sz w:val="28"/>
        </w:rPr>
        <w:t>
Салмағы, кг: 2,95
</w:t>
      </w:r>
      <w:r>
        <w:br/>
      </w:r>
      <w:r>
        <w:rPr>
          <w:rFonts w:ascii="Times New Roman"/>
          <w:b w:val="false"/>
          <w:i w:val="false"/>
          <w:color w:val="000000"/>
          <w:sz w:val="28"/>
        </w:rPr>
        <w:t>
Оқжатардың сыйымдылығы, дана: 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2.3.2/081
</w:t>
      </w:r>
      <w:r>
        <w:rPr>
          <w:rFonts w:ascii="Times New Roman"/>
          <w:b w:val="false"/>
          <w:i w:val="false"/>
          <w:color w:val="000000"/>
          <w:sz w:val="28"/>
        </w:rPr>
        <w:t>
</w:t>
      </w:r>
    </w:p>
    <w:p>
      <w:pPr>
        <w:spacing w:after="0"/>
        <w:ind w:left="0"/>
        <w:jc w:val="both"/>
      </w:pPr>
      <w:r>
        <w:rPr>
          <w:rFonts w:ascii="Times New Roman"/>
          <w:b w:val="false"/>
          <w:i w:val="false"/>
          <w:color w:val="000000"/>
          <w:sz w:val="28"/>
        </w:rPr>
        <w:t>
PUMP ACTIONS WOOD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1020х180х50
</w:t>
      </w:r>
      <w:r>
        <w:br/>
      </w:r>
      <w:r>
        <w:rPr>
          <w:rFonts w:ascii="Times New Roman"/>
          <w:b w:val="false"/>
          <w:i w:val="false"/>
          <w:color w:val="000000"/>
          <w:sz w:val="28"/>
        </w:rPr>
        <w:t>
Салмағы, кг: 3,25
</w:t>
      </w:r>
      <w:r>
        <w:br/>
      </w:r>
      <w:r>
        <w:rPr>
          <w:rFonts w:ascii="Times New Roman"/>
          <w:b w:val="false"/>
          <w:i w:val="false"/>
          <w:color w:val="000000"/>
          <w:sz w:val="28"/>
        </w:rPr>
        <w:t>
Оқжатардың сыйымдылығы, дана: 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2.3.2/082
</w:t>
      </w:r>
      <w:r>
        <w:rPr>
          <w:rFonts w:ascii="Times New Roman"/>
          <w:b w:val="false"/>
          <w:i w:val="false"/>
          <w:color w:val="000000"/>
          <w:sz w:val="28"/>
        </w:rPr>
        <w:t>
</w:t>
      </w:r>
    </w:p>
    <w:p>
      <w:pPr>
        <w:spacing w:after="0"/>
        <w:ind w:left="0"/>
        <w:jc w:val="both"/>
      </w:pPr>
      <w:r>
        <w:rPr>
          <w:rFonts w:ascii="Times New Roman"/>
          <w:b w:val="false"/>
          <w:i w:val="false"/>
          <w:color w:val="000000"/>
          <w:sz w:val="28"/>
        </w:rPr>
        <w:t>
CLASSIK 3 exter Sari synt Camo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1280х185х60
</w:t>
      </w:r>
      <w:r>
        <w:br/>
      </w:r>
      <w:r>
        <w:rPr>
          <w:rFonts w:ascii="Times New Roman"/>
          <w:b w:val="false"/>
          <w:i w:val="false"/>
          <w:color w:val="000000"/>
          <w:sz w:val="28"/>
        </w:rPr>
        <w:t>
Салмағы, кг: 3,36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2.3.2/083
</w:t>
      </w:r>
      <w:r>
        <w:rPr>
          <w:rFonts w:ascii="Times New Roman"/>
          <w:b w:val="false"/>
          <w:i w:val="false"/>
          <w:color w:val="000000"/>
          <w:sz w:val="28"/>
        </w:rPr>
        <w:t>
</w:t>
      </w:r>
    </w:p>
    <w:p>
      <w:pPr>
        <w:spacing w:after="0"/>
        <w:ind w:left="0"/>
        <w:jc w:val="both"/>
      </w:pPr>
      <w:r>
        <w:rPr>
          <w:rFonts w:ascii="Times New Roman"/>
          <w:b w:val="false"/>
          <w:i w:val="false"/>
          <w:color w:val="000000"/>
          <w:sz w:val="28"/>
        </w:rPr>
        <w:t>
CLASSIK 3 exter Blak Synt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1280х185х60
</w:t>
      </w:r>
      <w:r>
        <w:br/>
      </w:r>
      <w:r>
        <w:rPr>
          <w:rFonts w:ascii="Times New Roman"/>
          <w:b w:val="false"/>
          <w:i w:val="false"/>
          <w:color w:val="000000"/>
          <w:sz w:val="28"/>
        </w:rPr>
        <w:t>
Салмағы, кг: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2.3.2/084
</w:t>
      </w:r>
      <w:r>
        <w:rPr>
          <w:rFonts w:ascii="Times New Roman"/>
          <w:b w:val="false"/>
          <w:i w:val="false"/>
          <w:color w:val="000000"/>
          <w:sz w:val="28"/>
        </w:rPr>
        <w:t>
</w:t>
      </w:r>
    </w:p>
    <w:p>
      <w:pPr>
        <w:spacing w:after="0"/>
        <w:ind w:left="0"/>
        <w:jc w:val="both"/>
      </w:pPr>
      <w:r>
        <w:rPr>
          <w:rFonts w:ascii="Times New Roman"/>
          <w:b w:val="false"/>
          <w:i w:val="false"/>
          <w:color w:val="000000"/>
          <w:sz w:val="28"/>
        </w:rPr>
        <w:t>
CLASSIK 3 exter Wood
</w:t>
      </w:r>
      <w:r>
        <w:br/>
      </w:r>
      <w:r>
        <w:rPr>
          <w:rFonts w:ascii="Times New Roman"/>
          <w:b w:val="false"/>
          <w:i w:val="false"/>
          <w:color w:val="000000"/>
          <w:sz w:val="28"/>
        </w:rPr>
        <w:t>
Аңшылық өзі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1280х180х60
</w:t>
      </w:r>
      <w:r>
        <w:br/>
      </w:r>
      <w:r>
        <w:rPr>
          <w:rFonts w:ascii="Times New Roman"/>
          <w:b w:val="false"/>
          <w:i w:val="false"/>
          <w:color w:val="000000"/>
          <w:sz w:val="28"/>
        </w:rPr>
        <w:t>
Салмағы, кг: 3,2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2.3.2/085
</w:t>
      </w:r>
      <w:r>
        <w:rPr>
          <w:rFonts w:ascii="Times New Roman"/>
          <w:b w:val="false"/>
          <w:i w:val="false"/>
          <w:color w:val="000000"/>
          <w:sz w:val="28"/>
        </w:rPr>
        <w:t>
</w:t>
      </w:r>
    </w:p>
    <w:p>
      <w:pPr>
        <w:spacing w:after="0"/>
        <w:ind w:left="0"/>
        <w:jc w:val="both"/>
      </w:pPr>
      <w:r>
        <w:rPr>
          <w:rFonts w:ascii="Times New Roman"/>
          <w:b w:val="false"/>
          <w:i w:val="false"/>
          <w:color w:val="000000"/>
          <w:sz w:val="28"/>
        </w:rPr>
        <w:t>
SUPER X Sari synt Camo
</w:t>
      </w:r>
      <w:r>
        <w:br/>
      </w:r>
      <w:r>
        <w:rPr>
          <w:rFonts w:ascii="Times New Roman"/>
          <w:b w:val="false"/>
          <w:i w:val="false"/>
          <w:color w:val="000000"/>
          <w:sz w:val="28"/>
        </w:rPr>
        <w:t>
Аңшылық өзі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1300х190х60
</w:t>
      </w:r>
      <w:r>
        <w:br/>
      </w:r>
      <w:r>
        <w:rPr>
          <w:rFonts w:ascii="Times New Roman"/>
          <w:b w:val="false"/>
          <w:i w:val="false"/>
          <w:color w:val="000000"/>
          <w:sz w:val="28"/>
        </w:rPr>
        <w:t>
Салмағы, кг: 3,38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2.3.2/086
</w:t>
      </w:r>
      <w:r>
        <w:rPr>
          <w:rFonts w:ascii="Times New Roman"/>
          <w:b w:val="false"/>
          <w:i w:val="false"/>
          <w:color w:val="000000"/>
          <w:sz w:val="28"/>
        </w:rPr>
        <w:t>
</w:t>
      </w:r>
    </w:p>
    <w:p>
      <w:pPr>
        <w:spacing w:after="0"/>
        <w:ind w:left="0"/>
        <w:jc w:val="both"/>
      </w:pPr>
      <w:r>
        <w:rPr>
          <w:rFonts w:ascii="Times New Roman"/>
          <w:b w:val="false"/>
          <w:i w:val="false"/>
          <w:color w:val="000000"/>
          <w:sz w:val="28"/>
        </w:rPr>
        <w:t>
SUPER X Blak Synt
</w:t>
      </w:r>
      <w:r>
        <w:br/>
      </w:r>
      <w:r>
        <w:rPr>
          <w:rFonts w:ascii="Times New Roman"/>
          <w:b w:val="false"/>
          <w:i w:val="false"/>
          <w:color w:val="000000"/>
          <w:sz w:val="28"/>
        </w:rPr>
        <w:t>
Аңшылық өзі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1290х185х60
</w:t>
      </w:r>
      <w:r>
        <w:br/>
      </w:r>
      <w:r>
        <w:rPr>
          <w:rFonts w:ascii="Times New Roman"/>
          <w:b w:val="false"/>
          <w:i w:val="false"/>
          <w:color w:val="000000"/>
          <w:sz w:val="28"/>
        </w:rPr>
        <w:t>
Салмағы, кг: 3,36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2.3.2/087
</w:t>
      </w:r>
      <w:r>
        <w:rPr>
          <w:rFonts w:ascii="Times New Roman"/>
          <w:b w:val="false"/>
          <w:i w:val="false"/>
          <w:color w:val="000000"/>
          <w:sz w:val="28"/>
        </w:rPr>
        <w:t>
</w:t>
      </w:r>
    </w:p>
    <w:p>
      <w:pPr>
        <w:spacing w:after="0"/>
        <w:ind w:left="0"/>
        <w:jc w:val="both"/>
      </w:pPr>
      <w:r>
        <w:rPr>
          <w:rFonts w:ascii="Times New Roman"/>
          <w:b w:val="false"/>
          <w:i w:val="false"/>
          <w:color w:val="000000"/>
          <w:sz w:val="28"/>
        </w:rPr>
        <w:t>
SUPER X Wood
</w:t>
      </w:r>
      <w:r>
        <w:br/>
      </w:r>
      <w:r>
        <w:rPr>
          <w:rFonts w:ascii="Times New Roman"/>
          <w:b w:val="false"/>
          <w:i w:val="false"/>
          <w:color w:val="000000"/>
          <w:sz w:val="28"/>
        </w:rPr>
        <w:t>
Аңшылық өзі оқталатын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1285х185х60
</w:t>
      </w:r>
      <w:r>
        <w:br/>
      </w:r>
      <w:r>
        <w:rPr>
          <w:rFonts w:ascii="Times New Roman"/>
          <w:b w:val="false"/>
          <w:i w:val="false"/>
          <w:color w:val="000000"/>
          <w:sz w:val="28"/>
        </w:rPr>
        <w:t>
Салмағы, кг: 3,28
</w:t>
      </w:r>
      <w:r>
        <w:br/>
      </w:r>
      <w:r>
        <w:rPr>
          <w:rFonts w:ascii="Times New Roman"/>
          <w:b w:val="false"/>
          <w:i w:val="false"/>
          <w:color w:val="000000"/>
          <w:sz w:val="28"/>
        </w:rPr>
        <w:t>
Оқжатардың сыйымдылығы, дана: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2.3.2/088
</w:t>
      </w:r>
      <w:r>
        <w:rPr>
          <w:rFonts w:ascii="Times New Roman"/>
          <w:b w:val="false"/>
          <w:i w:val="false"/>
          <w:color w:val="000000"/>
          <w:sz w:val="28"/>
        </w:rPr>
        <w:t>
</w:t>
      </w:r>
    </w:p>
    <w:p>
      <w:pPr>
        <w:spacing w:after="0"/>
        <w:ind w:left="0"/>
        <w:jc w:val="both"/>
      </w:pPr>
      <w:r>
        <w:rPr>
          <w:rFonts w:ascii="Times New Roman"/>
          <w:b w:val="false"/>
          <w:i w:val="false"/>
          <w:color w:val="000000"/>
          <w:sz w:val="28"/>
        </w:rPr>
        <w:t>
DOUBLE TRIGGERS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1155х190х40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2.3.2/089
</w:t>
      </w:r>
      <w:r>
        <w:rPr>
          <w:rFonts w:ascii="Times New Roman"/>
          <w:b w:val="false"/>
          <w:i w:val="false"/>
          <w:color w:val="000000"/>
          <w:sz w:val="28"/>
        </w:rPr>
        <w:t>
</w:t>
      </w:r>
    </w:p>
    <w:p>
      <w:pPr>
        <w:spacing w:after="0"/>
        <w:ind w:left="0"/>
        <w:jc w:val="both"/>
      </w:pPr>
      <w:r>
        <w:rPr>
          <w:rFonts w:ascii="Times New Roman"/>
          <w:b w:val="false"/>
          <w:i w:val="false"/>
          <w:color w:val="000000"/>
          <w:sz w:val="28"/>
        </w:rPr>
        <w:t>
SINGLE TRIGGERS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w:t>
      </w:r>
      <w:r>
        <w:br/>
      </w:r>
      <w:r>
        <w:rPr>
          <w:rFonts w:ascii="Times New Roman"/>
          <w:b w:val="false"/>
          <w:i w:val="false"/>
          <w:color w:val="000000"/>
          <w:sz w:val="28"/>
        </w:rPr>
        <w:t>
Габариттік көлемдер, мм: 1155х190х40
</w:t>
      </w:r>
      <w:r>
        <w:br/>
      </w:r>
      <w:r>
        <w:rPr>
          <w:rFonts w:ascii="Times New Roman"/>
          <w:b w:val="false"/>
          <w:i w:val="false"/>
          <w:color w:val="000000"/>
          <w:sz w:val="28"/>
        </w:rPr>
        <w:t>
Салмағы, кг: 3,4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EGE SILAH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"Ұлттық сараптау және сертификаттау орталығы"
</w:t>
      </w:r>
      <w:r>
        <w:br/>
      </w:r>
      <w:r>
        <w:rPr>
          <w:rFonts w:ascii="Times New Roman"/>
          <w:b w:val="false"/>
          <w:i w:val="false"/>
          <w:color w:val="000000"/>
          <w:sz w:val="28"/>
        </w:rPr>
        <w:t>
ААҚ Батыс Қазақстан облыстық филиалы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2.3.3 Жинақталған атыс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2.3.3/001
</w:t>
      </w:r>
      <w:r>
        <w:rPr>
          <w:rFonts w:ascii="Times New Roman"/>
          <w:b w:val="false"/>
          <w:i w:val="false"/>
          <w:color w:val="000000"/>
          <w:sz w:val="28"/>
        </w:rPr>
        <w:t>
</w:t>
      </w:r>
    </w:p>
    <w:p>
      <w:pPr>
        <w:spacing w:after="0"/>
        <w:ind w:left="0"/>
        <w:jc w:val="both"/>
      </w:pPr>
      <w:r>
        <w:rPr>
          <w:rFonts w:ascii="Times New Roman"/>
          <w:b w:val="false"/>
          <w:i w:val="false"/>
          <w:color w:val="000000"/>
          <w:sz w:val="28"/>
        </w:rPr>
        <w:t>
MERKEL 96K (.308 WIN)
</w:t>
      </w:r>
      <w:r>
        <w:br/>
      </w:r>
      <w:r>
        <w:rPr>
          <w:rFonts w:ascii="Times New Roman"/>
          <w:b w:val="false"/>
          <w:i w:val="false"/>
          <w:color w:val="000000"/>
          <w:sz w:val="28"/>
        </w:rPr>
        <w:t>
Аралас қос ұңғылы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және 12 (немесе 12 х 7,62)
</w:t>
      </w:r>
      <w:r>
        <w:br/>
      </w:r>
      <w:r>
        <w:rPr>
          <w:rFonts w:ascii="Times New Roman"/>
          <w:b w:val="false"/>
          <w:i w:val="false"/>
          <w:color w:val="000000"/>
          <w:sz w:val="28"/>
        </w:rPr>
        <w:t>
Габариттік көлемдер, мм: 1103х160х55
</w:t>
      </w:r>
      <w:r>
        <w:br/>
      </w:r>
      <w:r>
        <w:rPr>
          <w:rFonts w:ascii="Times New Roman"/>
          <w:b w:val="false"/>
          <w:i w:val="false"/>
          <w:color w:val="000000"/>
          <w:sz w:val="28"/>
        </w:rPr>
        <w:t>
Салмағы, кг: 3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және 12/70, 12/70
</w:t>
      </w:r>
      <w:r>
        <w:br/>
      </w:r>
      <w:r>
        <w:rPr>
          <w:rFonts w:ascii="Times New Roman"/>
          <w:b w:val="false"/>
          <w:i w:val="false"/>
          <w:color w:val="000000"/>
          <w:sz w:val="28"/>
        </w:rPr>
        <w:t>
және 7,62/51 мм калибрлі аңшылық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MERKEL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2.3.3/002
</w:t>
      </w:r>
      <w:r>
        <w:rPr>
          <w:rFonts w:ascii="Times New Roman"/>
          <w:b w:val="false"/>
          <w:i w:val="false"/>
          <w:color w:val="000000"/>
          <w:sz w:val="28"/>
        </w:rPr>
        <w:t>
</w:t>
      </w:r>
    </w:p>
    <w:p>
      <w:pPr>
        <w:spacing w:after="0"/>
        <w:ind w:left="0"/>
        <w:jc w:val="both"/>
      </w:pPr>
      <w:r>
        <w:rPr>
          <w:rFonts w:ascii="Times New Roman"/>
          <w:b w:val="false"/>
          <w:i w:val="false"/>
          <w:color w:val="000000"/>
          <w:sz w:val="28"/>
        </w:rPr>
        <w:t>
ИЖ-94
</w:t>
      </w:r>
      <w:r>
        <w:br/>
      </w:r>
      <w:r>
        <w:rPr>
          <w:rFonts w:ascii="Times New Roman"/>
          <w:b w:val="false"/>
          <w:i w:val="false"/>
          <w:color w:val="000000"/>
          <w:sz w:val="28"/>
        </w:rPr>
        <w:t>
Аңшылық аралас мылтық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12 және 7,62 (12 х 12)
</w:t>
      </w:r>
      <w:r>
        <w:br/>
      </w:r>
      <w:r>
        <w:rPr>
          <w:rFonts w:ascii="Times New Roman"/>
          <w:b w:val="false"/>
          <w:i w:val="false"/>
          <w:color w:val="000000"/>
          <w:sz w:val="28"/>
        </w:rPr>
        <w:t>
Габариттік көлемдер, мм: 1050х200х55
</w:t>
      </w:r>
      <w:r>
        <w:br/>
      </w:r>
      <w:r>
        <w:rPr>
          <w:rFonts w:ascii="Times New Roman"/>
          <w:b w:val="false"/>
          <w:i w:val="false"/>
          <w:color w:val="000000"/>
          <w:sz w:val="28"/>
        </w:rPr>
        <w:t>
Салмағы, кг: 3,5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түрлеріне қарай 12/70;
</w:t>
      </w:r>
      <w:r>
        <w:br/>
      </w:r>
      <w:r>
        <w:rPr>
          <w:rFonts w:ascii="Times New Roman"/>
          <w:b w:val="false"/>
          <w:i w:val="false"/>
          <w:color w:val="000000"/>
          <w:sz w:val="28"/>
        </w:rPr>
        <w:t>
7,62х39 мм және 7,62х54 R калибрлі аңшылық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Оптикалық көздеумен жабдықтау қарастырылған. Қару ұңғылары төмендегідей жинақтала алады: 12/70 және 7,62х39,
</w:t>
      </w:r>
      <w:r>
        <w:br/>
      </w:r>
      <w:r>
        <w:rPr>
          <w:rFonts w:ascii="Times New Roman"/>
          <w:b w:val="false"/>
          <w:i w:val="false"/>
          <w:color w:val="000000"/>
          <w:sz w:val="28"/>
        </w:rPr>
        <w:t>
12/70 және 7,62х54R, 12/70 және 12/70.
</w:t>
      </w:r>
    </w:p>
    <w:p>
      <w:pPr>
        <w:spacing w:after="0"/>
        <w:ind w:left="0"/>
        <w:jc w:val="both"/>
      </w:pPr>
      <w:r>
        <w:rPr>
          <w:rFonts w:ascii="Times New Roman"/>
          <w:b w:val="false"/>
          <w:i w:val="false"/>
          <w:color w:val="000000"/>
          <w:sz w:val="28"/>
        </w:rPr>
        <w:t>
</w:t>
      </w:r>
      <w:r>
        <w:rPr>
          <w:rFonts w:ascii="Times New Roman"/>
          <w:b/>
          <w:i w:val="false"/>
          <w:color w:val="000000"/>
          <w:sz w:val="28"/>
        </w:rPr>
        <w:t>
2.3.4 Аңшылық пневматикалық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2.3.4/001
</w:t>
      </w:r>
      <w:r>
        <w:rPr>
          <w:rFonts w:ascii="Times New Roman"/>
          <w:b w:val="false"/>
          <w:i w:val="false"/>
          <w:color w:val="000000"/>
          <w:sz w:val="28"/>
        </w:rPr>
        <w:t>
</w:t>
      </w:r>
    </w:p>
    <w:p>
      <w:pPr>
        <w:spacing w:after="0"/>
        <w:ind w:left="0"/>
        <w:jc w:val="both"/>
      </w:pPr>
      <w:r>
        <w:rPr>
          <w:rFonts w:ascii="Times New Roman"/>
          <w:b w:val="false"/>
          <w:i w:val="false"/>
          <w:color w:val="000000"/>
          <w:sz w:val="28"/>
        </w:rPr>
        <w:t>
МР 512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1050х213х40
</w:t>
      </w:r>
      <w:r>
        <w:br/>
      </w:r>
      <w:r>
        <w:rPr>
          <w:rFonts w:ascii="Times New Roman"/>
          <w:b w:val="false"/>
          <w:i w:val="false"/>
          <w:color w:val="000000"/>
          <w:sz w:val="28"/>
        </w:rPr>
        <w:t>
Салмағы, кг: 2,4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Винтовка бір рет оқталады. Кәсіпшілік және әуесқойлық
</w:t>
      </w:r>
      <w:r>
        <w:br/>
      </w:r>
      <w:r>
        <w:rPr>
          <w:rFonts w:ascii="Times New Roman"/>
          <w:b w:val="false"/>
          <w:i w:val="false"/>
          <w:color w:val="000000"/>
          <w:sz w:val="28"/>
        </w:rPr>
        <w:t>
аңшылық үшін арналған винтовка.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2.3.4/002
</w:t>
      </w:r>
      <w:r>
        <w:rPr>
          <w:rFonts w:ascii="Times New Roman"/>
          <w:b w:val="false"/>
          <w:i w:val="false"/>
          <w:color w:val="000000"/>
          <w:sz w:val="28"/>
        </w:rPr>
        <w:t>
</w:t>
      </w:r>
    </w:p>
    <w:p>
      <w:pPr>
        <w:spacing w:after="0"/>
        <w:ind w:left="0"/>
        <w:jc w:val="both"/>
      </w:pPr>
      <w:r>
        <w:rPr>
          <w:rFonts w:ascii="Times New Roman"/>
          <w:b w:val="false"/>
          <w:i w:val="false"/>
          <w:color w:val="000000"/>
          <w:sz w:val="28"/>
        </w:rPr>
        <w:t>
МР 513 М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1130х210х70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арналған винтовка.
</w:t>
      </w:r>
      <w:r>
        <w:br/>
      </w:r>
      <w:r>
        <w:rPr>
          <w:rFonts w:ascii="Times New Roman"/>
          <w:b w:val="false"/>
          <w:i w:val="false"/>
          <w:color w:val="000000"/>
          <w:sz w:val="28"/>
        </w:rPr>
        <w:t>
Түсіру тетігі шүріппе типті. Винтовка бір рет оқталады.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2.3.4/003
</w:t>
      </w:r>
      <w:r>
        <w:rPr>
          <w:rFonts w:ascii="Times New Roman"/>
          <w:b w:val="false"/>
          <w:i w:val="false"/>
          <w:color w:val="000000"/>
          <w:sz w:val="28"/>
        </w:rPr>
        <w:t>
</w:t>
      </w:r>
    </w:p>
    <w:p>
      <w:pPr>
        <w:spacing w:after="0"/>
        <w:ind w:left="0"/>
        <w:jc w:val="both"/>
      </w:pPr>
      <w:r>
        <w:rPr>
          <w:rFonts w:ascii="Times New Roman"/>
          <w:b w:val="false"/>
          <w:i w:val="false"/>
          <w:color w:val="000000"/>
          <w:sz w:val="28"/>
        </w:rPr>
        <w:t>
МР 514 К
</w:t>
      </w:r>
      <w:r>
        <w:br/>
      </w:r>
      <w:r>
        <w:rPr>
          <w:rFonts w:ascii="Times New Roman"/>
          <w:b w:val="false"/>
          <w:i w:val="false"/>
          <w:color w:val="000000"/>
          <w:sz w:val="28"/>
        </w:rPr>
        <w:t>
Шағын калибрлі пневматикалық винтовка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Габариттік көлемдер, мм: 650х220х55
</w:t>
      </w:r>
      <w:r>
        <w:br/>
      </w:r>
      <w:r>
        <w:rPr>
          <w:rFonts w:ascii="Times New Roman"/>
          <w:b w:val="false"/>
          <w:i w:val="false"/>
          <w:color w:val="000000"/>
          <w:sz w:val="28"/>
        </w:rPr>
        <w:t>
Салмағы, кг: 2,8
</w:t>
      </w:r>
      <w:r>
        <w:br/>
      </w:r>
      <w:r>
        <w:rPr>
          <w:rFonts w:ascii="Times New Roman"/>
          <w:b w:val="false"/>
          <w:i w:val="false"/>
          <w:color w:val="000000"/>
          <w:sz w:val="28"/>
        </w:rPr>
        <w:t>
Оқжатардың сыйымдылығы, дана: 8 - 10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Үлгі кездейсоқ атылып кетуден сақтайтын түсіру тетігінің
</w:t>
      </w:r>
      <w:r>
        <w:br/>
      </w:r>
      <w:r>
        <w:rPr>
          <w:rFonts w:ascii="Times New Roman"/>
          <w:b w:val="false"/>
          <w:i w:val="false"/>
          <w:color w:val="000000"/>
          <w:sz w:val="28"/>
        </w:rPr>
        <w:t>
автоматты тежегішімен жабдықталған.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2.3.4/004
</w:t>
      </w:r>
      <w:r>
        <w:rPr>
          <w:rFonts w:ascii="Times New Roman"/>
          <w:b w:val="false"/>
          <w:i w:val="false"/>
          <w:color w:val="000000"/>
          <w:sz w:val="28"/>
        </w:rPr>
        <w:t>
</w:t>
      </w:r>
    </w:p>
    <w:p>
      <w:pPr>
        <w:spacing w:after="0"/>
        <w:ind w:left="0"/>
        <w:jc w:val="both"/>
      </w:pPr>
      <w:r>
        <w:rPr>
          <w:rFonts w:ascii="Times New Roman"/>
          <w:b w:val="false"/>
          <w:i w:val="false"/>
          <w:color w:val="000000"/>
          <w:sz w:val="28"/>
        </w:rPr>
        <w:t>
МР 651 К
</w:t>
      </w:r>
      <w:r>
        <w:br/>
      </w:r>
      <w:r>
        <w:rPr>
          <w:rFonts w:ascii="Times New Roman"/>
          <w:b w:val="false"/>
          <w:i w:val="false"/>
          <w:color w:val="000000"/>
          <w:sz w:val="28"/>
        </w:rPr>
        <w:t>
Модульді газбаллонды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(.177В)
</w:t>
      </w:r>
      <w:r>
        <w:br/>
      </w:r>
      <w:r>
        <w:rPr>
          <w:rFonts w:ascii="Times New Roman"/>
          <w:b w:val="false"/>
          <w:i w:val="false"/>
          <w:color w:val="000000"/>
          <w:sz w:val="28"/>
        </w:rPr>
        <w:t>
Габариттік көлемдер, мм: 240х165х35
</w:t>
      </w:r>
      <w:r>
        <w:br/>
      </w:r>
      <w:r>
        <w:rPr>
          <w:rFonts w:ascii="Times New Roman"/>
          <w:b w:val="false"/>
          <w:i w:val="false"/>
          <w:color w:val="000000"/>
          <w:sz w:val="28"/>
        </w:rPr>
        <w:t>
Салмағы, кг: 0,7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Тапанша иесі сыртқы түрін өзгерте алатындай ауыстырылатын
</w:t>
      </w:r>
      <w:r>
        <w:br/>
      </w:r>
      <w:r>
        <w:rPr>
          <w:rFonts w:ascii="Times New Roman"/>
          <w:b w:val="false"/>
          <w:i w:val="false"/>
          <w:color w:val="000000"/>
          <w:sz w:val="28"/>
        </w:rPr>
        <w:t>
дүмбімен және құндақпен сатылады.
</w:t>
      </w:r>
    </w:p>
    <w:p>
      <w:pPr>
        <w:spacing w:after="0"/>
        <w:ind w:left="0"/>
        <w:jc w:val="both"/>
      </w:pPr>
      <w:r>
        <w:rPr>
          <w:rFonts w:ascii="Times New Roman"/>
          <w:b w:val="false"/>
          <w:i w:val="false"/>
          <w:color w:val="000000"/>
          <w:sz w:val="28"/>
        </w:rPr>
        <w:t>
</w:t>
      </w:r>
      <w:r>
        <w:rPr>
          <w:rFonts w:ascii="Times New Roman"/>
          <w:b/>
          <w:i w:val="false"/>
          <w:color w:val="000000"/>
          <w:sz w:val="28"/>
        </w:rPr>
        <w:t>
2.4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2.4.1 Өзін өзі қорғауға арналған газды қару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2.4.1/001
</w:t>
      </w:r>
      <w:r>
        <w:rPr>
          <w:rFonts w:ascii="Times New Roman"/>
          <w:b w:val="false"/>
          <w:i w:val="false"/>
          <w:color w:val="000000"/>
          <w:sz w:val="28"/>
        </w:rPr>
        <w:t>
</w:t>
      </w:r>
    </w:p>
    <w:p>
      <w:pPr>
        <w:spacing w:after="0"/>
        <w:ind w:left="0"/>
        <w:jc w:val="both"/>
      </w:pPr>
      <w:r>
        <w:rPr>
          <w:rFonts w:ascii="Times New Roman"/>
          <w:b w:val="false"/>
          <w:i w:val="false"/>
          <w:color w:val="000000"/>
          <w:sz w:val="28"/>
        </w:rPr>
        <w:t>
АО НЗВА 9 мм Р.А.
</w:t>
      </w:r>
      <w:r>
        <w:br/>
      </w:r>
      <w:r>
        <w:rPr>
          <w:rFonts w:ascii="Times New Roman"/>
          <w:b w:val="false"/>
          <w:i w:val="false"/>
          <w:color w:val="000000"/>
          <w:sz w:val="28"/>
        </w:rPr>
        <w:t>
Газды пистолет патроны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4,32
</w:t>
      </w:r>
      <w:r>
        <w:br/>
      </w:r>
      <w:r>
        <w:rPr>
          <w:rFonts w:ascii="Times New Roman"/>
          <w:b w:val="false"/>
          <w:i w:val="false"/>
          <w:color w:val="000000"/>
          <w:sz w:val="28"/>
        </w:rPr>
        <w:t>
Оқтың (бытыраның) салмағы, г: 4,32
</w:t>
      </w:r>
      <w:r>
        <w:br/>
      </w:r>
      <w:r>
        <w:rPr>
          <w:rFonts w:ascii="Times New Roman"/>
          <w:b w:val="false"/>
          <w:i w:val="false"/>
          <w:color w:val="000000"/>
          <w:sz w:val="28"/>
        </w:rPr>
        <w:t>
Патронның ұзындығы, мм: 21,8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CS және капсаицин белсенді заттардың мазмұны. Капсаицин ащы бұрыштың ұнтағы түрінде болады. Өзін-өзі қорғау үшін газды пистолеттен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2.4.1/002
</w:t>
      </w:r>
      <w:r>
        <w:rPr>
          <w:rFonts w:ascii="Times New Roman"/>
          <w:b w:val="false"/>
          <w:i w:val="false"/>
          <w:color w:val="000000"/>
          <w:sz w:val="28"/>
        </w:rPr>
        <w:t>
</w:t>
      </w:r>
    </w:p>
    <w:p>
      <w:pPr>
        <w:spacing w:after="0"/>
        <w:ind w:left="0"/>
        <w:jc w:val="both"/>
      </w:pPr>
      <w:r>
        <w:rPr>
          <w:rFonts w:ascii="Times New Roman"/>
          <w:b w:val="false"/>
          <w:i w:val="false"/>
          <w:color w:val="000000"/>
          <w:sz w:val="28"/>
        </w:rPr>
        <w:t>
АО НЗВА 9 мм
</w:t>
      </w:r>
      <w:r>
        <w:br/>
      </w:r>
      <w:r>
        <w:rPr>
          <w:rFonts w:ascii="Times New Roman"/>
          <w:b w:val="false"/>
          <w:i w:val="false"/>
          <w:color w:val="000000"/>
          <w:sz w:val="28"/>
        </w:rPr>
        <w:t>
Револьвер патроны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2,73
</w:t>
      </w:r>
      <w:r>
        <w:br/>
      </w:r>
      <w:r>
        <w:rPr>
          <w:rFonts w:ascii="Times New Roman"/>
          <w:b w:val="false"/>
          <w:i w:val="false"/>
          <w:color w:val="000000"/>
          <w:sz w:val="28"/>
        </w:rPr>
        <w:t>
Оқтың (бытыраның) салмағы, г: -
</w:t>
      </w:r>
      <w:r>
        <w:br/>
      </w:r>
      <w:r>
        <w:rPr>
          <w:rFonts w:ascii="Times New Roman"/>
          <w:b w:val="false"/>
          <w:i w:val="false"/>
          <w:color w:val="000000"/>
          <w:sz w:val="28"/>
        </w:rPr>
        <w:t>
Патронның ұзындығы, мм: -
</w:t>
      </w:r>
      <w:r>
        <w:br/>
      </w:r>
      <w:r>
        <w:rPr>
          <w:rFonts w:ascii="Times New Roman"/>
          <w:b w:val="false"/>
          <w:i w:val="false"/>
          <w:color w:val="000000"/>
          <w:sz w:val="28"/>
        </w:rPr>
        <w:t>
Оқсауыт ұзындығы, мм: 17,7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CS және капсаицин белсенді заттардың мазмұны. Капсаицин ащы бұрыштың ұнтағы түрінде болады. Өзін-өзі қорғау үшін газды пистолеттен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2.4.1/003
</w:t>
      </w:r>
      <w:r>
        <w:rPr>
          <w:rFonts w:ascii="Times New Roman"/>
          <w:b w:val="false"/>
          <w:i w:val="false"/>
          <w:color w:val="000000"/>
          <w:sz w:val="28"/>
        </w:rPr>
        <w:t>
</w:t>
      </w:r>
    </w:p>
    <w:p>
      <w:pPr>
        <w:spacing w:after="0"/>
        <w:ind w:left="0"/>
        <w:jc w:val="both"/>
      </w:pPr>
      <w:r>
        <w:rPr>
          <w:rFonts w:ascii="Times New Roman"/>
          <w:b w:val="false"/>
          <w:i w:val="false"/>
          <w:color w:val="000000"/>
          <w:sz w:val="28"/>
        </w:rPr>
        <w:t>
АО НЗВА 9 мм Р.А.
</w:t>
      </w:r>
      <w:r>
        <w:br/>
      </w:r>
      <w:r>
        <w:rPr>
          <w:rFonts w:ascii="Times New Roman"/>
          <w:b w:val="false"/>
          <w:i w:val="false"/>
          <w:color w:val="000000"/>
          <w:sz w:val="28"/>
        </w:rPr>
        <w:t>
Бос пистолет патроны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2,3
</w:t>
      </w:r>
      <w:r>
        <w:br/>
      </w:r>
      <w:r>
        <w:rPr>
          <w:rFonts w:ascii="Times New Roman"/>
          <w:b w:val="false"/>
          <w:i w:val="false"/>
          <w:color w:val="000000"/>
          <w:sz w:val="28"/>
        </w:rPr>
        <w:t>
Оқтың (бытыраның) салмағы, г:
</w:t>
      </w:r>
      <w:r>
        <w:br/>
      </w:r>
      <w:r>
        <w:rPr>
          <w:rFonts w:ascii="Times New Roman"/>
          <w:b w:val="false"/>
          <w:i w:val="false"/>
          <w:color w:val="000000"/>
          <w:sz w:val="28"/>
        </w:rPr>
        <w:t>
Патронның ұзындығы, мм:
</w:t>
      </w:r>
      <w:r>
        <w:br/>
      </w:r>
      <w:r>
        <w:rPr>
          <w:rFonts w:ascii="Times New Roman"/>
          <w:b w:val="false"/>
          <w:i w:val="false"/>
          <w:color w:val="000000"/>
          <w:sz w:val="28"/>
        </w:rPr>
        <w:t>
Оқсауыт ұзындығы, мм: 17,7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Газ пистолеттен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2.4.2 Ойық атыс аңшылық қару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2.4.2/001
</w:t>
      </w:r>
      <w:r>
        <w:rPr>
          <w:rFonts w:ascii="Times New Roman"/>
          <w:b w:val="false"/>
          <w:i w:val="false"/>
          <w:color w:val="000000"/>
          <w:sz w:val="28"/>
        </w:rPr>
        <w:t>
</w:t>
      </w:r>
    </w:p>
    <w:p>
      <w:pPr>
        <w:spacing w:after="0"/>
        <w:ind w:left="0"/>
        <w:jc w:val="both"/>
      </w:pPr>
      <w:r>
        <w:rPr>
          <w:rFonts w:ascii="Times New Roman"/>
          <w:b w:val="false"/>
          <w:i w:val="false"/>
          <w:color w:val="000000"/>
          <w:sz w:val="28"/>
        </w:rPr>
        <w:t>
308 WINCHESTER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.308
</w:t>
      </w:r>
      <w:r>
        <w:br/>
      </w:r>
      <w:r>
        <w:rPr>
          <w:rFonts w:ascii="Times New Roman"/>
          <w:b w:val="false"/>
          <w:i w:val="false"/>
          <w:color w:val="000000"/>
          <w:sz w:val="28"/>
        </w:rPr>
        <w:t>
Патронның салмағы, г: 2,4
</w:t>
      </w:r>
      <w:r>
        <w:br/>
      </w:r>
      <w:r>
        <w:rPr>
          <w:rFonts w:ascii="Times New Roman"/>
          <w:b w:val="false"/>
          <w:i w:val="false"/>
          <w:color w:val="000000"/>
          <w:sz w:val="28"/>
        </w:rPr>
        <w:t>
Оқтың (бытыраның) салмағы, г: 9,7
</w:t>
      </w:r>
      <w:r>
        <w:br/>
      </w:r>
      <w:r>
        <w:rPr>
          <w:rFonts w:ascii="Times New Roman"/>
          <w:b w:val="false"/>
          <w:i w:val="false"/>
          <w:color w:val="000000"/>
          <w:sz w:val="28"/>
        </w:rPr>
        <w:t>
Патронның ұзындығы, мм: 62
</w:t>
      </w:r>
      <w:r>
        <w:br/>
      </w:r>
      <w:r>
        <w:rPr>
          <w:rFonts w:ascii="Times New Roman"/>
          <w:b w:val="false"/>
          <w:i w:val="false"/>
          <w:color w:val="000000"/>
          <w:sz w:val="28"/>
        </w:rPr>
        <w:t>
Оқсауыт ұзындығы, мм: 51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RWS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Патрон 7,62х51 калибріне сәйкес келеді.
</w:t>
      </w:r>
      <w:r>
        <w:br/>
      </w:r>
      <w:r>
        <w:rPr>
          <w:rFonts w:ascii="Times New Roman"/>
          <w:b w:val="false"/>
          <w:i w:val="false"/>
          <w:color w:val="000000"/>
          <w:sz w:val="28"/>
        </w:rPr>
        <w:t>
Аңшылық ойық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2.4.2/002
</w:t>
      </w:r>
      <w:r>
        <w:rPr>
          <w:rFonts w:ascii="Times New Roman"/>
          <w:b w:val="false"/>
          <w:i w:val="false"/>
          <w:color w:val="000000"/>
          <w:sz w:val="28"/>
        </w:rPr>
        <w:t>
</w:t>
      </w:r>
    </w:p>
    <w:p>
      <w:pPr>
        <w:spacing w:after="0"/>
        <w:ind w:left="0"/>
        <w:jc w:val="both"/>
      </w:pPr>
      <w:r>
        <w:rPr>
          <w:rFonts w:ascii="Times New Roman"/>
          <w:b w:val="false"/>
          <w:i w:val="false"/>
          <w:color w:val="000000"/>
          <w:sz w:val="28"/>
        </w:rPr>
        <w:t>
30 - 06 SPRING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.30
</w:t>
      </w:r>
      <w:r>
        <w:br/>
      </w:r>
      <w:r>
        <w:rPr>
          <w:rFonts w:ascii="Times New Roman"/>
          <w:b w:val="false"/>
          <w:i w:val="false"/>
          <w:color w:val="000000"/>
          <w:sz w:val="28"/>
        </w:rPr>
        <w:t>
Патронның салмағы, г: 28,8
</w:t>
      </w:r>
      <w:r>
        <w:br/>
      </w:r>
      <w:r>
        <w:rPr>
          <w:rFonts w:ascii="Times New Roman"/>
          <w:b w:val="false"/>
          <w:i w:val="false"/>
          <w:color w:val="000000"/>
          <w:sz w:val="28"/>
        </w:rPr>
        <w:t>
Оқтың (бытыраның) салмағы, г: 11,7
</w:t>
      </w:r>
      <w:r>
        <w:br/>
      </w:r>
      <w:r>
        <w:rPr>
          <w:rFonts w:ascii="Times New Roman"/>
          <w:b w:val="false"/>
          <w:i w:val="false"/>
          <w:color w:val="000000"/>
          <w:sz w:val="28"/>
        </w:rPr>
        <w:t>
Патронның ұзындығы, мм: 83
</w:t>
      </w:r>
      <w:r>
        <w:br/>
      </w:r>
      <w:r>
        <w:rPr>
          <w:rFonts w:ascii="Times New Roman"/>
          <w:b w:val="false"/>
          <w:i w:val="false"/>
          <w:color w:val="000000"/>
          <w:sz w:val="28"/>
        </w:rPr>
        <w:t>
Оқсауыт ұзындығы, мм: 63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Чехия
</w:t>
      </w:r>
      <w:r>
        <w:br/>
      </w:r>
      <w:r>
        <w:rPr>
          <w:rFonts w:ascii="Times New Roman"/>
          <w:b w:val="false"/>
          <w:i w:val="false"/>
          <w:color w:val="000000"/>
          <w:sz w:val="28"/>
        </w:rPr>
        <w:t>
Sellier&amp;Bellot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латунь. Оқ түрі - жартылай жабық,
</w:t>
      </w:r>
      <w:r>
        <w:br/>
      </w:r>
      <w:r>
        <w:rPr>
          <w:rFonts w:ascii="Times New Roman"/>
          <w:b w:val="false"/>
          <w:i w:val="false"/>
          <w:color w:val="000000"/>
          <w:sz w:val="28"/>
        </w:rPr>
        <w:t>
экспансивті. Патрон 7,62х63 калибріне сәйкес.
</w:t>
      </w:r>
      <w:r>
        <w:br/>
      </w:r>
      <w:r>
        <w:rPr>
          <w:rFonts w:ascii="Times New Roman"/>
          <w:b w:val="false"/>
          <w:i w:val="false"/>
          <w:color w:val="000000"/>
          <w:sz w:val="28"/>
        </w:rPr>
        <w:t>
Патронның оқсауыты - биметалл. Аңшылық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2.4.2/003
</w:t>
      </w:r>
      <w:r>
        <w:rPr>
          <w:rFonts w:ascii="Times New Roman"/>
          <w:b w:val="false"/>
          <w:i w:val="false"/>
          <w:color w:val="000000"/>
          <w:sz w:val="28"/>
        </w:rPr>
        <w:t>
</w:t>
      </w:r>
    </w:p>
    <w:p>
      <w:pPr>
        <w:spacing w:after="0"/>
        <w:ind w:left="0"/>
        <w:jc w:val="both"/>
      </w:pPr>
      <w:r>
        <w:rPr>
          <w:rFonts w:ascii="Times New Roman"/>
          <w:b w:val="false"/>
          <w:i w:val="false"/>
          <w:color w:val="000000"/>
          <w:sz w:val="28"/>
        </w:rPr>
        <w:t>
222 REMINGTON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.222
</w:t>
      </w:r>
      <w:r>
        <w:br/>
      </w:r>
      <w:r>
        <w:rPr>
          <w:rFonts w:ascii="Times New Roman"/>
          <w:b w:val="false"/>
          <w:i w:val="false"/>
          <w:color w:val="000000"/>
          <w:sz w:val="28"/>
        </w:rPr>
        <w:t>
Патронның салмағы, г: 12
</w:t>
      </w:r>
      <w:r>
        <w:br/>
      </w:r>
      <w:r>
        <w:rPr>
          <w:rFonts w:ascii="Times New Roman"/>
          <w:b w:val="false"/>
          <w:i w:val="false"/>
          <w:color w:val="000000"/>
          <w:sz w:val="28"/>
        </w:rPr>
        <w:t>
Оқтың (бытыраның) салмағы, г: 4
</w:t>
      </w:r>
      <w:r>
        <w:br/>
      </w:r>
      <w:r>
        <w:rPr>
          <w:rFonts w:ascii="Times New Roman"/>
          <w:b w:val="false"/>
          <w:i w:val="false"/>
          <w:color w:val="000000"/>
          <w:sz w:val="28"/>
        </w:rPr>
        <w:t>
Патронның ұзындығы, мм: 53
</w:t>
      </w:r>
      <w:r>
        <w:br/>
      </w:r>
      <w:r>
        <w:rPr>
          <w:rFonts w:ascii="Times New Roman"/>
          <w:b w:val="false"/>
          <w:i w:val="false"/>
          <w:color w:val="000000"/>
          <w:sz w:val="28"/>
        </w:rPr>
        <w:t>
Оқсауыт ұзындығы, мм: 43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Чехия
</w:t>
      </w:r>
      <w:r>
        <w:br/>
      </w:r>
      <w:r>
        <w:rPr>
          <w:rFonts w:ascii="Times New Roman"/>
          <w:b w:val="false"/>
          <w:i w:val="false"/>
          <w:color w:val="000000"/>
          <w:sz w:val="28"/>
        </w:rPr>
        <w:t>
Sellier&amp;Bellot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экспансивті. Патрон 5,7 х 43 калибріне сәйкес. Аңшылық
</w:t>
      </w:r>
      <w:r>
        <w:br/>
      </w:r>
      <w:r>
        <w:rPr>
          <w:rFonts w:ascii="Times New Roman"/>
          <w:b w:val="false"/>
          <w:i w:val="false"/>
          <w:color w:val="000000"/>
          <w:sz w:val="28"/>
        </w:rPr>
        <w:t>
ойық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2.4.2/004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жинақтылығы жоғары патрон
</w:t>
      </w:r>
      <w:r>
        <w:br/>
      </w:r>
      <w:r>
        <w:rPr>
          <w:rFonts w:ascii="Times New Roman"/>
          <w:b w:val="false"/>
          <w:i w:val="false"/>
          <w:color w:val="000000"/>
          <w:sz w:val="28"/>
        </w:rPr>
        <w:t>
7,62х54R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Патронның салмағы, г: 13,2
</w:t>
      </w:r>
      <w:r>
        <w:br/>
      </w:r>
      <w:r>
        <w:rPr>
          <w:rFonts w:ascii="Times New Roman"/>
          <w:b w:val="false"/>
          <w:i w:val="false"/>
          <w:color w:val="000000"/>
          <w:sz w:val="28"/>
        </w:rPr>
        <w:t>
Оқтың (бытыраның) салмағы, г: 13,2
</w:t>
      </w:r>
      <w:r>
        <w:br/>
      </w:r>
      <w:r>
        <w:rPr>
          <w:rFonts w:ascii="Times New Roman"/>
          <w:b w:val="false"/>
          <w:i w:val="false"/>
          <w:color w:val="000000"/>
          <w:sz w:val="28"/>
        </w:rPr>
        <w:t>
Патронның ұзындығы, мм: 75,6
</w:t>
      </w:r>
      <w:r>
        <w:br/>
      </w:r>
      <w:r>
        <w:rPr>
          <w:rFonts w:ascii="Times New Roman"/>
          <w:b w:val="false"/>
          <w:i w:val="false"/>
          <w:color w:val="000000"/>
          <w:sz w:val="28"/>
        </w:rPr>
        <w:t>
Оқсауыт ұзындығы, мм: 53,5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Оқсауыт биметалдан жасалған. Аңшылық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2.4.2/005
</w:t>
      </w:r>
      <w:r>
        <w:rPr>
          <w:rFonts w:ascii="Times New Roman"/>
          <w:b w:val="false"/>
          <w:i w:val="false"/>
          <w:color w:val="000000"/>
          <w:sz w:val="28"/>
        </w:rPr>
        <w:t>
</w:t>
      </w:r>
    </w:p>
    <w:p>
      <w:pPr>
        <w:spacing w:after="0"/>
        <w:ind w:left="0"/>
        <w:jc w:val="both"/>
      </w:pPr>
      <w:r>
        <w:rPr>
          <w:rFonts w:ascii="Times New Roman"/>
          <w:b w:val="false"/>
          <w:i w:val="false"/>
          <w:color w:val="000000"/>
          <w:sz w:val="28"/>
        </w:rPr>
        <w:t>
CАRTRIDGES 7,62/54R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Патронның салмағы, г: 24,6
</w:t>
      </w:r>
      <w:r>
        <w:br/>
      </w:r>
      <w:r>
        <w:rPr>
          <w:rFonts w:ascii="Times New Roman"/>
          <w:b w:val="false"/>
          <w:i w:val="false"/>
          <w:color w:val="000000"/>
          <w:sz w:val="28"/>
        </w:rPr>
        <w:t>
Оқтың (бытыраның) салмағы, г: 9
</w:t>
      </w:r>
      <w:r>
        <w:br/>
      </w:r>
      <w:r>
        <w:rPr>
          <w:rFonts w:ascii="Times New Roman"/>
          <w:b w:val="false"/>
          <w:i w:val="false"/>
          <w:color w:val="000000"/>
          <w:sz w:val="28"/>
        </w:rPr>
        <w:t>
Патронның ұзындығы, мм: 68
</w:t>
      </w:r>
      <w:r>
        <w:br/>
      </w:r>
      <w:r>
        <w:rPr>
          <w:rFonts w:ascii="Times New Roman"/>
          <w:b w:val="false"/>
          <w:i w:val="false"/>
          <w:color w:val="000000"/>
          <w:sz w:val="28"/>
        </w:rPr>
        <w:t>
Оқсауыт ұзындығы, мм: 51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биметалл, қорғасын.
</w:t>
      </w:r>
      <w:r>
        <w:br/>
      </w:r>
      <w:r>
        <w:rPr>
          <w:rFonts w:ascii="Times New Roman"/>
          <w:b w:val="false"/>
          <w:i w:val="false"/>
          <w:color w:val="000000"/>
          <w:sz w:val="28"/>
        </w:rPr>
        <w:t>
Аңшылық ойық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2.4.3 Тегіс ұңғылы атыс аңшылық қару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2.4.3/001
</w:t>
      </w:r>
      <w:r>
        <w:rPr>
          <w:rFonts w:ascii="Times New Roman"/>
          <w:b w:val="false"/>
          <w:i w:val="false"/>
          <w:color w:val="000000"/>
          <w:sz w:val="28"/>
        </w:rPr>
        <w:t>
</w:t>
      </w:r>
    </w:p>
    <w:p>
      <w:pPr>
        <w:spacing w:after="0"/>
        <w:ind w:left="0"/>
        <w:jc w:val="both"/>
      </w:pPr>
      <w:r>
        <w:rPr>
          <w:rFonts w:ascii="Times New Roman"/>
          <w:b w:val="false"/>
          <w:i w:val="false"/>
          <w:color w:val="000000"/>
          <w:sz w:val="28"/>
        </w:rPr>
        <w:t>
GERMANICA 12/76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43
</w:t>
      </w:r>
      <w:r>
        <w:br/>
      </w:r>
      <w:r>
        <w:rPr>
          <w:rFonts w:ascii="Times New Roman"/>
          <w:b w:val="false"/>
          <w:i w:val="false"/>
          <w:color w:val="000000"/>
          <w:sz w:val="28"/>
        </w:rPr>
        <w:t>
Оқтың (бытыраның) салмағы, г: 30 - 32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Germanica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2.4.3/002
</w:t>
      </w:r>
      <w:r>
        <w:rPr>
          <w:rFonts w:ascii="Times New Roman"/>
          <w:b w:val="false"/>
          <w:i w:val="false"/>
          <w:color w:val="000000"/>
          <w:sz w:val="28"/>
        </w:rPr>
        <w:t>
</w:t>
      </w:r>
    </w:p>
    <w:p>
      <w:pPr>
        <w:spacing w:after="0"/>
        <w:ind w:left="0"/>
        <w:jc w:val="both"/>
      </w:pPr>
      <w:r>
        <w:rPr>
          <w:rFonts w:ascii="Times New Roman"/>
          <w:b w:val="false"/>
          <w:i w:val="false"/>
          <w:color w:val="000000"/>
          <w:sz w:val="28"/>
        </w:rPr>
        <w:t>
ROTTWEIL BRENNEKE 12/76
</w:t>
      </w:r>
      <w:r>
        <w:br/>
      </w:r>
      <w:r>
        <w:rPr>
          <w:rFonts w:ascii="Times New Roman"/>
          <w:b w:val="false"/>
          <w:i w:val="false"/>
          <w:color w:val="000000"/>
          <w:sz w:val="28"/>
        </w:rPr>
        <w:t>
Оқты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52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76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2.4.3/003
</w:t>
      </w:r>
      <w:r>
        <w:rPr>
          <w:rFonts w:ascii="Times New Roman"/>
          <w:b w:val="false"/>
          <w:i w:val="false"/>
          <w:color w:val="000000"/>
          <w:sz w:val="28"/>
        </w:rPr>
        <w:t>
</w:t>
      </w:r>
    </w:p>
    <w:p>
      <w:pPr>
        <w:spacing w:after="0"/>
        <w:ind w:left="0"/>
        <w:jc w:val="both"/>
      </w:pPr>
      <w:r>
        <w:rPr>
          <w:rFonts w:ascii="Times New Roman"/>
          <w:b w:val="false"/>
          <w:i w:val="false"/>
          <w:color w:val="000000"/>
          <w:sz w:val="28"/>
        </w:rPr>
        <w:t>
ROTTWEIL EXPRESS 12/67,5
</w:t>
      </w:r>
      <w:r>
        <w:br/>
      </w:r>
      <w:r>
        <w:rPr>
          <w:rFonts w:ascii="Times New Roman"/>
          <w:b w:val="false"/>
          <w:i w:val="false"/>
          <w:color w:val="000000"/>
          <w:sz w:val="28"/>
        </w:rPr>
        <w:t>
Аңшылық бытыра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46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67,5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Тегіс ұңғылы аңшылық қарудан атыс жүргізуге арналған.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2.4.3/004
</w:t>
      </w:r>
      <w:r>
        <w:rPr>
          <w:rFonts w:ascii="Times New Roman"/>
          <w:b w:val="false"/>
          <w:i w:val="false"/>
          <w:color w:val="000000"/>
          <w:sz w:val="28"/>
        </w:rPr>
        <w:t>
</w:t>
      </w:r>
    </w:p>
    <w:p>
      <w:pPr>
        <w:spacing w:after="0"/>
        <w:ind w:left="0"/>
        <w:jc w:val="both"/>
      </w:pPr>
      <w:r>
        <w:rPr>
          <w:rFonts w:ascii="Times New Roman"/>
          <w:b w:val="false"/>
          <w:i w:val="false"/>
          <w:color w:val="000000"/>
          <w:sz w:val="28"/>
        </w:rPr>
        <w:t>
ROTTWEIL WAIDMANSHEIL 12/70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50
</w:t>
      </w:r>
      <w:r>
        <w:br/>
      </w:r>
      <w:r>
        <w:rPr>
          <w:rFonts w:ascii="Times New Roman"/>
          <w:b w:val="false"/>
          <w:i w:val="false"/>
          <w:color w:val="000000"/>
          <w:sz w:val="28"/>
        </w:rPr>
        <w:t>
Оқтың (бытыраның) салмағы, г: 27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2.4.3/005
</w:t>
      </w:r>
      <w:r>
        <w:rPr>
          <w:rFonts w:ascii="Times New Roman"/>
          <w:b w:val="false"/>
          <w:i w:val="false"/>
          <w:color w:val="000000"/>
          <w:sz w:val="28"/>
        </w:rPr>
        <w:t>
</w:t>
      </w:r>
    </w:p>
    <w:p>
      <w:pPr>
        <w:spacing w:after="0"/>
        <w:ind w:left="0"/>
        <w:jc w:val="both"/>
      </w:pPr>
      <w:r>
        <w:rPr>
          <w:rFonts w:ascii="Times New Roman"/>
          <w:b w:val="false"/>
          <w:i w:val="false"/>
          <w:color w:val="000000"/>
          <w:sz w:val="28"/>
        </w:rPr>
        <w:t>
TREFFER 12/70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50
</w:t>
      </w:r>
      <w:r>
        <w:br/>
      </w:r>
      <w:r>
        <w:rPr>
          <w:rFonts w:ascii="Times New Roman"/>
          <w:b w:val="false"/>
          <w:i w:val="false"/>
          <w:color w:val="000000"/>
          <w:sz w:val="28"/>
        </w:rPr>
        <w:t>
Оқтың (бытыраның) салмағы, г: 36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Treffer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2.4.3/006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12/70
</w:t>
      </w:r>
      <w:r>
        <w:br/>
      </w:r>
      <w:r>
        <w:rPr>
          <w:rFonts w:ascii="Times New Roman"/>
          <w:b w:val="false"/>
          <w:i w:val="false"/>
          <w:color w:val="000000"/>
          <w:sz w:val="28"/>
        </w:rPr>
        <w:t>
Аңшылық бытыра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45
</w:t>
      </w:r>
      <w:r>
        <w:br/>
      </w:r>
      <w:r>
        <w:rPr>
          <w:rFonts w:ascii="Times New Roman"/>
          <w:b w:val="false"/>
          <w:i w:val="false"/>
          <w:color w:val="000000"/>
          <w:sz w:val="28"/>
        </w:rPr>
        <w:t>
Оқтың (бытыраның) салмағы, г: 35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ойық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2.4.3/007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пластмасса оқсауыт оқты патрон
</w:t>
      </w:r>
      <w:r>
        <w:br/>
      </w:r>
      <w:r>
        <w:rPr>
          <w:rFonts w:ascii="Times New Roman"/>
          <w:b w:val="false"/>
          <w:i w:val="false"/>
          <w:color w:val="000000"/>
          <w:sz w:val="28"/>
        </w:rPr>
        <w:t>
16/70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40
</w:t>
      </w:r>
      <w:r>
        <w:br/>
      </w:r>
      <w:r>
        <w:rPr>
          <w:rFonts w:ascii="Times New Roman"/>
          <w:b w:val="false"/>
          <w:i w:val="false"/>
          <w:color w:val="000000"/>
          <w:sz w:val="28"/>
        </w:rPr>
        <w:t>
Оқтың (бытыраның) салмағы, г: 34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Серго атындағы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Капсюль-тұтатқыш - "Жевело".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2.4.3/008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пластмасса оқсауыт оқты патрон
</w:t>
      </w:r>
      <w:r>
        <w:br/>
      </w:r>
      <w:r>
        <w:rPr>
          <w:rFonts w:ascii="Times New Roman"/>
          <w:b w:val="false"/>
          <w:i w:val="false"/>
          <w:color w:val="000000"/>
          <w:sz w:val="28"/>
        </w:rPr>
        <w:t>
12/70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33
</w:t>
      </w:r>
      <w:r>
        <w:br/>
      </w:r>
      <w:r>
        <w:rPr>
          <w:rFonts w:ascii="Times New Roman"/>
          <w:b w:val="false"/>
          <w:i w:val="false"/>
          <w:color w:val="000000"/>
          <w:sz w:val="28"/>
        </w:rPr>
        <w:t>
Оқтың (бытыраның) салмағы, г: 30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Серго атындағы зауыты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2.4.3/009
</w:t>
      </w:r>
      <w:r>
        <w:rPr>
          <w:rFonts w:ascii="Times New Roman"/>
          <w:b w:val="false"/>
          <w:i w:val="false"/>
          <w:color w:val="000000"/>
          <w:sz w:val="28"/>
        </w:rPr>
        <w:t>
</w:t>
      </w:r>
    </w:p>
    <w:p>
      <w:pPr>
        <w:spacing w:after="0"/>
        <w:ind w:left="0"/>
        <w:jc w:val="both"/>
      </w:pPr>
      <w:r>
        <w:rPr>
          <w:rFonts w:ascii="Times New Roman"/>
          <w:b w:val="false"/>
          <w:i w:val="false"/>
          <w:color w:val="000000"/>
          <w:sz w:val="28"/>
        </w:rPr>
        <w:t>
RECORD 12/70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
</w:t>
      </w:r>
      <w:r>
        <w:br/>
      </w:r>
      <w:r>
        <w:rPr>
          <w:rFonts w:ascii="Times New Roman"/>
          <w:b w:val="false"/>
          <w:i w:val="false"/>
          <w:color w:val="000000"/>
          <w:sz w:val="28"/>
        </w:rPr>
        <w:t>
Оқтың (бытыраның) салмағы, г: 3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"Краснозавод химиялық зауыты" ФГУМ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2.4.3/010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металл оқсауыт оқты патрон
</w:t>
      </w:r>
      <w:r>
        <w:br/>
      </w:r>
      <w:r>
        <w:rPr>
          <w:rFonts w:ascii="Times New Roman"/>
          <w:b w:val="false"/>
          <w:i w:val="false"/>
          <w:color w:val="000000"/>
          <w:sz w:val="28"/>
        </w:rPr>
        <w:t>
410/76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.410
</w:t>
      </w:r>
      <w:r>
        <w:br/>
      </w:r>
      <w:r>
        <w:rPr>
          <w:rFonts w:ascii="Times New Roman"/>
          <w:b w:val="false"/>
          <w:i w:val="false"/>
          <w:color w:val="000000"/>
          <w:sz w:val="28"/>
        </w:rPr>
        <w:t>
Патронның салмағы, г: 40
</w:t>
      </w:r>
      <w:r>
        <w:br/>
      </w:r>
      <w:r>
        <w:rPr>
          <w:rFonts w:ascii="Times New Roman"/>
          <w:b w:val="false"/>
          <w:i w:val="false"/>
          <w:color w:val="000000"/>
          <w:sz w:val="28"/>
        </w:rPr>
        <w:t>
Оқтың (бытыраның) салмағы, г: 5 - 20
</w:t>
      </w:r>
      <w:r>
        <w:br/>
      </w:r>
      <w:r>
        <w:rPr>
          <w:rFonts w:ascii="Times New Roman"/>
          <w:b w:val="false"/>
          <w:i w:val="false"/>
          <w:color w:val="000000"/>
          <w:sz w:val="28"/>
        </w:rPr>
        <w:t>
Патронның ұзындығы, мм: 76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2.4.3/011
</w:t>
      </w:r>
      <w:r>
        <w:rPr>
          <w:rFonts w:ascii="Times New Roman"/>
          <w:b w:val="false"/>
          <w:i w:val="false"/>
          <w:color w:val="000000"/>
          <w:sz w:val="28"/>
        </w:rPr>
        <w:t>
</w:t>
      </w:r>
    </w:p>
    <w:p>
      <w:pPr>
        <w:spacing w:after="0"/>
        <w:ind w:left="0"/>
        <w:jc w:val="both"/>
      </w:pPr>
      <w:r>
        <w:rPr>
          <w:rFonts w:ascii="Times New Roman"/>
          <w:b w:val="false"/>
          <w:i w:val="false"/>
          <w:color w:val="000000"/>
          <w:sz w:val="28"/>
        </w:rPr>
        <w:t>
FIOCCHI 12/70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45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Италия
</w:t>
      </w:r>
      <w:r>
        <w:br/>
      </w:r>
      <w:r>
        <w:rPr>
          <w:rFonts w:ascii="Times New Roman"/>
          <w:b w:val="false"/>
          <w:i w:val="false"/>
          <w:color w:val="000000"/>
          <w:sz w:val="28"/>
        </w:rPr>
        <w:t>
Fiocchi 12/70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2.4.3/012
</w:t>
      </w:r>
      <w:r>
        <w:rPr>
          <w:rFonts w:ascii="Times New Roman"/>
          <w:b w:val="false"/>
          <w:i w:val="false"/>
          <w:color w:val="000000"/>
          <w:sz w:val="28"/>
        </w:rPr>
        <w:t>
</w:t>
      </w:r>
    </w:p>
    <w:p>
      <w:pPr>
        <w:spacing w:after="0"/>
        <w:ind w:left="0"/>
        <w:jc w:val="both"/>
      </w:pPr>
      <w:r>
        <w:rPr>
          <w:rFonts w:ascii="Times New Roman"/>
          <w:b w:val="false"/>
          <w:i w:val="false"/>
          <w:color w:val="000000"/>
          <w:sz w:val="28"/>
        </w:rPr>
        <w:t>
FIOCCHI 12/70
</w:t>
      </w:r>
      <w:r>
        <w:br/>
      </w:r>
      <w:r>
        <w:rPr>
          <w:rFonts w:ascii="Times New Roman"/>
          <w:b w:val="false"/>
          <w:i w:val="false"/>
          <w:color w:val="000000"/>
          <w:sz w:val="28"/>
        </w:rPr>
        <w:t>
Аңшылық бытырамен оқталған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49
</w:t>
      </w:r>
      <w:r>
        <w:br/>
      </w:r>
      <w:r>
        <w:rPr>
          <w:rFonts w:ascii="Times New Roman"/>
          <w:b w:val="false"/>
          <w:i w:val="false"/>
          <w:color w:val="000000"/>
          <w:sz w:val="28"/>
        </w:rPr>
        <w:t>
Оқтың (бытыраның) салмағы, г: 38,5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Италия
</w:t>
      </w:r>
      <w:r>
        <w:br/>
      </w:r>
      <w:r>
        <w:rPr>
          <w:rFonts w:ascii="Times New Roman"/>
          <w:b w:val="false"/>
          <w:i w:val="false"/>
          <w:color w:val="000000"/>
          <w:sz w:val="28"/>
        </w:rPr>
        <w:t>
Fiocchi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3. Қызметтік қару мен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3.1/001
</w:t>
      </w:r>
      <w:r>
        <w:rPr>
          <w:rFonts w:ascii="Times New Roman"/>
          <w:b w:val="false"/>
          <w:i w:val="false"/>
          <w:color w:val="000000"/>
          <w:sz w:val="28"/>
        </w:rPr>
        <w:t>
</w:t>
      </w:r>
    </w:p>
    <w:p>
      <w:pPr>
        <w:spacing w:after="0"/>
        <w:ind w:left="0"/>
        <w:jc w:val="both"/>
      </w:pPr>
      <w:r>
        <w:rPr>
          <w:rFonts w:ascii="Times New Roman"/>
          <w:b w:val="false"/>
          <w:i w:val="false"/>
          <w:color w:val="000000"/>
          <w:sz w:val="28"/>
        </w:rPr>
        <w:t>
SIG P - 210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215х130х35
</w:t>
      </w:r>
      <w:r>
        <w:br/>
      </w:r>
      <w:r>
        <w:rPr>
          <w:rFonts w:ascii="Times New Roman"/>
          <w:b w:val="false"/>
          <w:i w:val="false"/>
          <w:color w:val="000000"/>
          <w:sz w:val="28"/>
        </w:rPr>
        <w:t>
Салмағы, кг: 0,93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Швейцария
</w:t>
      </w:r>
      <w:r>
        <w:br/>
      </w:r>
      <w:r>
        <w:rPr>
          <w:rFonts w:ascii="Times New Roman"/>
          <w:b w:val="false"/>
          <w:i w:val="false"/>
          <w:color w:val="000000"/>
          <w:sz w:val="28"/>
        </w:rPr>
        <w:t>
SIG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3.1/002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COUGAR 8000/8040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183х140х40
</w:t>
      </w:r>
      <w:r>
        <w:br/>
      </w:r>
      <w:r>
        <w:rPr>
          <w:rFonts w:ascii="Times New Roman"/>
          <w:b w:val="false"/>
          <w:i w:val="false"/>
          <w:color w:val="000000"/>
          <w:sz w:val="28"/>
        </w:rPr>
        <w:t>
Салмағы, кг: 0,7
</w:t>
      </w:r>
      <w:r>
        <w:br/>
      </w:r>
      <w:r>
        <w:rPr>
          <w:rFonts w:ascii="Times New Roman"/>
          <w:b w:val="false"/>
          <w:i w:val="false"/>
          <w:color w:val="000000"/>
          <w:sz w:val="28"/>
        </w:rPr>
        <w:t>
Оқжатардың сыйымдылығы, дана: 13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3.1/003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- 84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170х125х35
</w:t>
      </w:r>
      <w:r>
        <w:br/>
      </w:r>
      <w:r>
        <w:rPr>
          <w:rFonts w:ascii="Times New Roman"/>
          <w:b w:val="false"/>
          <w:i w:val="false"/>
          <w:color w:val="000000"/>
          <w:sz w:val="28"/>
        </w:rPr>
        <w:t>
Салмағы, кг: 0,65
</w:t>
      </w:r>
      <w:r>
        <w:br/>
      </w:r>
      <w:r>
        <w:rPr>
          <w:rFonts w:ascii="Times New Roman"/>
          <w:b w:val="false"/>
          <w:i w:val="false"/>
          <w:color w:val="000000"/>
          <w:sz w:val="28"/>
        </w:rPr>
        <w:t>
Оқжатардың сыйымдылығы, дана: 13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3.1/004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COUGAR chrom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183х140х40
</w:t>
      </w:r>
      <w:r>
        <w:br/>
      </w:r>
      <w:r>
        <w:rPr>
          <w:rFonts w:ascii="Times New Roman"/>
          <w:b w:val="false"/>
          <w:i w:val="false"/>
          <w:color w:val="000000"/>
          <w:sz w:val="28"/>
        </w:rPr>
        <w:t>
Салмағы, кг: 0,7
</w:t>
      </w:r>
      <w:r>
        <w:br/>
      </w:r>
      <w:r>
        <w:rPr>
          <w:rFonts w:ascii="Times New Roman"/>
          <w:b w:val="false"/>
          <w:i w:val="false"/>
          <w:color w:val="000000"/>
          <w:sz w:val="28"/>
        </w:rPr>
        <w:t>
Оқжатардың сыйымдылығы, дана: 15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3.1/005
</w:t>
      </w:r>
      <w:r>
        <w:rPr>
          <w:rFonts w:ascii="Times New Roman"/>
          <w:b w:val="false"/>
          <w:i w:val="false"/>
          <w:color w:val="000000"/>
          <w:sz w:val="28"/>
        </w:rPr>
        <w:t>
</w:t>
      </w:r>
    </w:p>
    <w:p>
      <w:pPr>
        <w:spacing w:after="0"/>
        <w:ind w:left="0"/>
        <w:jc w:val="both"/>
      </w:pPr>
      <w:r>
        <w:rPr>
          <w:rFonts w:ascii="Times New Roman"/>
          <w:b w:val="false"/>
          <w:i w:val="false"/>
          <w:color w:val="000000"/>
          <w:sz w:val="28"/>
        </w:rPr>
        <w:t>
WALTHER P38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215х140х35
</w:t>
      </w:r>
      <w:r>
        <w:br/>
      </w:r>
      <w:r>
        <w:rPr>
          <w:rFonts w:ascii="Times New Roman"/>
          <w:b w:val="false"/>
          <w:i w:val="false"/>
          <w:color w:val="000000"/>
          <w:sz w:val="28"/>
        </w:rPr>
        <w:t>
Салмағы, кг: 0,6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3.1/006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P226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200х140х40
</w:t>
      </w:r>
      <w:r>
        <w:br/>
      </w:r>
      <w:r>
        <w:rPr>
          <w:rFonts w:ascii="Times New Roman"/>
          <w:b w:val="false"/>
          <w:i w:val="false"/>
          <w:color w:val="000000"/>
          <w:sz w:val="28"/>
        </w:rPr>
        <w:t>
Салмағы, кг: 0,845
</w:t>
      </w:r>
      <w:r>
        <w:br/>
      </w:r>
      <w:r>
        <w:rPr>
          <w:rFonts w:ascii="Times New Roman"/>
          <w:b w:val="false"/>
          <w:i w:val="false"/>
          <w:color w:val="000000"/>
          <w:sz w:val="28"/>
        </w:rPr>
        <w:t>
Оқжатардың сыйымдылығы, дана: 15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3.1/007
</w:t>
      </w:r>
      <w:r>
        <w:rPr>
          <w:rFonts w:ascii="Times New Roman"/>
          <w:b w:val="false"/>
          <w:i w:val="false"/>
          <w:color w:val="000000"/>
          <w:sz w:val="28"/>
        </w:rPr>
        <w:t>
</w:t>
      </w:r>
    </w:p>
    <w:p>
      <w:pPr>
        <w:spacing w:after="0"/>
        <w:ind w:left="0"/>
        <w:jc w:val="both"/>
      </w:pPr>
      <w:r>
        <w:rPr>
          <w:rFonts w:ascii="Times New Roman"/>
          <w:b w:val="false"/>
          <w:i w:val="false"/>
          <w:color w:val="000000"/>
          <w:sz w:val="28"/>
        </w:rPr>
        <w:t>
WALTHER P4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215х140х35
</w:t>
      </w:r>
      <w:r>
        <w:br/>
      </w:r>
      <w:r>
        <w:rPr>
          <w:rFonts w:ascii="Times New Roman"/>
          <w:b w:val="false"/>
          <w:i w:val="false"/>
          <w:color w:val="000000"/>
          <w:sz w:val="28"/>
        </w:rPr>
        <w:t>
Салмағы, кг: 0,6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WALTHER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3.1/008
</w:t>
      </w:r>
      <w:r>
        <w:rPr>
          <w:rFonts w:ascii="Times New Roman"/>
          <w:b w:val="false"/>
          <w:i w:val="false"/>
          <w:color w:val="000000"/>
          <w:sz w:val="28"/>
        </w:rPr>
        <w:t>
</w:t>
      </w:r>
    </w:p>
    <w:p>
      <w:pPr>
        <w:spacing w:after="0"/>
        <w:ind w:left="0"/>
        <w:jc w:val="both"/>
      </w:pPr>
      <w:r>
        <w:rPr>
          <w:rFonts w:ascii="Times New Roman"/>
          <w:b w:val="false"/>
          <w:i w:val="false"/>
          <w:color w:val="000000"/>
          <w:sz w:val="28"/>
        </w:rPr>
        <w:t>
МАКАРОВ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160х130х35
</w:t>
      </w:r>
      <w:r>
        <w:br/>
      </w:r>
      <w:r>
        <w:rPr>
          <w:rFonts w:ascii="Times New Roman"/>
          <w:b w:val="false"/>
          <w:i w:val="false"/>
          <w:color w:val="000000"/>
          <w:sz w:val="28"/>
        </w:rPr>
        <w:t>
Салмағы, кг: 0,5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3.1/009
</w:t>
      </w:r>
      <w:r>
        <w:rPr>
          <w:rFonts w:ascii="Times New Roman"/>
          <w:b w:val="false"/>
          <w:i w:val="false"/>
          <w:color w:val="000000"/>
          <w:sz w:val="28"/>
        </w:rPr>
        <w:t>
</w:t>
      </w:r>
    </w:p>
    <w:p>
      <w:pPr>
        <w:spacing w:after="0"/>
        <w:ind w:left="0"/>
        <w:jc w:val="both"/>
      </w:pPr>
      <w:r>
        <w:rPr>
          <w:rFonts w:ascii="Times New Roman"/>
          <w:b w:val="false"/>
          <w:i w:val="false"/>
          <w:color w:val="000000"/>
          <w:sz w:val="28"/>
        </w:rPr>
        <w:t>
STAR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170х130х35
</w:t>
      </w:r>
      <w:r>
        <w:br/>
      </w:r>
      <w:r>
        <w:rPr>
          <w:rFonts w:ascii="Times New Roman"/>
          <w:b w:val="false"/>
          <w:i w:val="false"/>
          <w:color w:val="000000"/>
          <w:sz w:val="28"/>
        </w:rPr>
        <w:t>
Салмағы, кг: 0,85
</w:t>
      </w:r>
      <w:r>
        <w:br/>
      </w:r>
      <w:r>
        <w:rPr>
          <w:rFonts w:ascii="Times New Roman"/>
          <w:b w:val="false"/>
          <w:i w:val="false"/>
          <w:color w:val="000000"/>
          <w:sz w:val="28"/>
        </w:rPr>
        <w:t>
Оқжатардың сыйымдылығы, дана: 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STAR BONIFACIO ECHEVERIA S.A.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3.1/010
</w:t>
      </w:r>
      <w:r>
        <w:rPr>
          <w:rFonts w:ascii="Times New Roman"/>
          <w:b w:val="false"/>
          <w:i w:val="false"/>
          <w:color w:val="000000"/>
          <w:sz w:val="28"/>
        </w:rPr>
        <w:t>
</w:t>
      </w:r>
    </w:p>
    <w:p>
      <w:pPr>
        <w:spacing w:after="0"/>
        <w:ind w:left="0"/>
        <w:jc w:val="both"/>
      </w:pPr>
      <w:r>
        <w:rPr>
          <w:rFonts w:ascii="Times New Roman"/>
          <w:b w:val="false"/>
          <w:i w:val="false"/>
          <w:color w:val="000000"/>
          <w:sz w:val="28"/>
        </w:rPr>
        <w:t>
GLOCK 26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160х105х35
</w:t>
      </w:r>
      <w:r>
        <w:br/>
      </w:r>
      <w:r>
        <w:rPr>
          <w:rFonts w:ascii="Times New Roman"/>
          <w:b w:val="false"/>
          <w:i w:val="false"/>
          <w:color w:val="000000"/>
          <w:sz w:val="28"/>
        </w:rPr>
        <w:t>
Салмағы, кг: 0,62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Австралия
</w:t>
      </w:r>
      <w:r>
        <w:br/>
      </w:r>
      <w:r>
        <w:rPr>
          <w:rFonts w:ascii="Times New Roman"/>
          <w:b w:val="false"/>
          <w:i w:val="false"/>
          <w:color w:val="000000"/>
          <w:sz w:val="28"/>
        </w:rPr>
        <w:t>
GLOCK GES.m.b.H.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3.1/011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P239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170х130х35
</w:t>
      </w:r>
      <w:r>
        <w:br/>
      </w:r>
      <w:r>
        <w:rPr>
          <w:rFonts w:ascii="Times New Roman"/>
          <w:b w:val="false"/>
          <w:i w:val="false"/>
          <w:color w:val="000000"/>
          <w:sz w:val="28"/>
        </w:rPr>
        <w:t>
Салмағы, кг: 0,72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3.1/012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SP2009 (PRO)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190х140х35
</w:t>
      </w:r>
      <w:r>
        <w:br/>
      </w:r>
      <w:r>
        <w:rPr>
          <w:rFonts w:ascii="Times New Roman"/>
          <w:b w:val="false"/>
          <w:i w:val="false"/>
          <w:color w:val="000000"/>
          <w:sz w:val="28"/>
        </w:rPr>
        <w:t>
Салмағы, кг: 0,6
</w:t>
      </w:r>
      <w:r>
        <w:br/>
      </w:r>
      <w:r>
        <w:rPr>
          <w:rFonts w:ascii="Times New Roman"/>
          <w:b w:val="false"/>
          <w:i w:val="false"/>
          <w:color w:val="000000"/>
          <w:sz w:val="28"/>
        </w:rPr>
        <w:t>
Оқжатардың сыйымдылығы, дана: 15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3.1/013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230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170х120х55
</w:t>
      </w:r>
      <w:r>
        <w:br/>
      </w:r>
      <w:r>
        <w:rPr>
          <w:rFonts w:ascii="Times New Roman"/>
          <w:b w:val="false"/>
          <w:i w:val="false"/>
          <w:color w:val="000000"/>
          <w:sz w:val="28"/>
        </w:rPr>
        <w:t>
Салмағы, кг: 0,6
</w:t>
      </w:r>
      <w:r>
        <w:br/>
      </w:r>
      <w:r>
        <w:rPr>
          <w:rFonts w:ascii="Times New Roman"/>
          <w:b w:val="false"/>
          <w:i w:val="false"/>
          <w:color w:val="000000"/>
          <w:sz w:val="28"/>
        </w:rPr>
        <w:t>
Оқжатардың сыйымдылығы, дана: 15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3.1/014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P232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170х125х35
</w:t>
      </w:r>
      <w:r>
        <w:br/>
      </w:r>
      <w:r>
        <w:rPr>
          <w:rFonts w:ascii="Times New Roman"/>
          <w:b w:val="false"/>
          <w:i w:val="false"/>
          <w:color w:val="000000"/>
          <w:sz w:val="28"/>
        </w:rPr>
        <w:t>
Салмағы, кг: 0,7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3.1/015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P228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180х135х40
</w:t>
      </w:r>
      <w:r>
        <w:br/>
      </w:r>
      <w:r>
        <w:rPr>
          <w:rFonts w:ascii="Times New Roman"/>
          <w:b w:val="false"/>
          <w:i w:val="false"/>
          <w:color w:val="000000"/>
          <w:sz w:val="28"/>
        </w:rPr>
        <w:t>
Салмағы, кг: 0,74
</w:t>
      </w:r>
      <w:r>
        <w:br/>
      </w:r>
      <w:r>
        <w:rPr>
          <w:rFonts w:ascii="Times New Roman"/>
          <w:b w:val="false"/>
          <w:i w:val="false"/>
          <w:color w:val="000000"/>
          <w:sz w:val="28"/>
        </w:rPr>
        <w:t>
Оқжатардың сыйымдылығы, дана: 20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3.1/016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БАЙКАЛ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161х127х30,5
</w:t>
      </w:r>
      <w:r>
        <w:br/>
      </w:r>
      <w:r>
        <w:rPr>
          <w:rFonts w:ascii="Times New Roman"/>
          <w:b w:val="false"/>
          <w:i w:val="false"/>
          <w:color w:val="000000"/>
          <w:sz w:val="28"/>
        </w:rPr>
        <w:t>
Салмағы, кг: 0,73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3.1/017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443 ГРАЧ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198х140х38
</w:t>
      </w:r>
      <w:r>
        <w:br/>
      </w:r>
      <w:r>
        <w:rPr>
          <w:rFonts w:ascii="Times New Roman"/>
          <w:b w:val="false"/>
          <w:i w:val="false"/>
          <w:color w:val="000000"/>
          <w:sz w:val="28"/>
        </w:rPr>
        <w:t>
Салмағы, кг: 1
</w:t>
      </w:r>
      <w:r>
        <w:br/>
      </w:r>
      <w:r>
        <w:rPr>
          <w:rFonts w:ascii="Times New Roman"/>
          <w:b w:val="false"/>
          <w:i w:val="false"/>
          <w:color w:val="000000"/>
          <w:sz w:val="28"/>
        </w:rPr>
        <w:t>
Оқжатардың сыйымдылығы, дана: 17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Пистолет тежегіш-автоматты емес,
</w:t>
      </w:r>
      <w:r>
        <w:br/>
      </w:r>
      <w:r>
        <w:rPr>
          <w:rFonts w:ascii="Times New Roman"/>
          <w:b w:val="false"/>
          <w:i w:val="false"/>
          <w:color w:val="000000"/>
          <w:sz w:val="28"/>
        </w:rPr>
        <w:t>
екі жақты бағыттағыш иінтіректі.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3.1/018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448 СКИФ
</w:t>
      </w:r>
      <w:r>
        <w:br/>
      </w:r>
      <w:r>
        <w:rPr>
          <w:rFonts w:ascii="Times New Roman"/>
          <w:b w:val="false"/>
          <w:i w:val="false"/>
          <w:color w:val="000000"/>
          <w:sz w:val="28"/>
        </w:rPr>
        <w:t>
Өзі оқталатын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165х127х32
</w:t>
      </w:r>
      <w:r>
        <w:br/>
      </w:r>
      <w:r>
        <w:rPr>
          <w:rFonts w:ascii="Times New Roman"/>
          <w:b w:val="false"/>
          <w:i w:val="false"/>
          <w:color w:val="000000"/>
          <w:sz w:val="28"/>
        </w:rPr>
        <w:t>
Салмағы, кг: 0,64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3.1/019
</w:t>
      </w:r>
      <w:r>
        <w:rPr>
          <w:rFonts w:ascii="Times New Roman"/>
          <w:b w:val="false"/>
          <w:i w:val="false"/>
          <w:color w:val="000000"/>
          <w:sz w:val="28"/>
        </w:rPr>
        <w:t>
</w:t>
      </w:r>
    </w:p>
    <w:p>
      <w:pPr>
        <w:spacing w:after="0"/>
        <w:ind w:left="0"/>
        <w:jc w:val="both"/>
      </w:pPr>
      <w:r>
        <w:rPr>
          <w:rFonts w:ascii="Times New Roman"/>
          <w:b w:val="false"/>
          <w:i w:val="false"/>
          <w:color w:val="000000"/>
          <w:sz w:val="28"/>
        </w:rPr>
        <w:t>
МР 451 К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Габариттік көлемдер, мм: 130х97х25
</w:t>
      </w:r>
      <w:r>
        <w:br/>
      </w:r>
      <w:r>
        <w:rPr>
          <w:rFonts w:ascii="Times New Roman"/>
          <w:b w:val="false"/>
          <w:i w:val="false"/>
          <w:color w:val="000000"/>
          <w:sz w:val="28"/>
        </w:rPr>
        <w:t>
Салмағы, кг: 0,35
</w:t>
      </w:r>
      <w:r>
        <w:br/>
      </w:r>
      <w:r>
        <w:rPr>
          <w:rFonts w:ascii="Times New Roman"/>
          <w:b w:val="false"/>
          <w:i w:val="false"/>
          <w:color w:val="000000"/>
          <w:sz w:val="28"/>
        </w:rPr>
        <w:t>
Оқтаулы, дана: 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Түсіру ілмегі шүріппен қайырғанда ғана жылжиды,
</w:t>
      </w:r>
      <w:r>
        <w:br/>
      </w:r>
      <w:r>
        <w:rPr>
          <w:rFonts w:ascii="Times New Roman"/>
          <w:b w:val="false"/>
          <w:i w:val="false"/>
          <w:color w:val="000000"/>
          <w:sz w:val="28"/>
        </w:rPr>
        <w:t>
тежегіш ұңғыны жабу иінтірегімен бірге.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3.1/020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441
</w:t>
      </w:r>
      <w:r>
        <w:br/>
      </w:r>
      <w:r>
        <w:rPr>
          <w:rFonts w:ascii="Times New Roman"/>
          <w:b w:val="false"/>
          <w:i w:val="false"/>
          <w:color w:val="000000"/>
          <w:sz w:val="28"/>
        </w:rPr>
        <w:t>
Өзі оқталатын қызметтік пистолет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6,35
</w:t>
      </w:r>
      <w:r>
        <w:br/>
      </w:r>
      <w:r>
        <w:rPr>
          <w:rFonts w:ascii="Times New Roman"/>
          <w:b w:val="false"/>
          <w:i w:val="false"/>
          <w:color w:val="000000"/>
          <w:sz w:val="28"/>
        </w:rPr>
        <w:t>
Габариттік көлемдер, мм: 155х120х37
</w:t>
      </w:r>
      <w:r>
        <w:br/>
      </w:r>
      <w:r>
        <w:rPr>
          <w:rFonts w:ascii="Times New Roman"/>
          <w:b w:val="false"/>
          <w:i w:val="false"/>
          <w:color w:val="000000"/>
          <w:sz w:val="28"/>
        </w:rPr>
        <w:t>
Салмағы, кг: 0,48
</w:t>
      </w:r>
      <w:r>
        <w:br/>
      </w:r>
      <w:r>
        <w:rPr>
          <w:rFonts w:ascii="Times New Roman"/>
          <w:b w:val="false"/>
          <w:i w:val="false"/>
          <w:color w:val="000000"/>
          <w:sz w:val="28"/>
        </w:rPr>
        <w:t>
Оқжатардың сыйымдылығы, дана: 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6,35х12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зауыты"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3.1/021
</w:t>
      </w:r>
      <w:r>
        <w:rPr>
          <w:rFonts w:ascii="Times New Roman"/>
          <w:b w:val="false"/>
          <w:i w:val="false"/>
          <w:color w:val="000000"/>
          <w:sz w:val="28"/>
        </w:rPr>
        <w:t>
</w:t>
      </w:r>
    </w:p>
    <w:p>
      <w:pPr>
        <w:spacing w:after="0"/>
        <w:ind w:left="0"/>
        <w:jc w:val="both"/>
      </w:pPr>
      <w:r>
        <w:rPr>
          <w:rFonts w:ascii="Times New Roman"/>
          <w:b w:val="false"/>
          <w:i w:val="false"/>
          <w:color w:val="000000"/>
          <w:sz w:val="28"/>
        </w:rPr>
        <w:t>
UMAREX mod. NAPOLEON
</w:t>
      </w:r>
      <w:r>
        <w:br/>
      </w:r>
      <w:r>
        <w:rPr>
          <w:rFonts w:ascii="Times New Roman"/>
          <w:b w:val="false"/>
          <w:i w:val="false"/>
          <w:color w:val="000000"/>
          <w:sz w:val="28"/>
        </w:rPr>
        <w:t>
Қызметтік пистолет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Габариттік көлемдер, мм: 220х140х31
</w:t>
      </w:r>
      <w:r>
        <w:br/>
      </w:r>
      <w:r>
        <w:rPr>
          <w:rFonts w:ascii="Times New Roman"/>
          <w:b w:val="false"/>
          <w:i w:val="false"/>
          <w:color w:val="000000"/>
          <w:sz w:val="28"/>
        </w:rPr>
        <w:t>
Салмағы, кг: 1,20
</w:t>
      </w:r>
      <w:r>
        <w:br/>
      </w:r>
      <w:r>
        <w:rPr>
          <w:rFonts w:ascii="Times New Roman"/>
          <w:b w:val="false"/>
          <w:i w:val="false"/>
          <w:color w:val="000000"/>
          <w:sz w:val="28"/>
        </w:rPr>
        <w:t>
Оқжатардың сыйымдылығы, дана: 10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8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3.2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3.2/001
</w:t>
      </w:r>
      <w:r>
        <w:rPr>
          <w:rFonts w:ascii="Times New Roman"/>
          <w:b w:val="false"/>
          <w:i w:val="false"/>
          <w:color w:val="000000"/>
          <w:sz w:val="28"/>
        </w:rPr>
        <w:t>
</w:t>
      </w:r>
    </w:p>
    <w:p>
      <w:pPr>
        <w:spacing w:after="0"/>
        <w:ind w:left="0"/>
        <w:jc w:val="both"/>
      </w:pPr>
      <w:r>
        <w:rPr>
          <w:rFonts w:ascii="Times New Roman"/>
          <w:b w:val="false"/>
          <w:i w:val="false"/>
          <w:color w:val="000000"/>
          <w:sz w:val="28"/>
        </w:rPr>
        <w:t>
MAKAROV 9 х 18
</w:t>
      </w:r>
      <w:r>
        <w:br/>
      </w:r>
      <w:r>
        <w:rPr>
          <w:rFonts w:ascii="Times New Roman"/>
          <w:b w:val="false"/>
          <w:i w:val="false"/>
          <w:color w:val="000000"/>
          <w:sz w:val="28"/>
        </w:rPr>
        <w:t>
Пистолет патроны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10,54
</w:t>
      </w:r>
      <w:r>
        <w:br/>
      </w:r>
      <w:r>
        <w:rPr>
          <w:rFonts w:ascii="Times New Roman"/>
          <w:b w:val="false"/>
          <w:i w:val="false"/>
          <w:color w:val="000000"/>
          <w:sz w:val="28"/>
        </w:rPr>
        <w:t>
Оқтың (бытыраның) салмағы, г: 6,6
</w:t>
      </w:r>
      <w:r>
        <w:br/>
      </w:r>
      <w:r>
        <w:rPr>
          <w:rFonts w:ascii="Times New Roman"/>
          <w:b w:val="false"/>
          <w:i w:val="false"/>
          <w:color w:val="000000"/>
          <w:sz w:val="28"/>
        </w:rPr>
        <w:t>
Патронның ұзындығы, мм: 25
</w:t>
      </w:r>
      <w:r>
        <w:br/>
      </w:r>
      <w:r>
        <w:rPr>
          <w:rFonts w:ascii="Times New Roman"/>
          <w:b w:val="false"/>
          <w:i w:val="false"/>
          <w:color w:val="000000"/>
          <w:sz w:val="28"/>
        </w:rPr>
        <w:t>
Оқсауыт ұзындығы, мм: 18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экспансивті.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3.2/002
</w:t>
      </w:r>
      <w:r>
        <w:rPr>
          <w:rFonts w:ascii="Times New Roman"/>
          <w:b w:val="false"/>
          <w:i w:val="false"/>
          <w:color w:val="000000"/>
          <w:sz w:val="28"/>
        </w:rPr>
        <w:t>
</w:t>
      </w:r>
    </w:p>
    <w:p>
      <w:pPr>
        <w:spacing w:after="0"/>
        <w:ind w:left="0"/>
        <w:jc w:val="both"/>
      </w:pPr>
      <w:r>
        <w:rPr>
          <w:rFonts w:ascii="Times New Roman"/>
          <w:b w:val="false"/>
          <w:i w:val="false"/>
          <w:color w:val="000000"/>
          <w:sz w:val="28"/>
        </w:rPr>
        <w:t>
KURZ 9 х 17
</w:t>
      </w:r>
      <w:r>
        <w:br/>
      </w:r>
      <w:r>
        <w:rPr>
          <w:rFonts w:ascii="Times New Roman"/>
          <w:b w:val="false"/>
          <w:i w:val="false"/>
          <w:color w:val="000000"/>
          <w:sz w:val="28"/>
        </w:rPr>
        <w:t>
Пистолет патроны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9,4
</w:t>
      </w:r>
      <w:r>
        <w:br/>
      </w:r>
      <w:r>
        <w:rPr>
          <w:rFonts w:ascii="Times New Roman"/>
          <w:b w:val="false"/>
          <w:i w:val="false"/>
          <w:color w:val="000000"/>
          <w:sz w:val="28"/>
        </w:rPr>
        <w:t>
Оқтың (бытыраның) салмағы, г: 6
</w:t>
      </w:r>
      <w:r>
        <w:br/>
      </w:r>
      <w:r>
        <w:rPr>
          <w:rFonts w:ascii="Times New Roman"/>
          <w:b w:val="false"/>
          <w:i w:val="false"/>
          <w:color w:val="000000"/>
          <w:sz w:val="28"/>
        </w:rPr>
        <w:t>
Патронның ұзындығы, мм: 24,9
</w:t>
      </w:r>
      <w:r>
        <w:br/>
      </w:r>
      <w:r>
        <w:rPr>
          <w:rFonts w:ascii="Times New Roman"/>
          <w:b w:val="false"/>
          <w:i w:val="false"/>
          <w:color w:val="000000"/>
          <w:sz w:val="28"/>
        </w:rPr>
        <w:t>
Оқсауыт ұзындығы, мм: 17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Оқсауыт биметалдан жасалған. Қызметтік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3.2/003
</w:t>
      </w:r>
      <w:r>
        <w:rPr>
          <w:rFonts w:ascii="Times New Roman"/>
          <w:b w:val="false"/>
          <w:i w:val="false"/>
          <w:color w:val="000000"/>
          <w:sz w:val="28"/>
        </w:rPr>
        <w:t>
</w:t>
      </w:r>
    </w:p>
    <w:p>
      <w:pPr>
        <w:spacing w:after="0"/>
        <w:ind w:left="0"/>
        <w:jc w:val="both"/>
      </w:pPr>
      <w:r>
        <w:rPr>
          <w:rFonts w:ascii="Times New Roman"/>
          <w:b w:val="false"/>
          <w:i w:val="false"/>
          <w:color w:val="000000"/>
          <w:sz w:val="28"/>
        </w:rPr>
        <w:t>
LUGER 9 х 19
</w:t>
      </w:r>
      <w:r>
        <w:br/>
      </w:r>
      <w:r>
        <w:rPr>
          <w:rFonts w:ascii="Times New Roman"/>
          <w:b w:val="false"/>
          <w:i w:val="false"/>
          <w:color w:val="000000"/>
          <w:sz w:val="28"/>
        </w:rPr>
        <w:t>
Пистолет патроны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10
</w:t>
      </w:r>
      <w:r>
        <w:br/>
      </w:r>
      <w:r>
        <w:rPr>
          <w:rFonts w:ascii="Times New Roman"/>
          <w:b w:val="false"/>
          <w:i w:val="false"/>
          <w:color w:val="000000"/>
          <w:sz w:val="28"/>
        </w:rPr>
        <w:t>
Оқтың (бытыраның) салмағы, г: 8
</w:t>
      </w:r>
      <w:r>
        <w:br/>
      </w:r>
      <w:r>
        <w:rPr>
          <w:rFonts w:ascii="Times New Roman"/>
          <w:b w:val="false"/>
          <w:i w:val="false"/>
          <w:color w:val="000000"/>
          <w:sz w:val="28"/>
        </w:rPr>
        <w:t>
Патронның ұзындығы, мм: 29
</w:t>
      </w:r>
      <w:r>
        <w:br/>
      </w:r>
      <w:r>
        <w:rPr>
          <w:rFonts w:ascii="Times New Roman"/>
          <w:b w:val="false"/>
          <w:i w:val="false"/>
          <w:color w:val="000000"/>
          <w:sz w:val="28"/>
        </w:rPr>
        <w:t>
Оқсауыт ұзындығы, мм: 19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зауыты"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Оқсауыт биметалдан жасалған. Қызметтік ойық ұңғылы қарудан
</w:t>
      </w:r>
      <w:r>
        <w:br/>
      </w:r>
      <w:r>
        <w:rPr>
          <w:rFonts w:ascii="Times New Roman"/>
          <w:b w:val="false"/>
          <w:i w:val="false"/>
          <w:color w:val="000000"/>
          <w:sz w:val="28"/>
        </w:rPr>
        <w:t>
атыс жүргізуге арналған патрон.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3.2/004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w:t>
      </w:r>
      <w:r>
        <w:br/>
      </w:r>
      <w:r>
        <w:rPr>
          <w:rFonts w:ascii="Times New Roman"/>
          <w:b w:val="false"/>
          <w:i w:val="false"/>
          <w:color w:val="000000"/>
          <w:sz w:val="28"/>
        </w:rPr>
        <w:t>
Револьвер патроны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1,9-2
</w:t>
      </w:r>
      <w:r>
        <w:br/>
      </w:r>
      <w:r>
        <w:rPr>
          <w:rFonts w:ascii="Times New Roman"/>
          <w:b w:val="false"/>
          <w:i w:val="false"/>
          <w:color w:val="000000"/>
          <w:sz w:val="28"/>
        </w:rPr>
        <w:t>
Оқтың (бытыраның) салмағы, г: 
</w:t>
      </w:r>
      <w:r>
        <w:br/>
      </w:r>
      <w:r>
        <w:rPr>
          <w:rFonts w:ascii="Times New Roman"/>
          <w:b w:val="false"/>
          <w:i w:val="false"/>
          <w:color w:val="000000"/>
          <w:sz w:val="28"/>
        </w:rPr>
        <w:t>
Патронның ұзындығы, мм: 18
</w:t>
      </w:r>
      <w:r>
        <w:br/>
      </w:r>
      <w:r>
        <w:rPr>
          <w:rFonts w:ascii="Times New Roman"/>
          <w:b w:val="false"/>
          <w:i w:val="false"/>
          <w:color w:val="000000"/>
          <w:sz w:val="28"/>
        </w:rPr>
        <w:t>
Оқсауыт ұзындығы, мм: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Қызметтік тегіс ұнғылы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4. Қару өндіру кезінде технологиялық мақсаттарда пайдалануға арналған сынақтық, үлгілік және басқа да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4.1 Тегіс ұңғылы атыс аңшылық қару өндіру кезінде технологиялық мақсаттарда пайдалануға арналған сынақтық, үлгілік және басқа да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оқтардың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4.1/001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Пластмассалық гильзамен сыналатын патрон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(суретті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53
</w:t>
      </w:r>
      <w:r>
        <w:br/>
      </w:r>
      <w:r>
        <w:rPr>
          <w:rFonts w:ascii="Times New Roman"/>
          <w:b w:val="false"/>
          <w:i w:val="false"/>
          <w:color w:val="000000"/>
          <w:sz w:val="28"/>
        </w:rPr>
        <w:t>
Оқтың (бытыраның) салмағы, г: 41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Патронниктің ұзындығы 70 мм кем емес тегісұңғылы қаруды өндіру
</w:t>
      </w:r>
      <w:r>
        <w:br/>
      </w:r>
      <w:r>
        <w:rPr>
          <w:rFonts w:ascii="Times New Roman"/>
          <w:b w:val="false"/>
          <w:i w:val="false"/>
          <w:color w:val="000000"/>
          <w:sz w:val="28"/>
        </w:rPr>
        <w:t>
кезінде технологиялық мақсатта қолдану үшін арналған.
</w:t>
      </w:r>
      <w:r>
        <w:br/>
      </w:r>
      <w:r>
        <w:rPr>
          <w:rFonts w:ascii="Times New Roman"/>
          <w:b w:val="false"/>
          <w:i w:val="false"/>
          <w:color w:val="000000"/>
          <w:sz w:val="28"/>
        </w:rPr>
        <w:t>
Ең жоғарғы қысымның орташа мәні 90 МПА.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