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8575" w14:textId="21d8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1998 жылғы 24 қыркүйектегі N 944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желтоқсандағы N 1438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еңбек қатынастарын реформалау тұжырымдамасы туралы" Қазақстан Республикасы Үкiметiнiң 1998 жылғы 24 қыркүйектегi N 944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1998 ж., N 34, 306-құжат) күшi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