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049c0" w14:textId="fc049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2003 жылғы 4 қыркүйектегi N 899 қаулысына өзгерiстер енгiзу туралы</w:t>
      </w:r>
    </w:p>
    <w:p>
      <w:pPr>
        <w:spacing w:after="0"/>
        <w:ind w:left="0"/>
        <w:jc w:val="both"/>
      </w:pPr>
      <w:r>
        <w:rPr>
          <w:rFonts w:ascii="Times New Roman"/>
          <w:b w:val="false"/>
          <w:i w:val="false"/>
          <w:color w:val="000000"/>
          <w:sz w:val="28"/>
        </w:rPr>
        <w:t>Қазақстан Республикасы Үкіметінің 2004 жылғы 30 желтоқсандағы N 1439 Қаулысы</w:t>
      </w:r>
    </w:p>
    <w:p>
      <w:pPr>
        <w:spacing w:after="0"/>
        <w:ind w:left="0"/>
        <w:jc w:val="both"/>
      </w:pPr>
      <w:bookmarkStart w:name="z1" w:id="0"/>
      <w:r>
        <w:rPr>
          <w:rFonts w:ascii="Times New Roman"/>
          <w:b w:val="false"/>
          <w:i w:val="false"/>
          <w:color w:val="000000"/>
          <w:sz w:val="28"/>
        </w:rPr>
        <w:t xml:space="preserve">
      Қазақстан Республикасының Yкiметi  </w:t>
      </w:r>
      <w:r>
        <w:rPr>
          <w:rFonts w:ascii="Times New Roman"/>
          <w:b/>
          <w:i w:val="false"/>
          <w:color w:val="000000"/>
          <w:sz w:val="28"/>
        </w:rPr>
        <w:t xml:space="preserve">ҚАУЛЫ ЕТЕДI: </w:t>
      </w:r>
    </w:p>
    <w:bookmarkEnd w:id="0"/>
    <w:bookmarkStart w:name="z2" w:id="1"/>
    <w:p>
      <w:pPr>
        <w:spacing w:after="0"/>
        <w:ind w:left="0"/>
        <w:jc w:val="both"/>
      </w:pPr>
      <w:r>
        <w:rPr>
          <w:rFonts w:ascii="Times New Roman"/>
          <w:b w:val="false"/>
          <w:i w:val="false"/>
          <w:color w:val="000000"/>
          <w:sz w:val="28"/>
        </w:rPr>
        <w:t>
      1. "Қазақстан Республикасының Мәдениет, ақпарат және қоғамдық келiсiм министрлiгi мен Украинаның Теледидар және радио хабарларын тарату мемлекеттiк комитетi арасындағы Ақпарат саласындағы ынтымақтастық туралы келiсiмге қол қою туралы" Қазақстан Республикасы Үкiметiнiң 2003 жылғы 4 қыркүйектегi N 899 </w:t>
      </w:r>
      <w:r>
        <w:rPr>
          <w:rFonts w:ascii="Times New Roman"/>
          <w:b w:val="false"/>
          <w:i w:val="false"/>
          <w:color w:val="000000"/>
          <w:sz w:val="28"/>
        </w:rPr>
        <w:t>қаулысына</w:t>
      </w:r>
      <w:r>
        <w:rPr>
          <w:rFonts w:ascii="Times New Roman"/>
          <w:b w:val="false"/>
          <w:i w:val="false"/>
          <w:color w:val="000000"/>
          <w:sz w:val="28"/>
        </w:rPr>
        <w:t xml:space="preserve"> мынадай өзгерiстер енгiзiлсiн: </w:t>
      </w:r>
    </w:p>
    <w:bookmarkEnd w:id="1"/>
    <w:p>
      <w:pPr>
        <w:spacing w:after="0"/>
        <w:ind w:left="0"/>
        <w:jc w:val="both"/>
      </w:pPr>
      <w:r>
        <w:rPr>
          <w:rFonts w:ascii="Times New Roman"/>
          <w:b w:val="false"/>
          <w:i w:val="false"/>
          <w:color w:val="000000"/>
          <w:sz w:val="28"/>
        </w:rPr>
        <w:t xml:space="preserve">      тақырыбында және 1-тармақта: </w:t>
      </w:r>
      <w:r>
        <w:br/>
      </w:r>
      <w:r>
        <w:rPr>
          <w:rFonts w:ascii="Times New Roman"/>
          <w:b w:val="false"/>
          <w:i w:val="false"/>
          <w:color w:val="000000"/>
          <w:sz w:val="28"/>
        </w:rPr>
        <w:t xml:space="preserve">
      "Мәдениет, ақпарат және қоғамдық келiсiм министрлiгi" деген сөздер "Мәдениет, ақпарат және спорт министрлiгi" деген сөздермен ауыстырылсын; </w:t>
      </w:r>
    </w:p>
    <w:p>
      <w:pPr>
        <w:spacing w:after="0"/>
        <w:ind w:left="0"/>
        <w:jc w:val="both"/>
      </w:pPr>
      <w:r>
        <w:rPr>
          <w:rFonts w:ascii="Times New Roman"/>
          <w:b w:val="false"/>
          <w:i w:val="false"/>
          <w:color w:val="000000"/>
          <w:sz w:val="28"/>
        </w:rPr>
        <w:t xml:space="preserve">      Қазақстан Республикасының Мәдениет, ақпарат және қоғамдық келiсiм министрлiгi мен Украинаның Теледидар және радио хабарларын тарату мемлекеттiк комитетi арасындағы Ақпарат саласындағы ынтымақтастық туралы келiсiм жобасында: </w:t>
      </w:r>
      <w:r>
        <w:br/>
      </w:r>
      <w:r>
        <w:rPr>
          <w:rFonts w:ascii="Times New Roman"/>
          <w:b w:val="false"/>
          <w:i w:val="false"/>
          <w:color w:val="000000"/>
          <w:sz w:val="28"/>
        </w:rPr>
        <w:t xml:space="preserve">
      тақырыбында және мәтiнде: </w:t>
      </w:r>
      <w:r>
        <w:br/>
      </w:r>
      <w:r>
        <w:rPr>
          <w:rFonts w:ascii="Times New Roman"/>
          <w:b w:val="false"/>
          <w:i w:val="false"/>
          <w:color w:val="000000"/>
          <w:sz w:val="28"/>
        </w:rPr>
        <w:t xml:space="preserve">
      "Мәдениет, ақпарат және қоғамдық келiсiм министрлiгi" деген сөздер "Мәдениет, ақпарат және спорт министрлiгi" деген сөздермен ауыстырылсын. </w:t>
      </w:r>
    </w:p>
    <w:bookmarkStart w:name="z3" w:id="2"/>
    <w:p>
      <w:pPr>
        <w:spacing w:after="0"/>
        <w:ind w:left="0"/>
        <w:jc w:val="both"/>
      </w:pPr>
      <w:r>
        <w:rPr>
          <w:rFonts w:ascii="Times New Roman"/>
          <w:b w:val="false"/>
          <w:i w:val="false"/>
          <w:color w:val="000000"/>
          <w:sz w:val="28"/>
        </w:rPr>
        <w:t xml:space="preserve">
      2. Осы қаулы қол қойылған күнiнен бастап күшiне енедi. </w:t>
      </w:r>
    </w:p>
    <w:bookmarkEnd w:id="2"/>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Премьер-Министрінің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