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6257" w14:textId="c2c6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Оңтүстiк Қазақстан облысының Денсаулық сақтау департаментіне аккредитивтер ашу және оларды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30 желтоқсандағы N 1442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 комиссиясының: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республикалық бюджеттен берiлетiн мақсатты инвестициялық трансферттер есебiнен iске асырылатын инвестициялық жобалар бойынша "Қожа-Ахмет ҚК" жауапкершiлiгi шектеулi серiктестiгімен жасалған 2004 жылғы 15 наурыздағы N 5/65 және 2004 жылғы 21 желтоқсандағы N 3 қосымша келiсiм бойынша, "Темiрәлi" жауапкершiлігі шектеулі серiктестігінің Шымкент филиалымен жасалған 2004 жылғы 15 наурыздағы N 2/67 шарттар мен 2004 жылғы 21 желтоқсандағы N 3 қосымша келiсiм бойынша Оңтүстiк Қазақстан облысының Денсаулық сақтау департаментіне аккредитивтер ашу туралы;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аккредитивтердiң қолдану мерзiмдерiн 2005 жылғы 15 наурызға дейiн ұзарту туралы ұсынысына келiсiм берiлсiн.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