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9c98" w14:textId="c9d9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21 маусымдағы N 683 қаулысына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31 желтоқсандағы N 1449 Қаулысы. Күші жойылды - Қазақстан Республикасы Үкіметінің 2020 жылғы 21 тамыздағы № 530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– ҚР Үкіметінің 21.08.2020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Үкiметі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"Әлеуметтiк аударымдарды есептеу ережесiн бекiту туралы" Қазақстан Республикасы Үкіметiнiң 2004 жылғы 21 маусымдағы N 683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2004 ж., N 25, 323-құжат) мынадай өзгеріс пен толықтыру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Әлеуметтік аударымдарды есептеу ережесiнде: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10-тармақтағы "Зейнетақы төлеу жөнiндегi мемлекеттiк орталықтың (бұдан әрі - Орталық) Қазақстан Республикасы Ұлттық Банкiнiң Алматы Бас филиалында ашылған N 413609816 банктiк шоты, МФО 190501109" деген сөздер "Зейнетақы төлеу жөнiндегi мемлекеттiк орталық (бұдан әрi - Орталық)"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"үш банктiк күнi iшiнде" деген сөздерден кейiн "MT-100 форматындағы төлем тапсырмасымен" деген сөздермен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 және жариялануға тиiс.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Премьер-Министрінің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міндетін атқарушы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