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49a2" w14:textId="f284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Өндiрiлуi, қайта өңделуi, тасымалдануы, сатып алынуы, сақталуы, сатылуы, пайдаланылуы, жойылуы лицензиялауға жататын улардың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31 желтоқсандағы N 1459 Қаулысы. Күші жойылды - ҚР Үкіметінің 2007.06.13. N 493 (2007 жылғы 9 тамыздан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Үкіметінің 2007.06.13.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9 тамыздан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өндiрiлуi, қайта өңделуi, тасымалдануы, сатып алынуы, сақталуы, сатылуы, пайдаланылуы, жойылуы лицензиялауға жататын улардың тiзбесi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 бақылауға жататын есiрткi құралдары, психотроптық заттар және прекурсорлар туралы" Қазақстан Республикасы Үкiметінің 1998 жылғы 9 наурыздағы N 186 
</w:t>
      </w:r>
      <w:r>
        <w:rPr>
          <w:rFonts w:ascii="Times New Roman"/>
          <w:b w:val="false"/>
          <w:i w:val="false"/>
          <w:color w:val="000000"/>
          <w:sz w:val="28"/>
        </w:rPr>
        <w:t xml:space="preserve"> қаулысының </w:t>
      </w:r>
      <w:r>
        <w:rPr>
          <w:rFonts w:ascii="Times New Roman"/>
          <w:b w:val="false"/>
          <w:i w:val="false"/>
          <w:color w:val="000000"/>
          <w:sz w:val="28"/>
        </w:rPr>
        <w:t>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31 желтоқсандағы 
</w:t>
      </w:r>
      <w:r>
        <w:br/>
      </w:r>
      <w:r>
        <w:rPr>
          <w:rFonts w:ascii="Times New Roman"/>
          <w:b w:val="false"/>
          <w:i w:val="false"/>
          <w:color w:val="000000"/>
          <w:sz w:val="28"/>
        </w:rPr>
        <w:t>
N 1459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Өндiрiлуi, қайта өңделуi, тасымалдануы,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алынуы, сақталуы, сатылуы, пайдаланылуы, жойылуы лицензиялауға жататын улардың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тiзiмi
</w:t>
      </w:r>
    </w:p>
    <w:p>
      <w:pPr>
        <w:spacing w:after="0"/>
        <w:ind w:left="0"/>
        <w:jc w:val="both"/>
      </w:pPr>
      <w:r>
        <w:rPr>
          <w:rFonts w:ascii="Times New Roman"/>
          <w:b w:val="false"/>
          <w:i w:val="false"/>
          <w:color w:val="000000"/>
          <w:sz w:val="28"/>
        </w:rPr>
        <w:t>
1. Амитон О, О диэтил-S-[2-диэтиламино) этил] тиофосфат және тиiсiнше алкилденген немесе протондалған тұздар
</w:t>
      </w:r>
      <w:r>
        <w:br/>
      </w:r>
      <w:r>
        <w:rPr>
          <w:rFonts w:ascii="Times New Roman"/>
          <w:b w:val="false"/>
          <w:i w:val="false"/>
          <w:color w:val="000000"/>
          <w:sz w:val="28"/>
        </w:rPr>
        <w:t>
2. 1,1,3,3,3, пентафтор-2-(трифторметил)-1-пропен
</w:t>
      </w:r>
      <w:r>
        <w:br/>
      </w:r>
      <w:r>
        <w:rPr>
          <w:rFonts w:ascii="Times New Roman"/>
          <w:b w:val="false"/>
          <w:i w:val="false"/>
          <w:color w:val="000000"/>
          <w:sz w:val="28"/>
        </w:rPr>
        <w:t>
3.3-хинуклидинилбенэилат
</w:t>
      </w:r>
      <w:r>
        <w:br/>
      </w:r>
      <w:r>
        <w:rPr>
          <w:rFonts w:ascii="Times New Roman"/>
          <w:b w:val="false"/>
          <w:i w:val="false"/>
          <w:color w:val="000000"/>
          <w:sz w:val="28"/>
        </w:rPr>
        <w:t>
4. Бiр метилдi, этилдi, немесе пропильдi (қалыпты немесе изо-) тобымен байланысқан құрамында фосфор атомы бар, бiрақ көмiртегiнiң басқа атомдары жоқ химикаттар, мысалы метилфосфонилдихлорид, диметилметилфосфонат ерекшелiк: фонофос: О-этил S-фенилэтилфосфонтиолтионат
</w:t>
      </w:r>
      <w:r>
        <w:br/>
      </w:r>
      <w:r>
        <w:rPr>
          <w:rFonts w:ascii="Times New Roman"/>
          <w:b w:val="false"/>
          <w:i w:val="false"/>
          <w:color w:val="000000"/>
          <w:sz w:val="28"/>
        </w:rPr>
        <w:t>
5. N,N-диалкил (Me, Et, n-Pr немесе i-Pr) амидодигалоидфосфаттары 6. Диалкил (Me, Et, n-Pr немесе i-Pr) N,N-диалкил (Me, Kt, n-Pr немесе i-Pr) амидофосфаттар
</w:t>
      </w:r>
      <w:r>
        <w:br/>
      </w:r>
      <w:r>
        <w:rPr>
          <w:rFonts w:ascii="Times New Roman"/>
          <w:b w:val="false"/>
          <w:i w:val="false"/>
          <w:color w:val="000000"/>
          <w:sz w:val="28"/>
        </w:rPr>
        <w:t>
7. Yш хлорлы күшәла
</w:t>
      </w:r>
      <w:r>
        <w:br/>
      </w:r>
      <w:r>
        <w:rPr>
          <w:rFonts w:ascii="Times New Roman"/>
          <w:b w:val="false"/>
          <w:i w:val="false"/>
          <w:color w:val="000000"/>
          <w:sz w:val="28"/>
        </w:rPr>
        <w:t>
8. 2,2-дифенил-2-тотық сілтiлi қышқыл
</w:t>
      </w:r>
      <w:r>
        <w:br/>
      </w:r>
      <w:r>
        <w:rPr>
          <w:rFonts w:ascii="Times New Roman"/>
          <w:b w:val="false"/>
          <w:i w:val="false"/>
          <w:color w:val="000000"/>
          <w:sz w:val="28"/>
        </w:rPr>
        <w:t>
9. Хинуклидин-3-ол
</w:t>
      </w:r>
      <w:r>
        <w:br/>
      </w:r>
      <w:r>
        <w:rPr>
          <w:rFonts w:ascii="Times New Roman"/>
          <w:b w:val="false"/>
          <w:i w:val="false"/>
          <w:color w:val="000000"/>
          <w:sz w:val="28"/>
        </w:rPr>
        <w:t>
10. N,N-диалкил (Me, Et, n-Pr немесе i-Pr) аминоэтил-2-хлоридтер және тиiсiнше протондалған тұздар
</w:t>
      </w:r>
      <w:r>
        <w:br/>
      </w:r>
      <w:r>
        <w:rPr>
          <w:rFonts w:ascii="Times New Roman"/>
          <w:b w:val="false"/>
          <w:i w:val="false"/>
          <w:color w:val="000000"/>
          <w:sz w:val="28"/>
        </w:rPr>
        <w:t>
11. N,N-диалкил (Me, Et, n-Pr немесе i-Pr) аминоэтан-2-олдар және тиiсiнше протондалған тұздар
</w:t>
      </w:r>
      <w:r>
        <w:br/>
      </w:r>
      <w:r>
        <w:rPr>
          <w:rFonts w:ascii="Times New Roman"/>
          <w:b w:val="false"/>
          <w:i w:val="false"/>
          <w:color w:val="000000"/>
          <w:sz w:val="28"/>
        </w:rPr>
        <w:t>
ерекшелiк: N,N-диметиламиноэтанол және тиiсiнше протондалған тұздар N,N-диэтиламиноэтанол және тиiсiнше протондалған тұздар
</w:t>
      </w:r>
      <w:r>
        <w:br/>
      </w:r>
      <w:r>
        <w:rPr>
          <w:rFonts w:ascii="Times New Roman"/>
          <w:b w:val="false"/>
          <w:i w:val="false"/>
          <w:color w:val="000000"/>
          <w:sz w:val="28"/>
        </w:rPr>
        <w:t>
12. N,N-диалкил (Me, Et, n-Pr немесе i-Pr) аминоэтан-2-тиолдар және тиiсiнше протондалған тұздар
</w:t>
      </w:r>
      <w:r>
        <w:br/>
      </w:r>
      <w:r>
        <w:rPr>
          <w:rFonts w:ascii="Times New Roman"/>
          <w:b w:val="false"/>
          <w:i w:val="false"/>
          <w:color w:val="000000"/>
          <w:sz w:val="28"/>
        </w:rPr>
        <w:t>
13. Тиодигликоль: бис(2-гидроксиэтил) сульфид
</w:t>
      </w:r>
      <w:r>
        <w:br/>
      </w:r>
      <w:r>
        <w:rPr>
          <w:rFonts w:ascii="Times New Roman"/>
          <w:b w:val="false"/>
          <w:i w:val="false"/>
          <w:color w:val="000000"/>
          <w:sz w:val="28"/>
        </w:rPr>
        <w:t>
14. Пинаколилдi спирт: 3,3-диметилбутан-2-ол
</w:t>
      </w:r>
      <w:r>
        <w:br/>
      </w:r>
      <w:r>
        <w:rPr>
          <w:rFonts w:ascii="Times New Roman"/>
          <w:b w:val="false"/>
          <w:i w:val="false"/>
          <w:color w:val="000000"/>
          <w:sz w:val="28"/>
        </w:rPr>
        <w:t>
15. Фосген: көмiрқышқылының дихлоангидридi
</w:t>
      </w:r>
      <w:r>
        <w:br/>
      </w:r>
      <w:r>
        <w:rPr>
          <w:rFonts w:ascii="Times New Roman"/>
          <w:b w:val="false"/>
          <w:i w:val="false"/>
          <w:color w:val="000000"/>
          <w:sz w:val="28"/>
        </w:rPr>
        <w:t>
16. Цианистi сутегi
</w:t>
      </w:r>
      <w:r>
        <w:br/>
      </w:r>
      <w:r>
        <w:rPr>
          <w:rFonts w:ascii="Times New Roman"/>
          <w:b w:val="false"/>
          <w:i w:val="false"/>
          <w:color w:val="000000"/>
          <w:sz w:val="28"/>
        </w:rPr>
        <w:t>
17. Хлорпикрин: трихлорнитрометан
</w:t>
      </w:r>
      <w:r>
        <w:br/>
      </w:r>
      <w:r>
        <w:rPr>
          <w:rFonts w:ascii="Times New Roman"/>
          <w:b w:val="false"/>
          <w:i w:val="false"/>
          <w:color w:val="000000"/>
          <w:sz w:val="28"/>
        </w:rPr>
        <w:t>
18. Фосфордың хлорлы қышқылы
</w:t>
      </w:r>
      <w:r>
        <w:br/>
      </w:r>
      <w:r>
        <w:rPr>
          <w:rFonts w:ascii="Times New Roman"/>
          <w:b w:val="false"/>
          <w:i w:val="false"/>
          <w:color w:val="000000"/>
          <w:sz w:val="28"/>
        </w:rPr>
        <w:t>
19. Үшхлорлы фосфор
</w:t>
      </w:r>
      <w:r>
        <w:br/>
      </w:r>
      <w:r>
        <w:rPr>
          <w:rFonts w:ascii="Times New Roman"/>
          <w:b w:val="false"/>
          <w:i w:val="false"/>
          <w:color w:val="000000"/>
          <w:sz w:val="28"/>
        </w:rPr>
        <w:t>
20. Бесхлорлы фосфор
</w:t>
      </w:r>
      <w:r>
        <w:br/>
      </w:r>
      <w:r>
        <w:rPr>
          <w:rFonts w:ascii="Times New Roman"/>
          <w:b w:val="false"/>
          <w:i w:val="false"/>
          <w:color w:val="000000"/>
          <w:sz w:val="28"/>
        </w:rPr>
        <w:t>
21. Үшметилфосфит
</w:t>
      </w:r>
      <w:r>
        <w:br/>
      </w:r>
      <w:r>
        <w:rPr>
          <w:rFonts w:ascii="Times New Roman"/>
          <w:b w:val="false"/>
          <w:i w:val="false"/>
          <w:color w:val="000000"/>
          <w:sz w:val="28"/>
        </w:rPr>
        <w:t>
22. Үшэтилфосфит
</w:t>
      </w:r>
      <w:r>
        <w:br/>
      </w:r>
      <w:r>
        <w:rPr>
          <w:rFonts w:ascii="Times New Roman"/>
          <w:b w:val="false"/>
          <w:i w:val="false"/>
          <w:color w:val="000000"/>
          <w:sz w:val="28"/>
        </w:rPr>
        <w:t>
23. Диметилфосфит
</w:t>
      </w:r>
      <w:r>
        <w:br/>
      </w:r>
      <w:r>
        <w:rPr>
          <w:rFonts w:ascii="Times New Roman"/>
          <w:b w:val="false"/>
          <w:i w:val="false"/>
          <w:color w:val="000000"/>
          <w:sz w:val="28"/>
        </w:rPr>
        <w:t>
24. Диэтилфосфит
</w:t>
      </w:r>
      <w:r>
        <w:br/>
      </w:r>
      <w:r>
        <w:rPr>
          <w:rFonts w:ascii="Times New Roman"/>
          <w:b w:val="false"/>
          <w:i w:val="false"/>
          <w:color w:val="000000"/>
          <w:sz w:val="28"/>
        </w:rPr>
        <w:t>
25. Монохлорлы күкiрт
</w:t>
      </w:r>
      <w:r>
        <w:br/>
      </w:r>
      <w:r>
        <w:rPr>
          <w:rFonts w:ascii="Times New Roman"/>
          <w:b w:val="false"/>
          <w:i w:val="false"/>
          <w:color w:val="000000"/>
          <w:sz w:val="28"/>
        </w:rPr>
        <w:t>
26. Қос хлорлы күкiрт
</w:t>
      </w:r>
      <w:r>
        <w:br/>
      </w:r>
      <w:r>
        <w:rPr>
          <w:rFonts w:ascii="Times New Roman"/>
          <w:b w:val="false"/>
          <w:i w:val="false"/>
          <w:color w:val="000000"/>
          <w:sz w:val="28"/>
        </w:rPr>
        <w:t>
27. Хлорлы тионил
</w:t>
      </w:r>
      <w:r>
        <w:br/>
      </w:r>
      <w:r>
        <w:rPr>
          <w:rFonts w:ascii="Times New Roman"/>
          <w:b w:val="false"/>
          <w:i w:val="false"/>
          <w:color w:val="000000"/>
          <w:sz w:val="28"/>
        </w:rPr>
        <w:t>
28. Этилдиэтаноламин
</w:t>
      </w:r>
      <w:r>
        <w:br/>
      </w:r>
      <w:r>
        <w:rPr>
          <w:rFonts w:ascii="Times New Roman"/>
          <w:b w:val="false"/>
          <w:i w:val="false"/>
          <w:color w:val="000000"/>
          <w:sz w:val="28"/>
        </w:rPr>
        <w:t>
29. Метилдиэтаноламин
</w:t>
      </w:r>
      <w:r>
        <w:br/>
      </w:r>
      <w:r>
        <w:rPr>
          <w:rFonts w:ascii="Times New Roman"/>
          <w:b w:val="false"/>
          <w:i w:val="false"/>
          <w:color w:val="000000"/>
          <w:sz w:val="28"/>
        </w:rPr>
        <w:t>
30. Үшэтаноламин
</w:t>
      </w:r>
    </w:p>
    <w:p>
      <w:pPr>
        <w:spacing w:after="0"/>
        <w:ind w:left="0"/>
        <w:jc w:val="both"/>
      </w:pPr>
      <w:r>
        <w:rPr>
          <w:rFonts w:ascii="Times New Roman"/>
          <w:b w:val="false"/>
          <w:i w:val="false"/>
          <w:color w:val="000000"/>
          <w:sz w:val="28"/>
        </w:rPr>
        <w:t>
В тiзiмі
</w:t>
      </w:r>
    </w:p>
    <w:p>
      <w:pPr>
        <w:spacing w:after="0"/>
        <w:ind w:left="0"/>
        <w:jc w:val="both"/>
      </w:pPr>
      <w:r>
        <w:rPr>
          <w:rFonts w:ascii="Times New Roman"/>
          <w:b w:val="false"/>
          <w:i w:val="false"/>
          <w:color w:val="000000"/>
          <w:sz w:val="28"/>
        </w:rPr>
        <w:t>
1. Аконитин
</w:t>
      </w:r>
      <w:r>
        <w:br/>
      </w:r>
      <w:r>
        <w:rPr>
          <w:rFonts w:ascii="Times New Roman"/>
          <w:b w:val="false"/>
          <w:i w:val="false"/>
          <w:color w:val="000000"/>
          <w:sz w:val="28"/>
        </w:rPr>
        <w:t>
2. Амизил
</w:t>
      </w:r>
      <w:r>
        <w:br/>
      </w:r>
      <w:r>
        <w:rPr>
          <w:rFonts w:ascii="Times New Roman"/>
          <w:b w:val="false"/>
          <w:i w:val="false"/>
          <w:color w:val="000000"/>
          <w:sz w:val="28"/>
        </w:rPr>
        <w:t>
3. Гиосциамин негiзi
</w:t>
      </w:r>
      <w:r>
        <w:br/>
      </w:r>
      <w:r>
        <w:rPr>
          <w:rFonts w:ascii="Times New Roman"/>
          <w:b w:val="false"/>
          <w:i w:val="false"/>
          <w:color w:val="000000"/>
          <w:sz w:val="28"/>
        </w:rPr>
        <w:t>
4. Гиосциамин камфорат
</w:t>
      </w:r>
      <w:r>
        <w:br/>
      </w:r>
      <w:r>
        <w:rPr>
          <w:rFonts w:ascii="Times New Roman"/>
          <w:b w:val="false"/>
          <w:i w:val="false"/>
          <w:color w:val="000000"/>
          <w:sz w:val="28"/>
        </w:rPr>
        <w:t>
5. Гиосциамин сульфаты
</w:t>
      </w:r>
      <w:r>
        <w:br/>
      </w:r>
      <w:r>
        <w:rPr>
          <w:rFonts w:ascii="Times New Roman"/>
          <w:b w:val="false"/>
          <w:i w:val="false"/>
          <w:color w:val="000000"/>
          <w:sz w:val="28"/>
        </w:rPr>
        <w:t>
6. Глифтор
</w:t>
      </w:r>
      <w:r>
        <w:br/>
      </w:r>
      <w:r>
        <w:rPr>
          <w:rFonts w:ascii="Times New Roman"/>
          <w:b w:val="false"/>
          <w:i w:val="false"/>
          <w:color w:val="000000"/>
          <w:sz w:val="28"/>
        </w:rPr>
        <w:t>
7. Меркаптофос
</w:t>
      </w:r>
      <w:r>
        <w:br/>
      </w:r>
      <w:r>
        <w:rPr>
          <w:rFonts w:ascii="Times New Roman"/>
          <w:b w:val="false"/>
          <w:i w:val="false"/>
          <w:color w:val="000000"/>
          <w:sz w:val="28"/>
        </w:rPr>
        <w:t>
8. Метил спирті
</w:t>
      </w:r>
      <w:r>
        <w:br/>
      </w:r>
      <w:r>
        <w:rPr>
          <w:rFonts w:ascii="Times New Roman"/>
          <w:b w:val="false"/>
          <w:i w:val="false"/>
          <w:color w:val="000000"/>
          <w:sz w:val="28"/>
        </w:rPr>
        <w:t>
9. Мышьяк тәрiздi ангидрид
</w:t>
      </w:r>
      <w:r>
        <w:br/>
      </w:r>
      <w:r>
        <w:rPr>
          <w:rFonts w:ascii="Times New Roman"/>
          <w:b w:val="false"/>
          <w:i w:val="false"/>
          <w:color w:val="000000"/>
          <w:sz w:val="28"/>
        </w:rPr>
        <w:t>
10. Мышьяктi ангидрид
</w:t>
      </w:r>
      <w:r>
        <w:br/>
      </w:r>
      <w:r>
        <w:rPr>
          <w:rFonts w:ascii="Times New Roman"/>
          <w:b w:val="false"/>
          <w:i w:val="false"/>
          <w:color w:val="000000"/>
          <w:sz w:val="28"/>
        </w:rPr>
        <w:t>
11. Натрия арсенат
</w:t>
      </w:r>
      <w:r>
        <w:br/>
      </w:r>
      <w:r>
        <w:rPr>
          <w:rFonts w:ascii="Times New Roman"/>
          <w:b w:val="false"/>
          <w:i w:val="false"/>
          <w:color w:val="000000"/>
          <w:sz w:val="28"/>
        </w:rPr>
        <w:t>
12. Дийодид сынаптары
</w:t>
      </w:r>
      <w:r>
        <w:br/>
      </w:r>
      <w:r>
        <w:rPr>
          <w:rFonts w:ascii="Times New Roman"/>
          <w:b w:val="false"/>
          <w:i w:val="false"/>
          <w:color w:val="000000"/>
          <w:sz w:val="28"/>
        </w:rPr>
        <w:t>
13. Дихлорид сыныптары
</w:t>
      </w:r>
      <w:r>
        <w:br/>
      </w:r>
      <w:r>
        <w:rPr>
          <w:rFonts w:ascii="Times New Roman"/>
          <w:b w:val="false"/>
          <w:i w:val="false"/>
          <w:color w:val="000000"/>
          <w:sz w:val="28"/>
        </w:rPr>
        <w:t>
14. Оксицианид сынаптары
</w:t>
      </w:r>
      <w:r>
        <w:br/>
      </w:r>
      <w:r>
        <w:rPr>
          <w:rFonts w:ascii="Times New Roman"/>
          <w:b w:val="false"/>
          <w:i w:val="false"/>
          <w:color w:val="000000"/>
          <w:sz w:val="28"/>
        </w:rPr>
        <w:t>
15. Салицилат сынаптары
</w:t>
      </w:r>
      <w:r>
        <w:br/>
      </w:r>
      <w:r>
        <w:rPr>
          <w:rFonts w:ascii="Times New Roman"/>
          <w:b w:val="false"/>
          <w:i w:val="false"/>
          <w:color w:val="000000"/>
          <w:sz w:val="28"/>
        </w:rPr>
        <w:t>
16. Скополамина гидробромид
</w:t>
      </w:r>
      <w:r>
        <w:br/>
      </w:r>
      <w:r>
        <w:rPr>
          <w:rFonts w:ascii="Times New Roman"/>
          <w:b w:val="false"/>
          <w:i w:val="false"/>
          <w:color w:val="000000"/>
          <w:sz w:val="28"/>
        </w:rPr>
        <w:t>
17. Стрихнина нитрат
</w:t>
      </w:r>
      <w:r>
        <w:br/>
      </w:r>
      <w:r>
        <w:rPr>
          <w:rFonts w:ascii="Times New Roman"/>
          <w:b w:val="false"/>
          <w:i w:val="false"/>
          <w:color w:val="000000"/>
          <w:sz w:val="28"/>
        </w:rPr>
        <w:t>
18. Красавка алкалоидтарының жиынтығы
</w:t>
      </w:r>
      <w:r>
        <w:br/>
      </w:r>
      <w:r>
        <w:rPr>
          <w:rFonts w:ascii="Times New Roman"/>
          <w:b w:val="false"/>
          <w:i w:val="false"/>
          <w:color w:val="000000"/>
          <w:sz w:val="28"/>
        </w:rPr>
        <w:t>
19. Тетракарбонил никелi
</w:t>
      </w:r>
      <w:r>
        <w:br/>
      </w:r>
      <w:r>
        <w:rPr>
          <w:rFonts w:ascii="Times New Roman"/>
          <w:b w:val="false"/>
          <w:i w:val="false"/>
          <w:color w:val="000000"/>
          <w:sz w:val="28"/>
        </w:rPr>
        <w:t>
20. Фенол
</w:t>
      </w:r>
      <w:r>
        <w:br/>
      </w:r>
      <w:r>
        <w:rPr>
          <w:rFonts w:ascii="Times New Roman"/>
          <w:b w:val="false"/>
          <w:i w:val="false"/>
          <w:color w:val="000000"/>
          <w:sz w:val="28"/>
        </w:rPr>
        <w:t>
21. Мырыш фосфидi
</w:t>
      </w:r>
      <w:r>
        <w:br/>
      </w:r>
      <w:r>
        <w:rPr>
          <w:rFonts w:ascii="Times New Roman"/>
          <w:b w:val="false"/>
          <w:i w:val="false"/>
          <w:color w:val="000000"/>
          <w:sz w:val="28"/>
        </w:rPr>
        <w:t>
22. Сары фосфор
</w:t>
      </w:r>
      <w:r>
        <w:br/>
      </w:r>
      <w:r>
        <w:rPr>
          <w:rFonts w:ascii="Times New Roman"/>
          <w:b w:val="false"/>
          <w:i w:val="false"/>
          <w:color w:val="000000"/>
          <w:sz w:val="28"/>
        </w:rPr>
        <w:t>
23. 0-хлорбензилиденмалонодинитрил
</w:t>
      </w:r>
      <w:r>
        <w:br/>
      </w:r>
      <w:r>
        <w:rPr>
          <w:rFonts w:ascii="Times New Roman"/>
          <w:b w:val="false"/>
          <w:i w:val="false"/>
          <w:color w:val="000000"/>
          <w:sz w:val="28"/>
        </w:rPr>
        <w:t>
24. Натрий, калий, мыс, мырыш, күміс, кадмий, сынап, кальций, барий, хлор цианидтерi
</w:t>
      </w:r>
      <w:r>
        <w:br/>
      </w:r>
      <w:r>
        <w:rPr>
          <w:rFonts w:ascii="Times New Roman"/>
          <w:b w:val="false"/>
          <w:i w:val="false"/>
          <w:color w:val="000000"/>
          <w:sz w:val="28"/>
        </w:rPr>
        <w:t>
25. Цианплав
</w:t>
      </w:r>
      <w:r>
        <w:br/>
      </w:r>
      <w:r>
        <w:rPr>
          <w:rFonts w:ascii="Times New Roman"/>
          <w:b w:val="false"/>
          <w:i w:val="false"/>
          <w:color w:val="000000"/>
          <w:sz w:val="28"/>
        </w:rPr>
        <w:t>
26. Циклон
</w:t>
      </w:r>
      <w:r>
        <w:br/>
      </w:r>
      <w:r>
        <w:rPr>
          <w:rFonts w:ascii="Times New Roman"/>
          <w:b w:val="false"/>
          <w:i w:val="false"/>
          <w:color w:val="000000"/>
          <w:sz w:val="28"/>
        </w:rPr>
        <w:t>
27. Цинхонин
</w:t>
      </w:r>
      <w:r>
        <w:br/>
      </w:r>
      <w:r>
        <w:rPr>
          <w:rFonts w:ascii="Times New Roman"/>
          <w:b w:val="false"/>
          <w:i w:val="false"/>
          <w:color w:val="000000"/>
          <w:sz w:val="28"/>
        </w:rPr>
        <w:t>
28. Чилибухи алкалоидтарының сомасы
</w:t>
      </w:r>
      <w:r>
        <w:br/>
      </w:r>
      <w:r>
        <w:rPr>
          <w:rFonts w:ascii="Times New Roman"/>
          <w:b w:val="false"/>
          <w:i w:val="false"/>
          <w:color w:val="000000"/>
          <w:sz w:val="28"/>
        </w:rPr>
        <w:t>
29. Этилмеркурфосфат
</w:t>
      </w:r>
      <w:r>
        <w:br/>
      </w:r>
      <w:r>
        <w:rPr>
          <w:rFonts w:ascii="Times New Roman"/>
          <w:b w:val="false"/>
          <w:i w:val="false"/>
          <w:color w:val="000000"/>
          <w:sz w:val="28"/>
        </w:rPr>
        <w:t>
30. Этилмеркурхлорид
</w:t>
      </w:r>
      <w:r>
        <w:br/>
      </w:r>
      <w:r>
        <w:rPr>
          <w:rFonts w:ascii="Times New Roman"/>
          <w:b w:val="false"/>
          <w:i w:val="false"/>
          <w:color w:val="000000"/>
          <w:sz w:val="28"/>
        </w:rPr>
        <w:t>
31. Жыланның уы
</w:t>
      </w:r>
      <w:r>
        <w:br/>
      </w:r>
      <w:r>
        <w:rPr>
          <w:rFonts w:ascii="Times New Roman"/>
          <w:b w:val="false"/>
          <w:i w:val="false"/>
          <w:color w:val="000000"/>
          <w:sz w:val="28"/>
        </w:rPr>
        <w:t>
32. Араның уы
</w:t>
      </w:r>
      <w:r>
        <w:br/>
      </w:r>
      <w:r>
        <w:rPr>
          <w:rFonts w:ascii="Times New Roman"/>
          <w:b w:val="false"/>
          <w:i w:val="false"/>
          <w:color w:val="000000"/>
          <w:sz w:val="28"/>
        </w:rPr>
        <w:t>
33. Диметилметилфосфанат
</w:t>
      </w:r>
      <w:r>
        <w:br/>
      </w:r>
      <w:r>
        <w:rPr>
          <w:rFonts w:ascii="Times New Roman"/>
          <w:b w:val="false"/>
          <w:i w:val="false"/>
          <w:color w:val="000000"/>
          <w:sz w:val="28"/>
        </w:rPr>
        <w:t>
34. Метилфосфонилдифторидi
</w:t>
      </w:r>
      <w:r>
        <w:br/>
      </w:r>
      <w:r>
        <w:rPr>
          <w:rFonts w:ascii="Times New Roman"/>
          <w:b w:val="false"/>
          <w:i w:val="false"/>
          <w:color w:val="000000"/>
          <w:sz w:val="28"/>
        </w:rPr>
        <w:t>
35. Метилфосфонилдихлоридi
</w:t>
      </w:r>
      <w:r>
        <w:br/>
      </w:r>
      <w:r>
        <w:rPr>
          <w:rFonts w:ascii="Times New Roman"/>
          <w:b w:val="false"/>
          <w:i w:val="false"/>
          <w:color w:val="000000"/>
          <w:sz w:val="28"/>
        </w:rPr>
        <w:t>
36. 41.3-гидроокси-1 метилпиперидин
</w:t>
      </w:r>
      <w:r>
        <w:br/>
      </w:r>
      <w:r>
        <w:rPr>
          <w:rFonts w:ascii="Times New Roman"/>
          <w:b w:val="false"/>
          <w:i w:val="false"/>
          <w:color w:val="000000"/>
          <w:sz w:val="28"/>
        </w:rPr>
        <w:t>
37. N,N- диизопропил 2- аминоэтил хлорид
</w:t>
      </w:r>
      <w:r>
        <w:br/>
      </w:r>
      <w:r>
        <w:rPr>
          <w:rFonts w:ascii="Times New Roman"/>
          <w:b w:val="false"/>
          <w:i w:val="false"/>
          <w:color w:val="000000"/>
          <w:sz w:val="28"/>
        </w:rPr>
        <w:t>
38. 2-диизопропиламиноэтантиол
</w:t>
      </w:r>
      <w:r>
        <w:br/>
      </w:r>
      <w:r>
        <w:rPr>
          <w:rFonts w:ascii="Times New Roman"/>
          <w:b w:val="false"/>
          <w:i w:val="false"/>
          <w:color w:val="000000"/>
          <w:sz w:val="28"/>
        </w:rPr>
        <w:t>
39. Калий, натрий, күмiс фторидтері
</w:t>
      </w:r>
      <w:r>
        <w:br/>
      </w:r>
      <w:r>
        <w:rPr>
          <w:rFonts w:ascii="Times New Roman"/>
          <w:b w:val="false"/>
          <w:i w:val="false"/>
          <w:color w:val="000000"/>
          <w:sz w:val="28"/>
        </w:rPr>
        <w:t>
40. 2-хлорэтанол
</w:t>
      </w:r>
      <w:r>
        <w:br/>
      </w:r>
      <w:r>
        <w:rPr>
          <w:rFonts w:ascii="Times New Roman"/>
          <w:b w:val="false"/>
          <w:i w:val="false"/>
          <w:color w:val="000000"/>
          <w:sz w:val="28"/>
        </w:rPr>
        <w:t>
41. Диметиламин
</w:t>
      </w:r>
      <w:r>
        <w:br/>
      </w:r>
      <w:r>
        <w:rPr>
          <w:rFonts w:ascii="Times New Roman"/>
          <w:b w:val="false"/>
          <w:i w:val="false"/>
          <w:color w:val="000000"/>
          <w:sz w:val="28"/>
        </w:rPr>
        <w:t>
42. Диэтилэтилфосфонат
</w:t>
      </w:r>
      <w:r>
        <w:br/>
      </w:r>
      <w:r>
        <w:rPr>
          <w:rFonts w:ascii="Times New Roman"/>
          <w:b w:val="false"/>
          <w:i w:val="false"/>
          <w:color w:val="000000"/>
          <w:sz w:val="28"/>
        </w:rPr>
        <w:t>
43. Диэтил - N,N- диметиламидофосфат
</w:t>
      </w:r>
      <w:r>
        <w:br/>
      </w:r>
      <w:r>
        <w:rPr>
          <w:rFonts w:ascii="Times New Roman"/>
          <w:b w:val="false"/>
          <w:i w:val="false"/>
          <w:color w:val="000000"/>
          <w:sz w:val="28"/>
        </w:rPr>
        <w:t>
44. Диметиламин гидрохлорид
</w:t>
      </w:r>
      <w:r>
        <w:br/>
      </w:r>
      <w:r>
        <w:rPr>
          <w:rFonts w:ascii="Times New Roman"/>
          <w:b w:val="false"/>
          <w:i w:val="false"/>
          <w:color w:val="000000"/>
          <w:sz w:val="28"/>
        </w:rPr>
        <w:t>
45. Этилдихлорфосфонит
</w:t>
      </w:r>
      <w:r>
        <w:br/>
      </w:r>
      <w:r>
        <w:rPr>
          <w:rFonts w:ascii="Times New Roman"/>
          <w:b w:val="false"/>
          <w:i w:val="false"/>
          <w:color w:val="000000"/>
          <w:sz w:val="28"/>
        </w:rPr>
        <w:t>
46. Этилдихлорфосфонат
</w:t>
      </w:r>
      <w:r>
        <w:br/>
      </w:r>
      <w:r>
        <w:rPr>
          <w:rFonts w:ascii="Times New Roman"/>
          <w:b w:val="false"/>
          <w:i w:val="false"/>
          <w:color w:val="000000"/>
          <w:sz w:val="28"/>
        </w:rPr>
        <w:t>
47. Этилдифторфосфонат
</w:t>
      </w:r>
      <w:r>
        <w:br/>
      </w:r>
      <w:r>
        <w:rPr>
          <w:rFonts w:ascii="Times New Roman"/>
          <w:b w:val="false"/>
          <w:i w:val="false"/>
          <w:color w:val="000000"/>
          <w:sz w:val="28"/>
        </w:rPr>
        <w:t>
48. Фторлы сутегi
</w:t>
      </w:r>
      <w:r>
        <w:br/>
      </w:r>
      <w:r>
        <w:rPr>
          <w:rFonts w:ascii="Times New Roman"/>
          <w:b w:val="false"/>
          <w:i w:val="false"/>
          <w:color w:val="000000"/>
          <w:sz w:val="28"/>
        </w:rPr>
        <w:t>
49. Метил бензилат
</w:t>
      </w:r>
      <w:r>
        <w:br/>
      </w:r>
      <w:r>
        <w:rPr>
          <w:rFonts w:ascii="Times New Roman"/>
          <w:b w:val="false"/>
          <w:i w:val="false"/>
          <w:color w:val="000000"/>
          <w:sz w:val="28"/>
        </w:rPr>
        <w:t>
50. Метилдихлорфосфонит
</w:t>
      </w:r>
      <w:r>
        <w:br/>
      </w:r>
      <w:r>
        <w:rPr>
          <w:rFonts w:ascii="Times New Roman"/>
          <w:b w:val="false"/>
          <w:i w:val="false"/>
          <w:color w:val="000000"/>
          <w:sz w:val="28"/>
        </w:rPr>
        <w:t>
51. 2 - диизопропиламиноэтанол
</w:t>
      </w:r>
      <w:r>
        <w:br/>
      </w:r>
      <w:r>
        <w:rPr>
          <w:rFonts w:ascii="Times New Roman"/>
          <w:b w:val="false"/>
          <w:i w:val="false"/>
          <w:color w:val="000000"/>
          <w:sz w:val="28"/>
        </w:rPr>
        <w:t>
52. Пинаколинды спирт
</w:t>
      </w:r>
      <w:r>
        <w:br/>
      </w:r>
      <w:r>
        <w:rPr>
          <w:rFonts w:ascii="Times New Roman"/>
          <w:b w:val="false"/>
          <w:i w:val="false"/>
          <w:color w:val="000000"/>
          <w:sz w:val="28"/>
        </w:rPr>
        <w:t>
53. 0-этил-о- (2-диизопропиламиноэтил) метилфосфонит
</w:t>
      </w:r>
      <w:r>
        <w:br/>
      </w:r>
      <w:r>
        <w:rPr>
          <w:rFonts w:ascii="Times New Roman"/>
          <w:b w:val="false"/>
          <w:i w:val="false"/>
          <w:color w:val="000000"/>
          <w:sz w:val="28"/>
        </w:rPr>
        <w:t>
54. Диэтилметилфосфонит
</w:t>
      </w:r>
      <w:r>
        <w:br/>
      </w:r>
      <w:r>
        <w:rPr>
          <w:rFonts w:ascii="Times New Roman"/>
          <w:b w:val="false"/>
          <w:i w:val="false"/>
          <w:color w:val="000000"/>
          <w:sz w:val="28"/>
        </w:rPr>
        <w:t>
55. Диметилэтилфосфанат
</w:t>
      </w:r>
      <w:r>
        <w:br/>
      </w:r>
      <w:r>
        <w:rPr>
          <w:rFonts w:ascii="Times New Roman"/>
          <w:b w:val="false"/>
          <w:i w:val="false"/>
          <w:color w:val="000000"/>
          <w:sz w:val="28"/>
        </w:rPr>
        <w:t>
56. Этилдифторфосфонит
</w:t>
      </w:r>
      <w:r>
        <w:br/>
      </w:r>
      <w:r>
        <w:rPr>
          <w:rFonts w:ascii="Times New Roman"/>
          <w:b w:val="false"/>
          <w:i w:val="false"/>
          <w:color w:val="000000"/>
          <w:sz w:val="28"/>
        </w:rPr>
        <w:t>
57. Метилдифторфосфонит
</w:t>
      </w:r>
      <w:r>
        <w:br/>
      </w:r>
      <w:r>
        <w:rPr>
          <w:rFonts w:ascii="Times New Roman"/>
          <w:b w:val="false"/>
          <w:i w:val="false"/>
          <w:color w:val="000000"/>
          <w:sz w:val="28"/>
        </w:rPr>
        <w:t>
58. 3-хинуклидин
</w:t>
      </w:r>
      <w:r>
        <w:br/>
      </w:r>
      <w:r>
        <w:rPr>
          <w:rFonts w:ascii="Times New Roman"/>
          <w:b w:val="false"/>
          <w:i w:val="false"/>
          <w:color w:val="000000"/>
          <w:sz w:val="28"/>
        </w:rPr>
        <w:t>
59. Бесфторлы фосфор
</w:t>
      </w:r>
      <w:r>
        <w:br/>
      </w:r>
      <w:r>
        <w:rPr>
          <w:rFonts w:ascii="Times New Roman"/>
          <w:b w:val="false"/>
          <w:i w:val="false"/>
          <w:color w:val="000000"/>
          <w:sz w:val="28"/>
        </w:rPr>
        <w:t>
60. Пинаколин
</w:t>
      </w:r>
      <w:r>
        <w:br/>
      </w:r>
      <w:r>
        <w:rPr>
          <w:rFonts w:ascii="Times New Roman"/>
          <w:b w:val="false"/>
          <w:i w:val="false"/>
          <w:color w:val="000000"/>
          <w:sz w:val="28"/>
        </w:rPr>
        <w:t>
61. Калий және натрий бифторидтері
</w:t>
      </w:r>
      <w:r>
        <w:br/>
      </w:r>
      <w:r>
        <w:rPr>
          <w:rFonts w:ascii="Times New Roman"/>
          <w:b w:val="false"/>
          <w:i w:val="false"/>
          <w:color w:val="000000"/>
          <w:sz w:val="28"/>
        </w:rPr>
        <w:t>
62. Фосфордың пентасульфидi
</w:t>
      </w:r>
      <w:r>
        <w:br/>
      </w:r>
      <w:r>
        <w:rPr>
          <w:rFonts w:ascii="Times New Roman"/>
          <w:b w:val="false"/>
          <w:i w:val="false"/>
          <w:color w:val="000000"/>
          <w:sz w:val="28"/>
        </w:rPr>
        <w:t>
63. Ди-изопропиламин
</w:t>
      </w:r>
      <w:r>
        <w:br/>
      </w:r>
      <w:r>
        <w:rPr>
          <w:rFonts w:ascii="Times New Roman"/>
          <w:b w:val="false"/>
          <w:i w:val="false"/>
          <w:color w:val="000000"/>
          <w:sz w:val="28"/>
        </w:rPr>
        <w:t>
64. Диэтиламиноэтанол
</w:t>
      </w:r>
      <w:r>
        <w:br/>
      </w:r>
      <w:r>
        <w:rPr>
          <w:rFonts w:ascii="Times New Roman"/>
          <w:b w:val="false"/>
          <w:i w:val="false"/>
          <w:color w:val="000000"/>
          <w:sz w:val="28"/>
        </w:rPr>
        <w:t>
65. Натрий сульфидi
</w:t>
      </w:r>
      <w:r>
        <w:br/>
      </w:r>
      <w:r>
        <w:rPr>
          <w:rFonts w:ascii="Times New Roman"/>
          <w:b w:val="false"/>
          <w:i w:val="false"/>
          <w:color w:val="000000"/>
          <w:sz w:val="28"/>
        </w:rPr>
        <w:t>
66. Yшэтаноламиногидрохлорид
</w:t>
      </w:r>
      <w:r>
        <w:br/>
      </w:r>
      <w:r>
        <w:rPr>
          <w:rFonts w:ascii="Times New Roman"/>
          <w:b w:val="false"/>
          <w:i w:val="false"/>
          <w:color w:val="000000"/>
          <w:sz w:val="28"/>
        </w:rPr>
        <w:t>
67. N,N-диизопропил - 2-аминоэтилхлорид гидрохлорид
</w:t>
      </w:r>
      <w:r>
        <w:br/>
      </w:r>
      <w:r>
        <w:rPr>
          <w:rFonts w:ascii="Times New Roman"/>
          <w:b w:val="false"/>
          <w:i w:val="false"/>
          <w:color w:val="000000"/>
          <w:sz w:val="28"/>
        </w:rPr>
        <w:t>
68. Бромбензилцианид
</w:t>
      </w:r>
      <w:r>
        <w:br/>
      </w:r>
      <w:r>
        <w:rPr>
          <w:rFonts w:ascii="Times New Roman"/>
          <w:b w:val="false"/>
          <w:i w:val="false"/>
          <w:color w:val="000000"/>
          <w:sz w:val="28"/>
        </w:rPr>
        <w:t>
69. Фенацилхлорид (п-хлорацетофенон)
</w:t>
      </w:r>
      <w:r>
        <w:br/>
      </w:r>
      <w:r>
        <w:rPr>
          <w:rFonts w:ascii="Times New Roman"/>
          <w:b w:val="false"/>
          <w:i w:val="false"/>
          <w:color w:val="000000"/>
          <w:sz w:val="28"/>
        </w:rPr>
        <w:t>
70. Дибензол (1,4) оксазепин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А тiзiмiне қатысты Химиялық қаруды әзірлеуге, өндiруге, жинақтау мен қолдануға тыйым салу және оны жою туралы конвенцияға қатысушы мемлекет қабылдаған және "Химиялық қаруды әзірлеуге, өндiруге, жинақтау мен қолдануға тыйым салу және оны жою туралы конвенцияны бекіту туралы" Қазақстан Республикасының 1999 жылғы 24 маусымдағы N 398 
</w:t>
      </w:r>
      <w:r>
        <w:rPr>
          <w:rFonts w:ascii="Times New Roman"/>
          <w:b w:val="false"/>
          <w:i w:val="false"/>
          <w:color w:val="000000"/>
          <w:sz w:val="28"/>
        </w:rPr>
        <w:t xml:space="preserve"> Заңымен </w:t>
      </w:r>
      <w:r>
        <w:rPr>
          <w:rFonts w:ascii="Times New Roman"/>
          <w:b w:val="false"/>
          <w:i w:val="false"/>
          <w:color w:val="000000"/>
          <w:sz w:val="28"/>
        </w:rPr>
        <w:t>
 қабылданған міндеттемелерді ұстану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