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7751" w14:textId="6c57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Н.Т.Байдәулетов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желтоқсандағы N 1472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Нұржан Тәлiпұлы Байдәулетов Қазақстан Республикасы Көлiк және коммуникация министрлiгi Жол қатынастары комитетiнiң төрағасы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