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af2a" w14:textId="ddea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26 желтоқсандағы N 1327 қаулысына өзгерiстер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желтоқсандағы N 197ах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Yкiметiнiң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енгізiлсiн: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310-қосымшада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 мынадай мазмұндағы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ғылыми-техникалық сараптама жүргiзу.";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Мәдениет министрлігі жүйесiнiң қауіпсiздiк және еңбектi қорғау жөнiндегі нормативтiк құжаттарды әзiрлеу";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"көбейткiш - 1 бiрлiк"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экспонат - 1 бiрлiк";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"бiрегей құралдарды сақтауға - 4 дана сейф"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"бiрегей құралдарды сақтауға арналған сейфтер - 1 дана; компьютер - 1 жиынтық; цифрлi фотоаппарат - 1 дана; үстел - 2 дана; орындық - 2 дана; кресло - 2 дана";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"концерт роялi - 1 дана;"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"концерттiк залға арналған жарық жабдықтары - 1 жиынтық; мұражай орталығын құруға және қалпына келтiруге арналған жабдықтар - 3 жиынтық; экспонаттар - 50 дана;";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312-қосымшада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5-бағанының реттiк нөмiрi 2-жолында: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"автомашина - 1 дана" деген жолдан кейiн ", көбейткiш аппарат - 1 дана"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315-қосымшада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iске асыру жөнiндегі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театрдың Каир, Лондон, Париж қалаларындағы халықаралық фестивальге қатысуы; 4 музыкалық топтың Италия, Франция, Германия, Қытай қалаларындағы халықаралық фестивальге қатысуы," деген сөздер "Театр және музыка ұжымдарының халықаралық фестивальдерге қатысуы;"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"Париж қаласында Қазақстанның халық суретшiсi Ә. Қастеев жұмыстарының мерейтойлық көрмесiн өткiзу" деген сөздермен толықтырылсын.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