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0f90" w14:textId="be80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2003 жылғы 26 желтоқсандағы N 1327 қаулысына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8 желтоқсандағы N 197аи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"2004 жылға арналған республикалық бюджеттiк бағдарламалардың паспорттарын бекiту туралы" Қазақстан Республикасы Үкiметінің 2003 жылғы 26 желтоқсандағы N 1327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56-қосымшасына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iске асыру жөнiндегi iс-шаралар жоспары" деген 6-тармақ кестесiнің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3-жол ", астық және астық өнiмдерi зақымдануының талдауышы - 7 бiрлiк, тозаң аулағыш - 48 бiрлiк, зертханалық ыдысты кептiру құрылғысы - 26 бiрлiк, цифрлы фотоаппарат - 15 бiрлiк"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күшіне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