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ad3f" w14:textId="ee7a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желтоқсандағы N 197ам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196-қосымшасында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алтыншы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"Мектеп-интернаттың оқу корпусының шатырына күрделi жөндеу, оқу, жатын орын корпустарына, акт залына, ғимараттарының электрмен және сумен жабдықтау желiлерiне күрделi жөндеу жүргiзу үшiн жобалау-сметалық құжаттама әзiрлеу және мемлекеттiк сараптама жүргізу.";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"Негiзгi құралдарды сатып алу: асханаға арналған жабдық: қуыру шкафы - 1 дана, тұрмыстық тоңазытқыш - 1 дана, электр таба - 1 дана, электр плитасы - 2 дана, ыдыс жуу машинасы - 1 дана, электр ет турағышы - 1 дана, электронды таразы - 2 дана, тоңазытқыш камера - 2 дана, мармит - 1 дана; музыкалық аспаптар: пианино - 3 дана, скрипка - 2 дана, виолончель - 1 дана, контрабас - 3 дана, рояль - 1 дана, арфа - 1 дана; киiм шкафтары - 25 дана, жұмсақ жиһаз - 2 жиынтық, компьютер - 5 дана; медпунктке арналған жабдық: физиокабинет - 1 жиынтық. Бекiтiлген жобалау-сметалық құжаттама мен мемлекеттік сараптамаға сәйкес күрделi жөндеу жүргiзу";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қаулының 197-қосымшасында: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жөнiндегі iс-шаралар жоспары" деген 6-тармақ кестесiнiң 5 және 7-бағандарында: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1| 2| 3| 4|          5       | 6 |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мынадай мазмұндағы      мынадай мазмұндағы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төртiншi абзацпен      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толықтырылсын:          "Ұлттық ғылыми-практикалық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"Дүниежүзiлiк           дене тәрбиесi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қысқы универсиа-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даға қатысуға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дайындық";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алтыншы абзац ", ксерокс - 1 дана, компьютерге жиынтықтар - 3 атаулы, офиске арналған техника: гильотина - 1 дана, брошюраларға арналған степлер - 1 дана;"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жетіншi абзац ", ризограф - 1 дана, ноутбук - 1 дана;"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қаулының 210-қосымшасында: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HK-125 сiлтi аккумуляторы - 21 дана" деген сөздер "100А*ч қорғасынды-қышқылды аккумулятор батареялары - 64 дана"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"мотопомпа - 1 дана; жылу есептеу жүйесi - 1 дана; ДЭ-4 дистиляторы - 1 дана; ДЭ-25 дистиляторы - 1 дана; 60 кВт дизель-генераторы - 1 дана; 35/0,4 25 кВт күш трансформаторы - 1 дана; 10/0,4 40 кВт күш трансформаторы - 1 дана; 10/0,4 25 кВт күш трансформаторы - 2 дана; 10/0,4 10 кВт күш трансформаторы - 1 дана; ГАЗ-3308 автомашинасы - 1 дана"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