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c18e" w14:textId="114c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26 желтоқсандағы N 1327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24 желтоқсандағы N 197ащ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"Бюджет жүйесi туралы" Қазақстан Республикасының 1999 жылғы 1 сәуiрдегi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бюджеттiк бағдарламалардың паспорттарын бекiту туралы" Қазақстан Республикасы Үкiметiнің 2003 жылғы 26 желтоқсандағы N 1327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көрсетiлген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75-қосымшада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6-тармақтың кестесi 5-бағанының реттік нөмiрi 3-жолы мынадай мазмұндағы и) тармақшасымен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"и) Банктік операциялар жүргiзгенi үшiн екiншi деңгейдегi банктерге комиссиялық алым төлеу";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көрсетiлген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87-қосымшада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6-тармақтың кестесi 5-бағанының реттiк нөмiрi 3-жолы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"Материалдар мен жабдықтар сатып алу жөнiндегi келiсiм-шарттар құнының бөлiгiн төлеу".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