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d658" w14:textId="ed5d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26 желтоқсандағы N 1327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197ау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мен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225-қосымшада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реттiк нөмiрi 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"29" деген сандар "31"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"10" деген сандар "15"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"Турайа" спутниктiк байланысын" деген сөздерден кейiн "және 28 бiрлiк медициналық емес жабдықтар"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 реттiк нөмiрi 4-жолдағы "17" және "7" деген сандар тиiсiнше "28" және "68"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 реттiк нөмiрi 5-жолдағы "8" және "3" деген сандар тиiсiнше "11" және "2"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227-қосымшада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жөнiндегі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"активтердi." деген сөзден кейін "жиынтығы 1 бiрлiк газбен дәнекерлегiш және 1 бiрлiк электрокарға арналған түзеткiш" деген сөздермен толықтырылсын.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