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6d56" w14:textId="a436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2003 жылғы 26 желтоқсандағы N 1327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желтоқсандағы N 197аю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115-қосымшада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"500" деген сандар "793"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"120" деген сандар "270"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"30" деген сандар "44"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 бірлiк" деген сөздерден кейiн "маршрутизатор (Cisco 3845) - 1 бiрлiк, маршрутизатор (Cisco PixFirewall) - 1 бiрлiк" деген сөздермен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