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2746" w14:textId="31e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желтоқсандағы N 197аз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Yкiметiнiң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69-қосымшасында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іске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"ксерокстар - 2 бiрлiк;" деген абзацтан кейiн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"Нива" автомобилi - 1 бiрлiк;";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"130,0-140,0" және "88,0-90,0" деген сандар тиiсiнше "145,0-155,0" және "108,0-115,0"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"ветеринариялық препараттардың дозасын" деген сөздерден кейiн "және 5000 литр дезинфекциялық заттарды,"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5-жолда "15" деген сандар "30"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