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9748" w14:textId="bb79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сәуірдегі N 197б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115-қосымшада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"тізбеге сәйкес" деген сөздерден кейін "көрсетілетін қызметтер шеңберінде"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", "Зейнетақы төлеу жөніндегі мемлекеттік орталық" республикалық мемлекеттік қазыналық кәсіпорны"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