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3b2f" w14:textId="d593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26 желтоқсандағы N 1327 қаулысына өзгерiстер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тамыздағы N 197п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Yкiметiнiң 2003 жылғы 26 желтоқсандағы N 1327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>56-қосымшада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2-жолдағы "шамамен 3,0 млн. га. алаңда" деген сөздер "шамамен 3,5 млн. гектар алаңда"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89-қосымшада: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- 1 ауылдық несие серiктестiктерi;" деген сөздерден кейiн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"Атырау - 1 ауылдық несие серiктестiктерi;";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"Қызылорда - 2 ауылдық несие серiктестiктерi;" деген сөздер "Қызылорда - 1 ауылдық несие серiктестiктерi;"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