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f1747" w14:textId="12f17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2003 жылғы 26 желтоқсандағы N 1327 қаулысына өзгеріс пен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26 қарашадағы N 197ю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"Бюджет жүйесі туралы" Қазақстан Республикасының 1999 жылғы 1 сәуірдегі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"2004 жылға арналған республикалық бюджеттік бағдарламалардың паспорттарын бекіту туралы" Қазақстан Республикасы Үкіметінің 2003 жылғы 26 желтоқсандағы N 1327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пен толықтырулар енгізілсін: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көрсетілген қаулының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7-қосымшасында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"Бюджеттік бағдарламаны іске асыру жөніндегі іс-шаралар жоспары" деген 6-тармақтың кестесінде: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"Бағдарламаны (кіші бағдарламаны) іске асыру жөніндегі іс-шаралар" деген 5-бағанда: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"4" деген сан "5" деген санмен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"радиотрансляциялық желілерді қорғау құрылғысы - 1 бірлік" деген жолдан кейін мынадай мазмұндағы 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"шредер - 1 бірлік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шағын АТС - цифрлық - 1 бірлік";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2) көрсетілген қаулының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8-қосымшасында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"Бюджеттік бағдарламаны іске асыру жөніндегі іс-шаралар жоспары" деген 6-тармақтың кестесінде "Бағдарламаны (кіші бағдарламаны) іске асыру жөніндегі іс-шаралар" деген 5-бағанда: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тармақшада "бағдарламалық қамтамасыз ету - 50 бірлік" деген жолдан кейін мынадай мазмұндағы 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"шағын АТС - ұқсас - 1 жиынтық".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